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53" w:rsidRPr="0025713E" w:rsidRDefault="00596F53" w:rsidP="00321ED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p>
    <w:p w:rsidR="0025713E" w:rsidRPr="0025713E" w:rsidRDefault="0025713E" w:rsidP="0025713E">
      <w:pPr>
        <w:spacing w:after="0" w:line="240" w:lineRule="auto"/>
        <w:rPr>
          <w:rFonts w:ascii="Times New Roman" w:eastAsia="Times New Roman" w:hAnsi="Times New Roman" w:cs="Times New Roman"/>
          <w:sz w:val="24"/>
          <w:szCs w:val="24"/>
          <w:lang w:eastAsia="bg-BG"/>
        </w:rPr>
      </w:pPr>
    </w:p>
    <w:p w:rsidR="0025713E" w:rsidRPr="0025713E" w:rsidRDefault="0025713E" w:rsidP="0025713E">
      <w:pPr>
        <w:spacing w:after="0" w:line="240" w:lineRule="auto"/>
        <w:rPr>
          <w:rFonts w:ascii="Times New Roman" w:eastAsia="Times New Roman" w:hAnsi="Times New Roman" w:cs="Times New Roman"/>
          <w:sz w:val="24"/>
          <w:szCs w:val="24"/>
          <w:lang w:eastAsia="bg-BG"/>
        </w:rPr>
      </w:pPr>
    </w:p>
    <w:p w:rsidR="0025713E" w:rsidRPr="0025713E" w:rsidRDefault="0025713E" w:rsidP="0025713E">
      <w:pPr>
        <w:spacing w:after="0" w:line="240" w:lineRule="auto"/>
        <w:rPr>
          <w:rFonts w:ascii="Times New Roman" w:eastAsia="Times New Roman" w:hAnsi="Times New Roman" w:cs="Times New Roman"/>
          <w:sz w:val="24"/>
          <w:szCs w:val="24"/>
          <w:lang w:eastAsia="bg-BG"/>
        </w:rPr>
      </w:pPr>
    </w:p>
    <w:p w:rsidR="0025713E" w:rsidRPr="00596F53" w:rsidRDefault="0025713E" w:rsidP="0025713E">
      <w:pPr>
        <w:spacing w:after="0" w:line="240" w:lineRule="auto"/>
        <w:rPr>
          <w:rFonts w:ascii="Times New Roman" w:eastAsia="Times New Roman" w:hAnsi="Times New Roman" w:cs="Times New Roman"/>
          <w:sz w:val="32"/>
          <w:szCs w:val="32"/>
          <w:lang w:eastAsia="bg-BG"/>
        </w:rPr>
      </w:pPr>
    </w:p>
    <w:p w:rsidR="00B718D0" w:rsidRPr="00B718D0" w:rsidRDefault="00B718D0" w:rsidP="00B718D0">
      <w:pPr>
        <w:spacing w:after="0" w:line="240" w:lineRule="auto"/>
        <w:jc w:val="center"/>
        <w:rPr>
          <w:rFonts w:ascii="Times New Roman" w:eastAsia="Times New Roman" w:hAnsi="Times New Roman" w:cs="Times New Roman"/>
          <w:b/>
          <w:sz w:val="40"/>
          <w:szCs w:val="40"/>
          <w:lang w:eastAsia="bg-BG"/>
        </w:rPr>
      </w:pPr>
      <w:r w:rsidRPr="00B718D0">
        <w:rPr>
          <w:rFonts w:ascii="Times New Roman" w:eastAsia="Times New Roman" w:hAnsi="Times New Roman" w:cs="Times New Roman"/>
          <w:b/>
          <w:sz w:val="40"/>
          <w:szCs w:val="40"/>
          <w:lang w:eastAsia="bg-BG"/>
        </w:rPr>
        <w:t>Д О К У М Е Н Т А Ц И Я</w:t>
      </w:r>
    </w:p>
    <w:p w:rsidR="00B718D0" w:rsidRPr="00B718D0" w:rsidRDefault="00B718D0" w:rsidP="00B718D0">
      <w:pPr>
        <w:spacing w:after="0" w:line="240" w:lineRule="auto"/>
        <w:rPr>
          <w:rFonts w:ascii="Times New Roman" w:eastAsia="Times New Roman" w:hAnsi="Times New Roman" w:cs="Times New Roman"/>
          <w:sz w:val="24"/>
          <w:szCs w:val="24"/>
          <w:lang w:eastAsia="bg-BG"/>
        </w:rPr>
      </w:pPr>
    </w:p>
    <w:p w:rsidR="00B718D0" w:rsidRPr="00B718D0" w:rsidRDefault="00B718D0" w:rsidP="00B718D0">
      <w:pPr>
        <w:spacing w:after="0" w:line="240" w:lineRule="auto"/>
        <w:rPr>
          <w:rFonts w:ascii="Times New Roman" w:eastAsia="Times New Roman" w:hAnsi="Times New Roman" w:cs="Times New Roman"/>
          <w:sz w:val="24"/>
          <w:szCs w:val="24"/>
          <w:lang w:eastAsia="bg-BG"/>
        </w:rPr>
      </w:pPr>
    </w:p>
    <w:p w:rsidR="00B718D0" w:rsidRPr="00B718D0" w:rsidRDefault="00B718D0" w:rsidP="00B718D0">
      <w:pPr>
        <w:spacing w:after="0" w:line="240" w:lineRule="auto"/>
        <w:rPr>
          <w:rFonts w:ascii="Times New Roman" w:eastAsia="Times New Roman" w:hAnsi="Times New Roman" w:cs="Times New Roman"/>
          <w:sz w:val="24"/>
          <w:szCs w:val="24"/>
          <w:lang w:eastAsia="bg-BG"/>
        </w:rPr>
      </w:pPr>
    </w:p>
    <w:p w:rsidR="00B718D0" w:rsidRPr="00B718D0" w:rsidRDefault="00B718D0" w:rsidP="0057149F">
      <w:pPr>
        <w:spacing w:after="0" w:line="240" w:lineRule="auto"/>
        <w:jc w:val="center"/>
        <w:rPr>
          <w:rFonts w:ascii="Times New Roman" w:eastAsia="Times New Roman" w:hAnsi="Times New Roman" w:cs="Times New Roman"/>
          <w:b/>
          <w:sz w:val="24"/>
          <w:szCs w:val="24"/>
          <w:lang w:eastAsia="bg-BG"/>
        </w:rPr>
      </w:pPr>
      <w:r w:rsidRPr="00B718D0">
        <w:rPr>
          <w:rFonts w:ascii="Times New Roman" w:eastAsia="Times New Roman" w:hAnsi="Times New Roman" w:cs="Times New Roman"/>
          <w:b/>
          <w:sz w:val="24"/>
          <w:szCs w:val="24"/>
          <w:lang w:eastAsia="bg-BG"/>
        </w:rPr>
        <w:t xml:space="preserve">ЗА УЧАСТИЕ В </w:t>
      </w:r>
      <w:r w:rsidR="0057149F">
        <w:rPr>
          <w:rFonts w:ascii="Times New Roman" w:eastAsia="Times New Roman" w:hAnsi="Times New Roman" w:cs="Times New Roman"/>
          <w:b/>
          <w:sz w:val="24"/>
          <w:szCs w:val="24"/>
          <w:lang w:eastAsia="bg-BG"/>
        </w:rPr>
        <w:t>СЪБИРАНЕ НА ОФЕРТИ С ОБЯВА</w:t>
      </w:r>
      <w:r w:rsidRPr="00B718D0">
        <w:rPr>
          <w:rFonts w:ascii="Times New Roman" w:eastAsia="Times New Roman" w:hAnsi="Times New Roman" w:cs="Times New Roman"/>
          <w:b/>
          <w:sz w:val="24"/>
          <w:szCs w:val="24"/>
          <w:lang w:eastAsia="bg-BG"/>
        </w:rPr>
        <w:t xml:space="preserve"> ПО ЗАКОНА ЗА ОБЩЕСТВЕНИТЕ ПОРЪЧКИ С ПРЕДМЕТ:</w:t>
      </w:r>
    </w:p>
    <w:p w:rsidR="00B718D0" w:rsidRPr="00B718D0" w:rsidRDefault="00B718D0" w:rsidP="00B718D0">
      <w:pPr>
        <w:spacing w:after="0" w:line="240" w:lineRule="auto"/>
        <w:rPr>
          <w:rFonts w:ascii="Times New Roman" w:eastAsia="Times New Roman" w:hAnsi="Times New Roman" w:cs="Times New Roman"/>
          <w:sz w:val="24"/>
          <w:szCs w:val="24"/>
          <w:lang w:eastAsia="bg-BG"/>
        </w:rPr>
      </w:pPr>
    </w:p>
    <w:p w:rsidR="00431FF0" w:rsidRPr="00596F53" w:rsidRDefault="00431FF0" w:rsidP="00431FF0">
      <w:pPr>
        <w:spacing w:after="0" w:line="240" w:lineRule="auto"/>
        <w:jc w:val="center"/>
        <w:rPr>
          <w:rFonts w:ascii="Times New Roman" w:eastAsia="Times New Roman" w:hAnsi="Times New Roman" w:cs="Times New Roman"/>
          <w:b/>
          <w:sz w:val="32"/>
          <w:szCs w:val="32"/>
          <w:lang w:eastAsia="bg-BG"/>
        </w:rPr>
      </w:pPr>
    </w:p>
    <w:p w:rsidR="0025713E" w:rsidRDefault="0025713E" w:rsidP="005606E3">
      <w:pPr>
        <w:tabs>
          <w:tab w:val="left" w:pos="6585"/>
        </w:tabs>
        <w:spacing w:after="0" w:line="240" w:lineRule="auto"/>
        <w:rPr>
          <w:rFonts w:ascii="Times New Roman" w:eastAsia="Times New Roman" w:hAnsi="Times New Roman" w:cs="Times New Roman"/>
          <w:b/>
          <w:sz w:val="32"/>
          <w:szCs w:val="32"/>
          <w:lang w:eastAsia="bg-BG"/>
        </w:rPr>
      </w:pPr>
    </w:p>
    <w:p w:rsidR="005606E3" w:rsidRPr="00596F53" w:rsidRDefault="005606E3" w:rsidP="005606E3">
      <w:pPr>
        <w:tabs>
          <w:tab w:val="left" w:pos="6585"/>
        </w:tabs>
        <w:spacing w:after="0" w:line="240" w:lineRule="auto"/>
        <w:rPr>
          <w:rFonts w:ascii="Times New Roman" w:eastAsia="Times New Roman" w:hAnsi="Times New Roman" w:cs="Times New Roman"/>
          <w:sz w:val="28"/>
          <w:szCs w:val="28"/>
          <w:lang w:eastAsia="bg-BG"/>
        </w:rPr>
      </w:pPr>
    </w:p>
    <w:p w:rsidR="0025713E" w:rsidRPr="0025713E" w:rsidRDefault="0025713E" w:rsidP="00431FF0">
      <w:pPr>
        <w:tabs>
          <w:tab w:val="left" w:pos="6585"/>
        </w:tabs>
        <w:spacing w:after="0" w:line="240" w:lineRule="auto"/>
        <w:jc w:val="center"/>
        <w:rPr>
          <w:rFonts w:ascii="Times New Roman" w:eastAsia="Times New Roman" w:hAnsi="Times New Roman" w:cs="Times New Roman"/>
          <w:b/>
          <w:sz w:val="24"/>
          <w:szCs w:val="24"/>
          <w:lang w:eastAsia="bg-BG"/>
        </w:rPr>
      </w:pPr>
    </w:p>
    <w:p w:rsidR="005606E3" w:rsidRPr="005606E3" w:rsidRDefault="0057149F" w:rsidP="0054444A">
      <w:pPr>
        <w:spacing w:after="0" w:line="240" w:lineRule="auto"/>
        <w:jc w:val="center"/>
        <w:rPr>
          <w:rFonts w:ascii="Times New Roman" w:eastAsia="Times New Roman" w:hAnsi="Times New Roman" w:cs="Times New Roman"/>
          <w:sz w:val="28"/>
          <w:szCs w:val="28"/>
        </w:rPr>
      </w:pPr>
      <w:r w:rsidRPr="0057149F">
        <w:rPr>
          <w:rFonts w:ascii="Times New Roman" w:eastAsia="Arial" w:hAnsi="Times New Roman" w:cs="Times New Roman"/>
          <w:b/>
          <w:caps/>
          <w:sz w:val="24"/>
          <w:szCs w:val="24"/>
          <w:lang w:eastAsia="hi-IN" w:bidi="hi-IN"/>
        </w:rPr>
        <w:t>“</w:t>
      </w:r>
      <w:r w:rsidRPr="0057149F">
        <w:rPr>
          <w:rFonts w:ascii="Times New Roman" w:eastAsia="Calibri" w:hAnsi="Times New Roman" w:cs="Times New Roman"/>
          <w:b/>
          <w:i/>
          <w:caps/>
          <w:color w:val="000000"/>
          <w:sz w:val="24"/>
          <w:szCs w:val="24"/>
          <w:lang w:eastAsia="bg-BG" w:bidi="hi-IN"/>
        </w:rPr>
        <w:t>ремонт на АГО отделение в МБАЛ“ хр. ботев“ гр.  Враца“</w:t>
      </w: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Pr="0025713E" w:rsidRDefault="002E7134" w:rsidP="001E41D8">
      <w:pPr>
        <w:tabs>
          <w:tab w:val="left" w:pos="6585"/>
        </w:tabs>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гр.</w:t>
      </w:r>
      <w:r w:rsidR="001E41D8">
        <w:rPr>
          <w:rFonts w:ascii="Times New Roman" w:eastAsia="Times New Roman" w:hAnsi="Times New Roman" w:cs="Times New Roman"/>
          <w:b/>
          <w:sz w:val="24"/>
          <w:szCs w:val="24"/>
          <w:lang w:eastAsia="bg-BG"/>
        </w:rPr>
        <w:t>София</w:t>
      </w:r>
      <w:r w:rsidR="00431FF0" w:rsidRPr="0025713E">
        <w:rPr>
          <w:rFonts w:ascii="Times New Roman" w:eastAsia="Times New Roman" w:hAnsi="Times New Roman" w:cs="Times New Roman"/>
          <w:b/>
          <w:sz w:val="24"/>
          <w:szCs w:val="24"/>
          <w:lang w:eastAsia="bg-BG"/>
        </w:rPr>
        <w:t xml:space="preserve">, </w:t>
      </w:r>
      <w:r w:rsidR="0025713E" w:rsidRPr="0025713E">
        <w:rPr>
          <w:rFonts w:ascii="Times New Roman" w:eastAsia="Times New Roman" w:hAnsi="Times New Roman" w:cs="Times New Roman"/>
          <w:b/>
          <w:sz w:val="24"/>
          <w:szCs w:val="24"/>
          <w:lang w:eastAsia="bg-BG"/>
        </w:rPr>
        <w:t>201</w:t>
      </w:r>
      <w:r w:rsidR="001E41D8">
        <w:rPr>
          <w:rFonts w:ascii="Times New Roman" w:eastAsia="Times New Roman" w:hAnsi="Times New Roman" w:cs="Times New Roman"/>
          <w:b/>
          <w:sz w:val="24"/>
          <w:szCs w:val="24"/>
          <w:lang w:eastAsia="bg-BG"/>
        </w:rPr>
        <w:t>9</w:t>
      </w:r>
      <w:r w:rsidR="0025713E" w:rsidRPr="0025713E">
        <w:rPr>
          <w:rFonts w:ascii="Times New Roman" w:eastAsia="Times New Roman" w:hAnsi="Times New Roman" w:cs="Times New Roman"/>
          <w:b/>
          <w:sz w:val="24"/>
          <w:szCs w:val="24"/>
          <w:lang w:eastAsia="bg-BG"/>
        </w:rPr>
        <w:t>г.</w:t>
      </w:r>
    </w:p>
    <w:p w:rsidR="0025713E" w:rsidRP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Default="0025713E"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596F53" w:rsidRDefault="00596F53"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596F53" w:rsidRPr="001E41D8" w:rsidRDefault="00596F53"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F20965" w:rsidRPr="001E41D8" w:rsidRDefault="00F20965"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F20965" w:rsidRPr="001E41D8" w:rsidRDefault="00F20965"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F20965" w:rsidRPr="001E41D8" w:rsidRDefault="00F20965"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F20965" w:rsidRPr="001E41D8" w:rsidRDefault="00F20965" w:rsidP="0025713E">
      <w:pPr>
        <w:tabs>
          <w:tab w:val="left" w:pos="6585"/>
        </w:tabs>
        <w:spacing w:after="0" w:line="240" w:lineRule="auto"/>
        <w:jc w:val="center"/>
        <w:rPr>
          <w:rFonts w:ascii="Times New Roman" w:eastAsia="Times New Roman" w:hAnsi="Times New Roman" w:cs="Times New Roman"/>
          <w:b/>
          <w:sz w:val="24"/>
          <w:szCs w:val="24"/>
          <w:lang w:eastAsia="bg-BG"/>
        </w:rPr>
      </w:pPr>
    </w:p>
    <w:p w:rsidR="0025713E" w:rsidRDefault="0025713E" w:rsidP="009D4C03">
      <w:pPr>
        <w:tabs>
          <w:tab w:val="left" w:pos="6585"/>
        </w:tabs>
        <w:spacing w:after="0" w:line="240" w:lineRule="auto"/>
        <w:rPr>
          <w:rFonts w:ascii="Times New Roman" w:eastAsia="Times New Roman" w:hAnsi="Times New Roman" w:cs="Times New Roman"/>
          <w:b/>
          <w:sz w:val="24"/>
          <w:szCs w:val="24"/>
          <w:lang w:eastAsia="bg-BG"/>
        </w:rPr>
      </w:pPr>
    </w:p>
    <w:p w:rsidR="009D4C03" w:rsidRPr="009D4C03" w:rsidRDefault="009D4C03" w:rsidP="009D4C03">
      <w:pPr>
        <w:tabs>
          <w:tab w:val="left" w:pos="6585"/>
        </w:tabs>
        <w:spacing w:after="0" w:line="240" w:lineRule="auto"/>
        <w:rPr>
          <w:rFonts w:ascii="Times New Roman" w:eastAsia="Times New Roman" w:hAnsi="Times New Roman" w:cs="Times New Roman"/>
          <w:b/>
          <w:sz w:val="24"/>
          <w:szCs w:val="24"/>
          <w:lang w:eastAsia="bg-BG"/>
        </w:rPr>
      </w:pPr>
    </w:p>
    <w:p w:rsidR="00431FF0" w:rsidRDefault="00431FF0" w:rsidP="00431FF0">
      <w:pPr>
        <w:shd w:val="clear" w:color="auto" w:fill="FFFFFF"/>
        <w:tabs>
          <w:tab w:val="left" w:pos="0"/>
        </w:tabs>
        <w:spacing w:after="0" w:line="294" w:lineRule="atLeast"/>
        <w:jc w:val="both"/>
        <w:rPr>
          <w:rFonts w:ascii="Times New Roman" w:eastAsia="Times New Roman" w:hAnsi="Times New Roman" w:cs="Times New Roman"/>
          <w:b/>
          <w:sz w:val="24"/>
          <w:szCs w:val="24"/>
          <w:lang w:eastAsia="bg-BG"/>
        </w:rPr>
      </w:pPr>
    </w:p>
    <w:p w:rsidR="00601EA7" w:rsidRPr="001E41D8" w:rsidRDefault="00325C52" w:rsidP="00431FF0">
      <w:pPr>
        <w:shd w:val="clear" w:color="auto" w:fill="FFFFFF"/>
        <w:tabs>
          <w:tab w:val="left" w:pos="0"/>
        </w:tabs>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31FF0">
        <w:rPr>
          <w:rFonts w:ascii="Times New Roman" w:eastAsia="Times New Roman" w:hAnsi="Times New Roman" w:cs="Times New Roman"/>
          <w:b/>
          <w:sz w:val="24"/>
          <w:szCs w:val="24"/>
          <w:lang w:val="en-US"/>
        </w:rPr>
        <w:t>I</w:t>
      </w:r>
      <w:r w:rsidR="00431FF0" w:rsidRPr="001E41D8">
        <w:rPr>
          <w:rFonts w:ascii="Times New Roman" w:eastAsia="Times New Roman" w:hAnsi="Times New Roman" w:cs="Times New Roman"/>
          <w:b/>
          <w:sz w:val="24"/>
          <w:szCs w:val="24"/>
        </w:rPr>
        <w:t xml:space="preserve">. </w:t>
      </w:r>
      <w:r w:rsidR="0025713E" w:rsidRPr="0025713E">
        <w:rPr>
          <w:rFonts w:ascii="Times New Roman" w:eastAsia="Times New Roman" w:hAnsi="Times New Roman" w:cs="Times New Roman"/>
          <w:b/>
          <w:sz w:val="24"/>
          <w:szCs w:val="24"/>
        </w:rPr>
        <w:t>ОСНОВНИ ДАННИ ЗА ОБЩЕСТВЕНАТА ПОРЪЧКА</w:t>
      </w:r>
      <w:bookmarkStart w:id="0" w:name="_Toc207104640"/>
      <w:bookmarkStart w:id="1" w:name="_Toc223253267"/>
    </w:p>
    <w:p w:rsidR="00431FF0" w:rsidRPr="001E41D8" w:rsidRDefault="00431FF0" w:rsidP="00431FF0">
      <w:pPr>
        <w:shd w:val="clear" w:color="auto" w:fill="FFFFFF"/>
        <w:tabs>
          <w:tab w:val="left" w:pos="0"/>
        </w:tabs>
        <w:spacing w:after="0" w:line="294" w:lineRule="atLeast"/>
        <w:jc w:val="both"/>
        <w:rPr>
          <w:rFonts w:ascii="Times New Roman" w:eastAsia="Times New Roman" w:hAnsi="Times New Roman" w:cs="Times New Roman"/>
          <w:b/>
          <w:sz w:val="24"/>
          <w:szCs w:val="24"/>
        </w:rPr>
      </w:pPr>
    </w:p>
    <w:p w:rsidR="0025713E" w:rsidRPr="0025713E" w:rsidRDefault="00325C52" w:rsidP="00431FF0">
      <w:pPr>
        <w:shd w:val="clear" w:color="auto" w:fill="FFFFFF"/>
        <w:tabs>
          <w:tab w:val="left" w:pos="0"/>
        </w:tabs>
        <w:spacing w:after="0" w:line="294"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4444A">
        <w:rPr>
          <w:rFonts w:ascii="Times New Roman" w:eastAsia="Times New Roman" w:hAnsi="Times New Roman" w:cs="Times New Roman"/>
          <w:b/>
          <w:sz w:val="24"/>
          <w:szCs w:val="24"/>
        </w:rPr>
        <w:t>1.</w:t>
      </w:r>
      <w:r w:rsidR="0025713E" w:rsidRPr="0025713E">
        <w:rPr>
          <w:rFonts w:ascii="Times New Roman" w:eastAsia="Times New Roman" w:hAnsi="Times New Roman" w:cs="Times New Roman"/>
          <w:b/>
          <w:sz w:val="24"/>
          <w:szCs w:val="24"/>
        </w:rPr>
        <w:t xml:space="preserve">ВЪЗЛОЖИТЕЛ </w:t>
      </w:r>
    </w:p>
    <w:p w:rsidR="00431FF0" w:rsidRPr="001E41D8" w:rsidRDefault="00431FF0" w:rsidP="0025713E">
      <w:pPr>
        <w:shd w:val="clear" w:color="auto" w:fill="FFFFFF"/>
        <w:tabs>
          <w:tab w:val="left" w:pos="567"/>
        </w:tabs>
        <w:spacing w:after="0" w:line="294" w:lineRule="atLeast"/>
        <w:ind w:firstLine="567"/>
        <w:jc w:val="both"/>
        <w:rPr>
          <w:rFonts w:ascii="Times New Roman" w:eastAsia="Times New Roman" w:hAnsi="Times New Roman" w:cs="Times New Roman"/>
          <w:sz w:val="24"/>
          <w:szCs w:val="24"/>
        </w:rPr>
      </w:pPr>
    </w:p>
    <w:p w:rsidR="0025713E" w:rsidRPr="0025713E" w:rsidRDefault="00325C52" w:rsidP="0058224D">
      <w:pPr>
        <w:shd w:val="clear" w:color="auto" w:fill="FFFFFF"/>
        <w:tabs>
          <w:tab w:val="left" w:pos="567"/>
        </w:tabs>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5713E" w:rsidRPr="0025713E">
        <w:rPr>
          <w:rFonts w:ascii="Times New Roman" w:eastAsia="Times New Roman" w:hAnsi="Times New Roman" w:cs="Times New Roman"/>
          <w:sz w:val="24"/>
          <w:szCs w:val="24"/>
        </w:rPr>
        <w:t>Възложител на настоящата обществена поръчка, възлагана по реда на Закона за обществените поръчки (ЗОП),</w:t>
      </w:r>
      <w:r w:rsidR="001E41D8">
        <w:rPr>
          <w:rFonts w:ascii="Times New Roman" w:eastAsia="Times New Roman" w:hAnsi="Times New Roman" w:cs="Times New Roman"/>
          <w:sz w:val="24"/>
          <w:szCs w:val="24"/>
        </w:rPr>
        <w:t xml:space="preserve"> е Изпълнителния директор на </w:t>
      </w:r>
      <w:r w:rsidR="0058224D" w:rsidRPr="0058224D">
        <w:rPr>
          <w:rFonts w:ascii="Times New Roman" w:eastAsia="Times New Roman" w:hAnsi="Times New Roman" w:cs="Times New Roman"/>
          <w:sz w:val="24"/>
          <w:szCs w:val="24"/>
        </w:rPr>
        <w:t>МНОГОПРОФИЛНА БОЛНИЦА ЗА АКТИВНО ЛЕЧЕНИЕ - ХРИСТО БОТЕВ</w:t>
      </w:r>
      <w:r w:rsidR="0058224D">
        <w:rPr>
          <w:rFonts w:ascii="Times New Roman" w:eastAsia="Times New Roman" w:hAnsi="Times New Roman" w:cs="Times New Roman"/>
          <w:sz w:val="24"/>
          <w:szCs w:val="24"/>
        </w:rPr>
        <w:t xml:space="preserve"> АД </w:t>
      </w:r>
      <w:r w:rsidR="001E41D8">
        <w:rPr>
          <w:rFonts w:ascii="Times New Roman" w:eastAsia="Times New Roman" w:hAnsi="Times New Roman" w:cs="Times New Roman"/>
          <w:sz w:val="24"/>
          <w:szCs w:val="24"/>
          <w:lang w:eastAsia="bg-BG"/>
        </w:rPr>
        <w:t xml:space="preserve">– </w:t>
      </w:r>
      <w:r w:rsidR="0058224D">
        <w:rPr>
          <w:rFonts w:ascii="Times New Roman" w:eastAsia="Times New Roman" w:hAnsi="Times New Roman" w:cs="Times New Roman"/>
          <w:sz w:val="24"/>
          <w:szCs w:val="24"/>
          <w:lang w:eastAsia="bg-BG"/>
        </w:rPr>
        <w:t>Евгени Любенов</w:t>
      </w:r>
      <w:r w:rsidR="0025713E" w:rsidRPr="0025713E">
        <w:rPr>
          <w:rFonts w:ascii="Times New Roman" w:eastAsia="Times New Roman" w:hAnsi="Times New Roman" w:cs="Times New Roman"/>
          <w:sz w:val="24"/>
          <w:szCs w:val="24"/>
          <w:lang w:eastAsia="bg-BG"/>
        </w:rPr>
        <w:t>.</w:t>
      </w:r>
    </w:p>
    <w:p w:rsidR="00431FF0" w:rsidRDefault="00431FF0" w:rsidP="00431FF0">
      <w:pPr>
        <w:shd w:val="clear" w:color="auto" w:fill="FFFFFF"/>
        <w:tabs>
          <w:tab w:val="left" w:pos="567"/>
        </w:tabs>
        <w:spacing w:after="0" w:line="294" w:lineRule="atLeast"/>
        <w:jc w:val="both"/>
        <w:rPr>
          <w:rFonts w:ascii="Times New Roman" w:eastAsia="Times New Roman" w:hAnsi="Times New Roman" w:cs="Times New Roman"/>
          <w:sz w:val="24"/>
          <w:szCs w:val="24"/>
          <w:lang w:eastAsia="bg-BG"/>
        </w:rPr>
      </w:pPr>
    </w:p>
    <w:p w:rsidR="0025713E" w:rsidRPr="0025713E" w:rsidRDefault="00325C52" w:rsidP="00431FF0">
      <w:pPr>
        <w:shd w:val="clear" w:color="auto" w:fill="FFFFFF"/>
        <w:tabs>
          <w:tab w:val="left" w:pos="567"/>
        </w:tabs>
        <w:spacing w:after="0" w:line="294"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54444A">
        <w:rPr>
          <w:rFonts w:ascii="Times New Roman" w:eastAsia="Times New Roman" w:hAnsi="Times New Roman" w:cs="Times New Roman"/>
          <w:b/>
          <w:sz w:val="24"/>
          <w:szCs w:val="24"/>
          <w:lang w:eastAsia="bg-BG"/>
        </w:rPr>
        <w:t>2.</w:t>
      </w:r>
      <w:r w:rsidR="0025713E" w:rsidRPr="0025713E">
        <w:rPr>
          <w:rFonts w:ascii="Times New Roman" w:eastAsia="Times New Roman" w:hAnsi="Times New Roman" w:cs="Times New Roman"/>
          <w:b/>
          <w:sz w:val="24"/>
          <w:szCs w:val="24"/>
          <w:lang w:eastAsia="bg-BG"/>
        </w:rPr>
        <w:t>ПРАВНО ОСНОВАНИЕ ЗА ОТКРИВАНЕ НА ПРОЦЕДУРАТА</w:t>
      </w:r>
    </w:p>
    <w:p w:rsidR="00431FF0" w:rsidRDefault="00431FF0" w:rsidP="005C078B">
      <w:pPr>
        <w:shd w:val="clear" w:color="auto" w:fill="FFFFFF"/>
        <w:tabs>
          <w:tab w:val="left" w:pos="567"/>
        </w:tabs>
        <w:spacing w:after="0" w:line="294" w:lineRule="atLeast"/>
        <w:ind w:firstLine="567"/>
        <w:jc w:val="both"/>
        <w:rPr>
          <w:rFonts w:ascii="Times New Roman" w:eastAsia="Times New Roman" w:hAnsi="Times New Roman" w:cs="Times New Roman"/>
          <w:sz w:val="24"/>
          <w:szCs w:val="24"/>
        </w:rPr>
      </w:pPr>
    </w:p>
    <w:p w:rsidR="0054444A" w:rsidRPr="0054444A" w:rsidRDefault="00325C52" w:rsidP="0058224D">
      <w:pPr>
        <w:shd w:val="clear" w:color="auto" w:fill="FFFFFF"/>
        <w:tabs>
          <w:tab w:val="left" w:pos="567"/>
          <w:tab w:val="left" w:pos="709"/>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5713E" w:rsidRPr="0054444A">
        <w:rPr>
          <w:rFonts w:ascii="Times New Roman" w:eastAsia="Times New Roman" w:hAnsi="Times New Roman" w:cs="Times New Roman"/>
          <w:sz w:val="24"/>
          <w:szCs w:val="24"/>
        </w:rPr>
        <w:t>Възложителят обявява настоящата обще</w:t>
      </w:r>
      <w:r w:rsidR="00431FF0" w:rsidRPr="0054444A">
        <w:rPr>
          <w:rFonts w:ascii="Times New Roman" w:eastAsia="Times New Roman" w:hAnsi="Times New Roman" w:cs="Times New Roman"/>
          <w:sz w:val="24"/>
          <w:szCs w:val="24"/>
        </w:rPr>
        <w:t>ствена поръчка на основание чл.</w:t>
      </w:r>
      <w:r w:rsidR="004E5E26">
        <w:rPr>
          <w:rFonts w:ascii="Times New Roman" w:eastAsia="Times New Roman" w:hAnsi="Times New Roman" w:cs="Times New Roman"/>
          <w:sz w:val="24"/>
          <w:szCs w:val="24"/>
        </w:rPr>
        <w:t xml:space="preserve"> </w:t>
      </w:r>
      <w:r w:rsidR="0058224D">
        <w:rPr>
          <w:rFonts w:ascii="Times New Roman" w:eastAsia="Times New Roman" w:hAnsi="Times New Roman" w:cs="Times New Roman"/>
          <w:sz w:val="24"/>
          <w:szCs w:val="24"/>
        </w:rPr>
        <w:t>20, ал. 3, т. 1</w:t>
      </w:r>
      <w:r w:rsidR="0025713E" w:rsidRPr="0054444A">
        <w:rPr>
          <w:rFonts w:ascii="Times New Roman" w:eastAsia="Times New Roman" w:hAnsi="Times New Roman" w:cs="Times New Roman"/>
          <w:sz w:val="24"/>
          <w:szCs w:val="24"/>
        </w:rPr>
        <w:t xml:space="preserve"> от ЗОП. </w:t>
      </w:r>
      <w:r w:rsidR="0054444A" w:rsidRPr="0054444A">
        <w:rPr>
          <w:rFonts w:ascii="Times New Roman" w:hAnsi="Times New Roman" w:cs="Times New Roman"/>
          <w:sz w:val="24"/>
          <w:szCs w:val="24"/>
        </w:rPr>
        <w:t xml:space="preserve">За нерегламентираните в настоящата документация за обществената поръчка условия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 </w:t>
      </w:r>
    </w:p>
    <w:p w:rsidR="0054444A" w:rsidRPr="0054444A" w:rsidRDefault="0054444A" w:rsidP="004E5E26">
      <w:pPr>
        <w:shd w:val="clear" w:color="auto" w:fill="FFFFFF"/>
        <w:tabs>
          <w:tab w:val="left" w:pos="567"/>
          <w:tab w:val="left" w:pos="709"/>
          <w:tab w:val="left" w:pos="851"/>
        </w:tabs>
        <w:spacing w:after="0" w:line="240" w:lineRule="auto"/>
        <w:ind w:firstLine="567"/>
        <w:jc w:val="both"/>
        <w:rPr>
          <w:rFonts w:ascii="Times New Roman" w:hAnsi="Times New Roman" w:cs="Times New Roman"/>
          <w:color w:val="000000" w:themeColor="text1"/>
          <w:sz w:val="24"/>
          <w:szCs w:val="24"/>
        </w:rPr>
      </w:pPr>
    </w:p>
    <w:p w:rsidR="00BA7E2B" w:rsidRPr="007747D2" w:rsidRDefault="00BA7E2B" w:rsidP="00EE271E">
      <w:pPr>
        <w:shd w:val="clear" w:color="auto" w:fill="FFFFFF"/>
        <w:tabs>
          <w:tab w:val="left" w:pos="567"/>
        </w:tabs>
        <w:spacing w:after="0" w:line="294" w:lineRule="atLeast"/>
        <w:jc w:val="both"/>
        <w:rPr>
          <w:rFonts w:ascii="Times New Roman" w:hAnsi="Times New Roman" w:cs="Times New Roman"/>
          <w:sz w:val="24"/>
          <w:szCs w:val="24"/>
        </w:rPr>
      </w:pPr>
    </w:p>
    <w:p w:rsidR="00064CFA" w:rsidRDefault="00325C52" w:rsidP="00174163">
      <w:pPr>
        <w:autoSpaceDE w:val="0"/>
        <w:autoSpaceDN w:val="0"/>
        <w:adjustRightInd w:val="0"/>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7747D2">
        <w:rPr>
          <w:rFonts w:ascii="Times New Roman" w:eastAsia="Times New Roman" w:hAnsi="Times New Roman" w:cs="Times New Roman"/>
          <w:b/>
          <w:sz w:val="24"/>
          <w:szCs w:val="24"/>
        </w:rPr>
        <w:t>3</w:t>
      </w:r>
      <w:r w:rsidR="00463A0F">
        <w:rPr>
          <w:rFonts w:ascii="Times New Roman" w:eastAsia="Times New Roman" w:hAnsi="Times New Roman" w:cs="Times New Roman"/>
          <w:b/>
          <w:sz w:val="24"/>
          <w:szCs w:val="24"/>
        </w:rPr>
        <w:t xml:space="preserve">. </w:t>
      </w:r>
      <w:r w:rsidR="0025713E" w:rsidRPr="00C06914">
        <w:rPr>
          <w:rFonts w:ascii="Times New Roman" w:eastAsia="Times New Roman" w:hAnsi="Times New Roman" w:cs="Times New Roman"/>
          <w:b/>
          <w:sz w:val="24"/>
          <w:szCs w:val="24"/>
        </w:rPr>
        <w:t>ПРЕДМЕТ НА ОБЩЕСТВЕНАТА ПОРЪЧКА</w:t>
      </w:r>
    </w:p>
    <w:p w:rsidR="004E5E26" w:rsidRDefault="00337A9A" w:rsidP="0012724A">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337A9A">
        <w:rPr>
          <w:rFonts w:ascii="Times New Roman" w:eastAsia="Calibri" w:hAnsi="Times New Roman" w:cs="Times New Roman"/>
          <w:color w:val="000000" w:themeColor="text1"/>
          <w:sz w:val="24"/>
          <w:szCs w:val="24"/>
        </w:rPr>
        <w:t xml:space="preserve">Предмет на настоящата обществена поръчка е </w:t>
      </w:r>
      <w:proofErr w:type="spellStart"/>
      <w:r w:rsidR="0058224D">
        <w:rPr>
          <w:rFonts w:ascii="Times New Roman" w:eastAsia="Calibri" w:hAnsi="Times New Roman" w:cs="Times New Roman"/>
          <w:color w:val="000000" w:themeColor="text1"/>
          <w:sz w:val="24"/>
          <w:szCs w:val="24"/>
        </w:rPr>
        <w:t>Строителн-</w:t>
      </w:r>
      <w:r w:rsidR="00E108DD">
        <w:rPr>
          <w:rFonts w:ascii="Times New Roman" w:eastAsia="Calibri" w:hAnsi="Times New Roman" w:cs="Times New Roman"/>
          <w:color w:val="000000" w:themeColor="text1"/>
          <w:sz w:val="24"/>
          <w:szCs w:val="24"/>
        </w:rPr>
        <w:t>монтажни</w:t>
      </w:r>
      <w:proofErr w:type="spellEnd"/>
      <w:r w:rsidR="0058224D">
        <w:rPr>
          <w:rFonts w:ascii="Times New Roman" w:eastAsia="Calibri" w:hAnsi="Times New Roman" w:cs="Times New Roman"/>
          <w:color w:val="000000" w:themeColor="text1"/>
          <w:sz w:val="24"/>
          <w:szCs w:val="24"/>
        </w:rPr>
        <w:t xml:space="preserve"> </w:t>
      </w:r>
      <w:r w:rsidR="004E5E26" w:rsidRPr="004E5E26">
        <w:rPr>
          <w:rFonts w:ascii="Times New Roman" w:eastAsia="Calibri" w:hAnsi="Times New Roman" w:cs="Times New Roman"/>
          <w:color w:val="000000" w:themeColor="text1"/>
          <w:sz w:val="24"/>
          <w:szCs w:val="24"/>
        </w:rPr>
        <w:t xml:space="preserve">работи </w:t>
      </w:r>
      <w:r w:rsidR="00E108DD">
        <w:rPr>
          <w:rFonts w:ascii="Times New Roman" w:eastAsia="Calibri" w:hAnsi="Times New Roman" w:cs="Times New Roman"/>
          <w:color w:val="000000" w:themeColor="text1"/>
          <w:sz w:val="24"/>
          <w:szCs w:val="24"/>
        </w:rPr>
        <w:t>(СМ</w:t>
      </w:r>
      <w:r w:rsidR="0058224D">
        <w:rPr>
          <w:rFonts w:ascii="Times New Roman" w:eastAsia="Calibri" w:hAnsi="Times New Roman" w:cs="Times New Roman"/>
          <w:color w:val="000000" w:themeColor="text1"/>
          <w:sz w:val="24"/>
          <w:szCs w:val="24"/>
        </w:rPr>
        <w:t xml:space="preserve">Р) </w:t>
      </w:r>
      <w:r w:rsidR="004E5E26" w:rsidRPr="004E5E26">
        <w:rPr>
          <w:rFonts w:ascii="Times New Roman" w:eastAsia="Calibri" w:hAnsi="Times New Roman" w:cs="Times New Roman"/>
          <w:color w:val="000000" w:themeColor="text1"/>
          <w:sz w:val="24"/>
          <w:szCs w:val="24"/>
        </w:rPr>
        <w:t xml:space="preserve">в </w:t>
      </w:r>
      <w:r w:rsidR="0058224D" w:rsidRPr="0058224D">
        <w:rPr>
          <w:rFonts w:ascii="Times New Roman" w:eastAsia="Calibri" w:hAnsi="Times New Roman" w:cs="Times New Roman"/>
          <w:color w:val="000000" w:themeColor="text1"/>
          <w:sz w:val="24"/>
          <w:szCs w:val="24"/>
        </w:rPr>
        <w:t>АГО отделение</w:t>
      </w:r>
      <w:r w:rsidR="0058224D">
        <w:rPr>
          <w:rFonts w:ascii="Times New Roman" w:eastAsia="Calibri" w:hAnsi="Times New Roman" w:cs="Times New Roman"/>
          <w:color w:val="000000" w:themeColor="text1"/>
          <w:sz w:val="24"/>
          <w:szCs w:val="24"/>
        </w:rPr>
        <w:t xml:space="preserve"> в сградата  на </w:t>
      </w:r>
      <w:r w:rsidR="004E5E26" w:rsidRPr="004E5E26">
        <w:rPr>
          <w:rFonts w:ascii="Times New Roman" w:eastAsia="Calibri" w:hAnsi="Times New Roman" w:cs="Times New Roman"/>
          <w:color w:val="000000" w:themeColor="text1"/>
          <w:sz w:val="24"/>
          <w:szCs w:val="24"/>
        </w:rPr>
        <w:t xml:space="preserve">МБАЛ „ </w:t>
      </w:r>
      <w:r w:rsidR="0058224D">
        <w:rPr>
          <w:rFonts w:ascii="Times New Roman" w:eastAsia="Calibri" w:hAnsi="Times New Roman" w:cs="Times New Roman"/>
          <w:color w:val="000000" w:themeColor="text1"/>
          <w:sz w:val="24"/>
          <w:szCs w:val="24"/>
        </w:rPr>
        <w:t xml:space="preserve">Христо Ботев„ </w:t>
      </w:r>
      <w:r w:rsidR="004E5E26" w:rsidRPr="004E5E26">
        <w:rPr>
          <w:rFonts w:ascii="Times New Roman" w:eastAsia="Calibri" w:hAnsi="Times New Roman" w:cs="Times New Roman"/>
          <w:color w:val="000000" w:themeColor="text1"/>
          <w:sz w:val="24"/>
          <w:szCs w:val="24"/>
        </w:rPr>
        <w:t xml:space="preserve">АД на </w:t>
      </w:r>
      <w:r w:rsidR="0058224D">
        <w:rPr>
          <w:rFonts w:ascii="Times New Roman" w:eastAsia="Calibri" w:hAnsi="Times New Roman" w:cs="Times New Roman"/>
          <w:color w:val="000000" w:themeColor="text1"/>
          <w:sz w:val="24"/>
          <w:szCs w:val="24"/>
        </w:rPr>
        <w:t xml:space="preserve">адрес гр. Враца, </w:t>
      </w:r>
      <w:r w:rsidR="0058224D" w:rsidRPr="0058224D">
        <w:rPr>
          <w:rFonts w:ascii="Times New Roman" w:eastAsia="Calibri" w:hAnsi="Times New Roman" w:cs="Times New Roman"/>
          <w:color w:val="000000" w:themeColor="text1"/>
          <w:sz w:val="24"/>
          <w:szCs w:val="24"/>
        </w:rPr>
        <w:t>бул.</w:t>
      </w:r>
      <w:r w:rsidR="0058224D">
        <w:rPr>
          <w:rFonts w:ascii="Times New Roman" w:eastAsia="Calibri" w:hAnsi="Times New Roman" w:cs="Times New Roman"/>
          <w:color w:val="000000" w:themeColor="text1"/>
          <w:sz w:val="24"/>
          <w:szCs w:val="24"/>
        </w:rPr>
        <w:t>Втори юни №</w:t>
      </w:r>
      <w:r w:rsidR="0058224D" w:rsidRPr="0058224D">
        <w:rPr>
          <w:rFonts w:ascii="Times New Roman" w:eastAsia="Calibri" w:hAnsi="Times New Roman" w:cs="Times New Roman"/>
          <w:color w:val="000000" w:themeColor="text1"/>
          <w:sz w:val="24"/>
          <w:szCs w:val="24"/>
        </w:rPr>
        <w:t xml:space="preserve"> 66</w:t>
      </w:r>
      <w:r w:rsidR="0058224D">
        <w:rPr>
          <w:rFonts w:ascii="Times New Roman" w:eastAsia="Calibri" w:hAnsi="Times New Roman" w:cs="Times New Roman"/>
          <w:color w:val="000000" w:themeColor="text1"/>
          <w:sz w:val="24"/>
          <w:szCs w:val="24"/>
        </w:rPr>
        <w:t>.</w:t>
      </w:r>
    </w:p>
    <w:p w:rsidR="0058224D" w:rsidRPr="0058224D" w:rsidRDefault="0058224D" w:rsidP="0012724A">
      <w:pPr>
        <w:shd w:val="clear" w:color="auto" w:fill="FFFFFF"/>
        <w:tabs>
          <w:tab w:val="left" w:pos="567"/>
          <w:tab w:val="left" w:pos="709"/>
          <w:tab w:val="left" w:pos="851"/>
        </w:tabs>
        <w:spacing w:after="0" w:line="240" w:lineRule="auto"/>
        <w:ind w:firstLine="567"/>
        <w:jc w:val="both"/>
        <w:rPr>
          <w:rFonts w:ascii="Times New Roman" w:hAnsi="Times New Roman"/>
          <w:color w:val="000000"/>
          <w:sz w:val="24"/>
          <w:szCs w:val="24"/>
        </w:rPr>
      </w:pPr>
      <w:r w:rsidRPr="0058224D">
        <w:rPr>
          <w:rFonts w:ascii="Times New Roman" w:hAnsi="Times New Roman"/>
          <w:color w:val="000000"/>
          <w:sz w:val="24"/>
          <w:szCs w:val="24"/>
        </w:rPr>
        <w:t xml:space="preserve">Целта на обществената поръчка е избор на Изпълнители, които да извършат необходимите ремонтни дейности на материално – техническата база на АГО отделение в  МБАЛ „Хр. Ботев„, с оглед подобряване състоянието на отделението. </w:t>
      </w:r>
    </w:p>
    <w:p w:rsidR="0058224D" w:rsidRPr="0058224D" w:rsidRDefault="0058224D" w:rsidP="0012724A">
      <w:pPr>
        <w:shd w:val="clear" w:color="auto" w:fill="FFFFFF"/>
        <w:tabs>
          <w:tab w:val="left" w:pos="567"/>
          <w:tab w:val="left" w:pos="709"/>
          <w:tab w:val="left" w:pos="851"/>
        </w:tabs>
        <w:spacing w:after="0" w:line="240" w:lineRule="auto"/>
        <w:ind w:firstLine="567"/>
        <w:jc w:val="both"/>
        <w:rPr>
          <w:rFonts w:ascii="Times New Roman" w:hAnsi="Times New Roman"/>
          <w:color w:val="000000"/>
          <w:sz w:val="24"/>
          <w:szCs w:val="24"/>
        </w:rPr>
      </w:pPr>
      <w:r w:rsidRPr="0058224D">
        <w:rPr>
          <w:rFonts w:ascii="Times New Roman" w:hAnsi="Times New Roman"/>
          <w:color w:val="000000"/>
          <w:sz w:val="24"/>
          <w:szCs w:val="24"/>
        </w:rPr>
        <w:t>Конкретните видове СМР са посочени в количествената сметка, приложена към настоящата документация.</w:t>
      </w:r>
    </w:p>
    <w:p w:rsidR="00325C52" w:rsidRDefault="0058224D" w:rsidP="0012724A">
      <w:pPr>
        <w:shd w:val="clear" w:color="auto" w:fill="FFFFFF"/>
        <w:tabs>
          <w:tab w:val="left" w:pos="567"/>
          <w:tab w:val="left" w:pos="709"/>
          <w:tab w:val="left" w:pos="851"/>
        </w:tabs>
        <w:spacing w:after="0" w:line="240" w:lineRule="auto"/>
        <w:ind w:firstLine="567"/>
        <w:jc w:val="both"/>
        <w:rPr>
          <w:rFonts w:ascii="Times New Roman" w:hAnsi="Times New Roman" w:cs="Times New Roman"/>
          <w:sz w:val="24"/>
          <w:szCs w:val="24"/>
        </w:rPr>
      </w:pPr>
      <w:r w:rsidRPr="0058224D">
        <w:rPr>
          <w:rFonts w:ascii="Times New Roman" w:hAnsi="Times New Roman"/>
          <w:color w:val="000000"/>
          <w:sz w:val="24"/>
          <w:szCs w:val="24"/>
        </w:rPr>
        <w:t>Всеки участник може да се запознае със състоянието на обекта чрез извършване на оглед.</w:t>
      </w:r>
    </w:p>
    <w:p w:rsidR="00FA2334" w:rsidRPr="00325C52" w:rsidRDefault="00FA2334" w:rsidP="00325C52">
      <w:pPr>
        <w:shd w:val="clear" w:color="auto" w:fill="FFFFFF"/>
        <w:tabs>
          <w:tab w:val="left" w:pos="567"/>
          <w:tab w:val="left" w:pos="709"/>
          <w:tab w:val="left" w:pos="851"/>
        </w:tabs>
        <w:spacing w:after="0" w:line="240" w:lineRule="auto"/>
        <w:ind w:firstLine="567"/>
        <w:jc w:val="both"/>
        <w:rPr>
          <w:rFonts w:ascii="Times New Roman" w:hAnsi="Times New Roman" w:cs="Times New Roman"/>
          <w:sz w:val="24"/>
          <w:szCs w:val="24"/>
        </w:rPr>
      </w:pPr>
    </w:p>
    <w:p w:rsidR="007747D2" w:rsidRDefault="007747D2" w:rsidP="007747D2">
      <w:pPr>
        <w:shd w:val="clear" w:color="auto" w:fill="FFFFFF"/>
        <w:tabs>
          <w:tab w:val="left" w:pos="567"/>
        </w:tabs>
        <w:spacing w:after="0" w:line="294"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4.</w:t>
      </w:r>
      <w:r w:rsidRPr="0025713E">
        <w:rPr>
          <w:rFonts w:ascii="Times New Roman" w:eastAsia="Times New Roman" w:hAnsi="Times New Roman" w:cs="Times New Roman"/>
          <w:b/>
          <w:sz w:val="24"/>
          <w:szCs w:val="24"/>
        </w:rPr>
        <w:t>ОБЕКТ НА ОБЩЕСТВЕНАТА ПОРЪЧКА</w:t>
      </w:r>
    </w:p>
    <w:p w:rsidR="007747D2" w:rsidRPr="0054444A" w:rsidRDefault="007747D2" w:rsidP="007747D2">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54444A">
        <w:rPr>
          <w:rFonts w:ascii="Times New Roman" w:hAnsi="Times New Roman" w:cs="Times New Roman"/>
          <w:sz w:val="24"/>
          <w:szCs w:val="24"/>
        </w:rPr>
        <w:t xml:space="preserve">Обект на настоящата обществена поръчка е „изпълнение на </w:t>
      </w:r>
      <w:r w:rsidRPr="0054444A">
        <w:rPr>
          <w:rStyle w:val="alb"/>
          <w:rFonts w:ascii="Times New Roman" w:hAnsi="Times New Roman" w:cs="Times New Roman"/>
          <w:sz w:val="24"/>
          <w:szCs w:val="24"/>
        </w:rPr>
        <w:t>строителство</w:t>
      </w:r>
      <w:r w:rsidRPr="0054444A">
        <w:rPr>
          <w:rFonts w:ascii="Times New Roman" w:hAnsi="Times New Roman" w:cs="Times New Roman"/>
          <w:sz w:val="24"/>
          <w:szCs w:val="24"/>
        </w:rPr>
        <w:t xml:space="preserve">“ по смисъла на чл.3, ал.1, т.1, б.„а“ от ЗОП. </w:t>
      </w:r>
    </w:p>
    <w:p w:rsidR="007747D2" w:rsidRPr="0062158D" w:rsidRDefault="007747D2" w:rsidP="007747D2">
      <w:pPr>
        <w:shd w:val="clear" w:color="auto" w:fill="FFFFFF"/>
        <w:tabs>
          <w:tab w:val="left" w:pos="567"/>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rPr>
        <w:tab/>
      </w:r>
      <w:r w:rsidRPr="0062158D">
        <w:rPr>
          <w:rFonts w:ascii="Times New Roman" w:hAnsi="Times New Roman" w:cs="Times New Roman"/>
          <w:b/>
        </w:rPr>
        <w:t>Код по СРV номенклатура:</w:t>
      </w:r>
      <w:r w:rsidR="00F2557C">
        <w:rPr>
          <w:rFonts w:ascii="Times New Roman" w:hAnsi="Times New Roman" w:cs="Times New Roman"/>
          <w:sz w:val="24"/>
          <w:szCs w:val="24"/>
        </w:rPr>
        <w:t>450</w:t>
      </w:r>
      <w:r w:rsidRPr="00214C44">
        <w:rPr>
          <w:rFonts w:ascii="Times New Roman" w:hAnsi="Times New Roman" w:cs="Times New Roman"/>
          <w:sz w:val="24"/>
          <w:szCs w:val="24"/>
        </w:rPr>
        <w:t>0000</w:t>
      </w:r>
      <w:r w:rsidR="00F2557C">
        <w:rPr>
          <w:rFonts w:ascii="Times New Roman" w:hAnsi="Times New Roman" w:cs="Times New Roman"/>
          <w:sz w:val="24"/>
          <w:szCs w:val="24"/>
        </w:rPr>
        <w:t>0</w:t>
      </w:r>
    </w:p>
    <w:p w:rsidR="007747D2" w:rsidRPr="00325C52" w:rsidRDefault="007747D2" w:rsidP="00F2557C">
      <w:pPr>
        <w:shd w:val="clear" w:color="auto" w:fill="FFFFFF"/>
        <w:tabs>
          <w:tab w:val="left" w:pos="567"/>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Pr="0062158D">
        <w:rPr>
          <w:rFonts w:ascii="Times New Roman" w:hAnsi="Times New Roman" w:cs="Times New Roman"/>
          <w:b/>
          <w:sz w:val="24"/>
          <w:szCs w:val="24"/>
        </w:rPr>
        <w:t>Описание:</w:t>
      </w:r>
      <w:r w:rsidR="00F2557C">
        <w:rPr>
          <w:rFonts w:ascii="Times New Roman" w:hAnsi="Times New Roman" w:cs="Times New Roman"/>
          <w:sz w:val="24"/>
          <w:szCs w:val="24"/>
        </w:rPr>
        <w:t>С</w:t>
      </w:r>
      <w:r w:rsidR="002D2BB6">
        <w:rPr>
          <w:rFonts w:ascii="Times New Roman" w:hAnsi="Times New Roman" w:cs="Times New Roman"/>
          <w:sz w:val="24"/>
          <w:szCs w:val="24"/>
        </w:rPr>
        <w:t>троителни</w:t>
      </w:r>
      <w:r w:rsidR="00A01F9C">
        <w:rPr>
          <w:rFonts w:ascii="Times New Roman" w:hAnsi="Times New Roman" w:cs="Times New Roman"/>
          <w:sz w:val="24"/>
          <w:szCs w:val="24"/>
        </w:rPr>
        <w:t xml:space="preserve"> </w:t>
      </w:r>
      <w:r w:rsidR="00F2557C">
        <w:rPr>
          <w:rFonts w:ascii="Times New Roman" w:hAnsi="Times New Roman" w:cs="Times New Roman"/>
          <w:sz w:val="24"/>
          <w:szCs w:val="24"/>
        </w:rPr>
        <w:t xml:space="preserve">и монтажни </w:t>
      </w:r>
      <w:r w:rsidRPr="0062158D">
        <w:rPr>
          <w:rFonts w:ascii="Times New Roman" w:hAnsi="Times New Roman" w:cs="Times New Roman"/>
          <w:sz w:val="24"/>
          <w:szCs w:val="24"/>
        </w:rPr>
        <w:t>работи.</w:t>
      </w:r>
    </w:p>
    <w:p w:rsidR="00A46C9A" w:rsidRPr="00FB3E66" w:rsidRDefault="00A46C9A" w:rsidP="001C7240">
      <w:pPr>
        <w:pStyle w:val="Default"/>
        <w:tabs>
          <w:tab w:val="left" w:pos="374"/>
        </w:tabs>
        <w:jc w:val="both"/>
        <w:rPr>
          <w:b/>
          <w:lang w:val="bg-BG"/>
        </w:rPr>
      </w:pPr>
    </w:p>
    <w:p w:rsidR="00463A0F" w:rsidRDefault="00DA6C2C" w:rsidP="001C7240">
      <w:pPr>
        <w:widowControl w:val="0"/>
        <w:spacing w:after="0" w:line="240" w:lineRule="auto"/>
        <w:jc w:val="both"/>
        <w:rPr>
          <w:rFonts w:ascii="Times New Roman" w:eastAsia="Times New Roman" w:hAnsi="Times New Roman" w:cs="Times New Roman"/>
          <w:b/>
          <w:bCs/>
          <w:color w:val="000000"/>
          <w:sz w:val="24"/>
          <w:szCs w:val="24"/>
          <w:lang w:eastAsia="bg-BG" w:bidi="bg-BG"/>
        </w:rPr>
      </w:pPr>
      <w:r w:rsidRPr="001E41D8">
        <w:rPr>
          <w:rFonts w:ascii="Times New Roman" w:eastAsia="Times New Roman" w:hAnsi="Times New Roman" w:cs="Times New Roman"/>
          <w:b/>
          <w:bCs/>
          <w:color w:val="000000"/>
          <w:sz w:val="24"/>
          <w:szCs w:val="24"/>
          <w:lang w:eastAsia="bg-BG" w:bidi="bg-BG"/>
        </w:rPr>
        <w:tab/>
      </w:r>
      <w:r w:rsidR="00463A0F">
        <w:rPr>
          <w:rFonts w:ascii="Times New Roman" w:eastAsia="Times New Roman" w:hAnsi="Times New Roman" w:cs="Times New Roman"/>
          <w:b/>
          <w:bCs/>
          <w:color w:val="000000"/>
          <w:sz w:val="24"/>
          <w:szCs w:val="24"/>
          <w:lang w:eastAsia="bg-BG" w:bidi="bg-BG"/>
        </w:rPr>
        <w:t xml:space="preserve">5. </w:t>
      </w:r>
      <w:r w:rsidR="00554ACD" w:rsidRPr="00554ACD">
        <w:rPr>
          <w:rFonts w:ascii="Times New Roman" w:eastAsia="Times New Roman" w:hAnsi="Times New Roman" w:cs="Times New Roman"/>
          <w:b/>
          <w:bCs/>
          <w:color w:val="000000"/>
          <w:sz w:val="24"/>
          <w:szCs w:val="24"/>
          <w:lang w:eastAsia="bg-BG" w:bidi="bg-BG"/>
        </w:rPr>
        <w:t>ИЗТОЧНИК НА ФИНАНСИРАНЕ</w:t>
      </w:r>
    </w:p>
    <w:p w:rsidR="00554ACD" w:rsidRDefault="00463A0F" w:rsidP="0058224D">
      <w:pPr>
        <w:shd w:val="clear" w:color="auto" w:fill="FFFFFF"/>
        <w:tabs>
          <w:tab w:val="left" w:pos="567"/>
          <w:tab w:val="left" w:pos="709"/>
        </w:tabs>
        <w:ind w:firstLine="567"/>
        <w:jc w:val="both"/>
        <w:rPr>
          <w:rFonts w:ascii="Times New Roman" w:hAnsi="Times New Roman" w:cs="Times New Roman"/>
          <w:color w:val="000000" w:themeColor="text1"/>
          <w:sz w:val="24"/>
          <w:szCs w:val="24"/>
        </w:rPr>
      </w:pPr>
      <w:r w:rsidRPr="00363EF2">
        <w:rPr>
          <w:rFonts w:ascii="Times New Roman" w:hAnsi="Times New Roman" w:cs="Times New Roman"/>
          <w:sz w:val="24"/>
          <w:szCs w:val="24"/>
        </w:rPr>
        <w:t xml:space="preserve">Изпълнението на обществената поръчка се финансира </w:t>
      </w:r>
      <w:r w:rsidR="00A01F9C">
        <w:rPr>
          <w:rFonts w:ascii="Times New Roman" w:hAnsi="Times New Roman" w:cs="Times New Roman"/>
          <w:sz w:val="24"/>
          <w:szCs w:val="24"/>
        </w:rPr>
        <w:t xml:space="preserve">с целеви </w:t>
      </w:r>
      <w:r w:rsidR="00D03633" w:rsidRPr="00363EF2">
        <w:rPr>
          <w:rFonts w:ascii="Times New Roman" w:hAnsi="Times New Roman" w:cs="Times New Roman"/>
          <w:sz w:val="24"/>
          <w:szCs w:val="24"/>
        </w:rPr>
        <w:t>средства</w:t>
      </w:r>
      <w:r w:rsidRPr="00363EF2">
        <w:rPr>
          <w:rFonts w:ascii="Times New Roman" w:hAnsi="Times New Roman" w:cs="Times New Roman"/>
          <w:sz w:val="24"/>
          <w:szCs w:val="24"/>
        </w:rPr>
        <w:t xml:space="preserve"> </w:t>
      </w:r>
      <w:r w:rsidR="00A01F9C">
        <w:rPr>
          <w:rFonts w:ascii="Times New Roman" w:hAnsi="Times New Roman" w:cs="Times New Roman"/>
          <w:sz w:val="24"/>
          <w:szCs w:val="24"/>
        </w:rPr>
        <w:t xml:space="preserve">за капиталови разходи от бюджета на МЗ предоставени </w:t>
      </w:r>
      <w:r w:rsidRPr="00363EF2">
        <w:rPr>
          <w:rFonts w:ascii="Times New Roman" w:hAnsi="Times New Roman" w:cs="Times New Roman"/>
          <w:sz w:val="24"/>
          <w:szCs w:val="24"/>
        </w:rPr>
        <w:t xml:space="preserve">на </w:t>
      </w:r>
      <w:r w:rsidR="0058224D" w:rsidRPr="0058224D">
        <w:rPr>
          <w:rFonts w:ascii="Times New Roman" w:hAnsi="Times New Roman" w:cs="Times New Roman"/>
          <w:sz w:val="24"/>
          <w:szCs w:val="24"/>
        </w:rPr>
        <w:t>МБАЛ „ Христо Ботев„ АД</w:t>
      </w:r>
      <w:r w:rsidR="00FD36CD">
        <w:rPr>
          <w:rFonts w:ascii="Times New Roman" w:hAnsi="Times New Roman" w:cs="Times New Roman"/>
          <w:sz w:val="24"/>
          <w:szCs w:val="24"/>
        </w:rPr>
        <w:t xml:space="preserve"> и собствени средства.</w:t>
      </w:r>
    </w:p>
    <w:p w:rsidR="00463A0F" w:rsidRPr="00463A0F" w:rsidRDefault="00463A0F" w:rsidP="00463A0F">
      <w:pPr>
        <w:shd w:val="clear" w:color="auto" w:fill="FFFFFF"/>
        <w:tabs>
          <w:tab w:val="left" w:pos="567"/>
          <w:tab w:val="left" w:pos="709"/>
          <w:tab w:val="left" w:pos="851"/>
        </w:tabs>
        <w:ind w:left="567"/>
        <w:jc w:val="both"/>
        <w:rPr>
          <w:rFonts w:ascii="Times New Roman" w:hAnsi="Times New Roman" w:cs="Times New Roman"/>
          <w:b/>
          <w:sz w:val="24"/>
          <w:szCs w:val="24"/>
        </w:rPr>
      </w:pPr>
      <w:r w:rsidRPr="00463A0F">
        <w:rPr>
          <w:rFonts w:ascii="Times New Roman" w:hAnsi="Times New Roman" w:cs="Times New Roman"/>
          <w:b/>
          <w:sz w:val="24"/>
          <w:szCs w:val="24"/>
        </w:rPr>
        <w:t>6. ПРОГНОЗНА СТОЙНОСТ НА ОБЩЕСТВЕНАТА ПОРЪЧКА</w:t>
      </w:r>
    </w:p>
    <w:p w:rsidR="00F2557C" w:rsidRPr="00F2557C" w:rsidRDefault="00463A0F" w:rsidP="00743B31">
      <w:pPr>
        <w:shd w:val="clear" w:color="auto" w:fill="FFFFFF"/>
        <w:tabs>
          <w:tab w:val="left" w:pos="567"/>
          <w:tab w:val="left" w:pos="709"/>
        </w:tabs>
        <w:spacing w:after="0" w:line="240" w:lineRule="auto"/>
        <w:ind w:firstLine="567"/>
        <w:jc w:val="both"/>
        <w:rPr>
          <w:rFonts w:ascii="Times New Roman" w:eastAsia="Calibri" w:hAnsi="Times New Roman" w:cs="Times New Roman"/>
          <w:color w:val="000000" w:themeColor="text1"/>
          <w:sz w:val="24"/>
          <w:szCs w:val="24"/>
        </w:rPr>
      </w:pPr>
      <w:r w:rsidRPr="00363EF2">
        <w:rPr>
          <w:rFonts w:ascii="Times New Roman" w:hAnsi="Times New Roman" w:cs="Times New Roman"/>
          <w:sz w:val="24"/>
          <w:szCs w:val="24"/>
        </w:rPr>
        <w:t xml:space="preserve">Прогнозната стойност на настоящата обществена поръчка е в размер </w:t>
      </w:r>
      <w:r w:rsidR="00743B31">
        <w:rPr>
          <w:rFonts w:ascii="Times New Roman" w:hAnsi="Times New Roman" w:cs="Times New Roman"/>
          <w:sz w:val="24"/>
          <w:szCs w:val="24"/>
        </w:rPr>
        <w:t>до</w:t>
      </w:r>
      <w:r w:rsidRPr="00363EF2">
        <w:rPr>
          <w:rFonts w:ascii="Times New Roman" w:hAnsi="Times New Roman" w:cs="Times New Roman"/>
          <w:sz w:val="24"/>
          <w:szCs w:val="24"/>
        </w:rPr>
        <w:t xml:space="preserve"> </w:t>
      </w:r>
      <w:r w:rsidR="00FD36CD">
        <w:rPr>
          <w:rFonts w:ascii="Times New Roman" w:hAnsi="Times New Roman" w:cs="Times New Roman"/>
          <w:b/>
          <w:sz w:val="24"/>
          <w:szCs w:val="24"/>
        </w:rPr>
        <w:t>270000</w:t>
      </w:r>
      <w:r w:rsidR="00E274DF">
        <w:rPr>
          <w:rFonts w:ascii="Times New Roman" w:hAnsi="Times New Roman" w:cs="Times New Roman"/>
          <w:b/>
          <w:sz w:val="24"/>
          <w:szCs w:val="24"/>
        </w:rPr>
        <w:t>.</w:t>
      </w:r>
      <w:r w:rsidR="00FD36CD">
        <w:rPr>
          <w:rFonts w:ascii="Times New Roman" w:hAnsi="Times New Roman" w:cs="Times New Roman"/>
          <w:b/>
          <w:sz w:val="24"/>
          <w:szCs w:val="24"/>
        </w:rPr>
        <w:t>00</w:t>
      </w:r>
      <w:r w:rsidRPr="00363EF2">
        <w:rPr>
          <w:rFonts w:ascii="Times New Roman" w:hAnsi="Times New Roman" w:cs="Times New Roman"/>
          <w:b/>
          <w:sz w:val="24"/>
          <w:szCs w:val="24"/>
        </w:rPr>
        <w:t xml:space="preserve"> лв. (</w:t>
      </w:r>
      <w:r w:rsidR="0058224D">
        <w:rPr>
          <w:rFonts w:ascii="Times New Roman" w:hAnsi="Times New Roman" w:cs="Times New Roman"/>
          <w:b/>
          <w:sz w:val="24"/>
          <w:szCs w:val="24"/>
        </w:rPr>
        <w:t>двеста</w:t>
      </w:r>
      <w:r w:rsidR="00FD36CD">
        <w:rPr>
          <w:rFonts w:ascii="Times New Roman" w:hAnsi="Times New Roman" w:cs="Times New Roman"/>
          <w:b/>
          <w:sz w:val="24"/>
          <w:szCs w:val="24"/>
        </w:rPr>
        <w:t xml:space="preserve"> и седемдесет</w:t>
      </w:r>
      <w:r w:rsidRPr="00363EF2">
        <w:rPr>
          <w:rFonts w:ascii="Times New Roman" w:hAnsi="Times New Roman" w:cs="Times New Roman"/>
          <w:b/>
          <w:sz w:val="24"/>
          <w:szCs w:val="24"/>
        </w:rPr>
        <w:t xml:space="preserve"> хиляди</w:t>
      </w:r>
      <w:r w:rsidR="00E274DF">
        <w:rPr>
          <w:rFonts w:ascii="Times New Roman" w:hAnsi="Times New Roman" w:cs="Times New Roman"/>
          <w:b/>
          <w:sz w:val="24"/>
          <w:szCs w:val="24"/>
        </w:rPr>
        <w:t xml:space="preserve"> </w:t>
      </w:r>
      <w:r w:rsidRPr="00363EF2">
        <w:rPr>
          <w:rFonts w:ascii="Times New Roman" w:hAnsi="Times New Roman" w:cs="Times New Roman"/>
          <w:b/>
          <w:sz w:val="24"/>
          <w:szCs w:val="24"/>
        </w:rPr>
        <w:t>лева</w:t>
      </w:r>
      <w:r w:rsidR="00FD36CD">
        <w:rPr>
          <w:rFonts w:ascii="Times New Roman" w:hAnsi="Times New Roman" w:cs="Times New Roman"/>
          <w:b/>
          <w:sz w:val="24"/>
          <w:szCs w:val="24"/>
        </w:rPr>
        <w:t xml:space="preserve"> и 00</w:t>
      </w:r>
      <w:r w:rsidR="00F2557C" w:rsidRPr="00363EF2">
        <w:rPr>
          <w:rFonts w:ascii="Times New Roman" w:hAnsi="Times New Roman" w:cs="Times New Roman"/>
          <w:b/>
          <w:sz w:val="24"/>
          <w:szCs w:val="24"/>
        </w:rPr>
        <w:t>ст.</w:t>
      </w:r>
      <w:r w:rsidRPr="00363EF2">
        <w:rPr>
          <w:rFonts w:ascii="Times New Roman" w:hAnsi="Times New Roman" w:cs="Times New Roman"/>
          <w:b/>
          <w:sz w:val="24"/>
          <w:szCs w:val="24"/>
        </w:rPr>
        <w:t>)</w:t>
      </w:r>
      <w:r w:rsidRPr="00363EF2">
        <w:rPr>
          <w:rFonts w:ascii="Times New Roman" w:eastAsia="SimSun" w:hAnsi="Times New Roman" w:cs="Times New Roman"/>
          <w:b/>
          <w:sz w:val="24"/>
          <w:szCs w:val="24"/>
        </w:rPr>
        <w:t xml:space="preserve"> </w:t>
      </w:r>
      <w:bookmarkStart w:id="2" w:name="_GoBack"/>
      <w:bookmarkEnd w:id="2"/>
    </w:p>
    <w:p w:rsidR="00463A0F" w:rsidRPr="00463A0F" w:rsidRDefault="00463A0F" w:rsidP="0058224D">
      <w:pPr>
        <w:shd w:val="clear" w:color="auto" w:fill="FFFFFF"/>
        <w:tabs>
          <w:tab w:val="left" w:pos="567"/>
          <w:tab w:val="left" w:pos="709"/>
        </w:tabs>
        <w:spacing w:after="0" w:line="240" w:lineRule="auto"/>
        <w:ind w:firstLine="567"/>
        <w:jc w:val="both"/>
        <w:rPr>
          <w:rFonts w:ascii="Times New Roman" w:eastAsia="Calibri" w:hAnsi="Times New Roman" w:cs="Times New Roman"/>
          <w:sz w:val="24"/>
          <w:szCs w:val="24"/>
        </w:rPr>
      </w:pPr>
      <w:r w:rsidRPr="00463A0F">
        <w:rPr>
          <w:rFonts w:ascii="Times New Roman" w:hAnsi="Times New Roman" w:cs="Times New Roman"/>
          <w:sz w:val="24"/>
          <w:szCs w:val="24"/>
        </w:rPr>
        <w:t>Ценовите предложения на участниците н</w:t>
      </w:r>
      <w:r w:rsidR="0058224D">
        <w:rPr>
          <w:rFonts w:ascii="Times New Roman" w:hAnsi="Times New Roman" w:cs="Times New Roman"/>
          <w:sz w:val="24"/>
          <w:szCs w:val="24"/>
        </w:rPr>
        <w:t>е трябва да надвишават прогнозната</w:t>
      </w:r>
      <w:r w:rsidRPr="00463A0F">
        <w:rPr>
          <w:rFonts w:ascii="Times New Roman" w:hAnsi="Times New Roman" w:cs="Times New Roman"/>
          <w:sz w:val="24"/>
          <w:szCs w:val="24"/>
        </w:rPr>
        <w:t xml:space="preserve"> стойност на обществената поръчка, определена от Възложителя, </w:t>
      </w:r>
      <w:r w:rsidRPr="00463A0F">
        <w:rPr>
          <w:rFonts w:ascii="Times New Roman" w:eastAsia="Calibri" w:hAnsi="Times New Roman" w:cs="Times New Roman"/>
          <w:sz w:val="24"/>
          <w:szCs w:val="24"/>
        </w:rPr>
        <w:t>като в случай, че я надвишат, това ще е основание за отстраняване на участника.</w:t>
      </w:r>
    </w:p>
    <w:p w:rsidR="00FA2334" w:rsidRPr="00463A0F" w:rsidRDefault="00FA2334" w:rsidP="00FA2334">
      <w:pPr>
        <w:spacing w:after="0" w:line="240" w:lineRule="auto"/>
        <w:ind w:firstLine="720"/>
        <w:jc w:val="both"/>
        <w:rPr>
          <w:rFonts w:ascii="Times New Roman" w:hAnsi="Times New Roman" w:cs="Times New Roman"/>
          <w:color w:val="000000" w:themeColor="text1"/>
          <w:sz w:val="24"/>
          <w:szCs w:val="24"/>
        </w:rPr>
      </w:pPr>
    </w:p>
    <w:p w:rsidR="00463A0F" w:rsidRPr="003E0829" w:rsidRDefault="00463A0F" w:rsidP="00463A0F">
      <w:pPr>
        <w:shd w:val="clear" w:color="auto" w:fill="FFFFFF"/>
        <w:tabs>
          <w:tab w:val="left" w:pos="567"/>
          <w:tab w:val="left" w:pos="709"/>
          <w:tab w:val="left" w:pos="851"/>
        </w:tabs>
        <w:spacing w:after="0" w:line="240" w:lineRule="auto"/>
        <w:ind w:left="567"/>
        <w:jc w:val="both"/>
        <w:rPr>
          <w:rFonts w:ascii="Times New Roman" w:hAnsi="Times New Roman" w:cs="Times New Roman"/>
          <w:b/>
          <w:sz w:val="24"/>
          <w:szCs w:val="24"/>
        </w:rPr>
      </w:pPr>
      <w:r w:rsidRPr="003E0829">
        <w:rPr>
          <w:rFonts w:ascii="Times New Roman" w:hAnsi="Times New Roman" w:cs="Times New Roman"/>
          <w:b/>
          <w:sz w:val="24"/>
          <w:szCs w:val="24"/>
        </w:rPr>
        <w:t>7. НАЧИН НА ПЛАЩАНЕ</w:t>
      </w:r>
    </w:p>
    <w:p w:rsidR="00AB35F3" w:rsidRDefault="00AB35F3" w:rsidP="00463A0F">
      <w:pPr>
        <w:shd w:val="clear" w:color="auto" w:fill="FFFFFF"/>
        <w:tabs>
          <w:tab w:val="left" w:pos="0"/>
        </w:tabs>
        <w:spacing w:after="0" w:line="240" w:lineRule="auto"/>
        <w:ind w:firstLine="567"/>
        <w:jc w:val="both"/>
        <w:rPr>
          <w:rFonts w:ascii="Times New Roman" w:hAnsi="Times New Roman" w:cs="Times New Roman"/>
          <w:sz w:val="24"/>
          <w:szCs w:val="24"/>
        </w:rPr>
      </w:pPr>
    </w:p>
    <w:p w:rsidR="00CF11A5" w:rsidRPr="00CF11A5" w:rsidRDefault="00CF11A5" w:rsidP="0012724A">
      <w:pPr>
        <w:spacing w:after="0" w:line="240" w:lineRule="auto"/>
        <w:ind w:firstLine="720"/>
        <w:jc w:val="both"/>
        <w:rPr>
          <w:rFonts w:ascii="Times New Roman" w:hAnsi="Times New Roman" w:cs="Times New Roman"/>
          <w:bCs/>
          <w:sz w:val="24"/>
          <w:szCs w:val="24"/>
        </w:rPr>
      </w:pPr>
      <w:r w:rsidRPr="00CF11A5">
        <w:rPr>
          <w:rFonts w:ascii="Times New Roman" w:hAnsi="Times New Roman" w:cs="Times New Roman"/>
          <w:bCs/>
          <w:sz w:val="24"/>
          <w:szCs w:val="24"/>
        </w:rPr>
        <w:t>ВЪЗЛОЖИТЕЛЯТ плаща на ИЗПЪЛНИТЕЛЯ  Цената по този Договор, както следва:</w:t>
      </w:r>
    </w:p>
    <w:p w:rsidR="00CF11A5" w:rsidRPr="00CF11A5" w:rsidRDefault="00CF11A5" w:rsidP="0012724A">
      <w:pPr>
        <w:spacing w:after="0" w:line="240" w:lineRule="auto"/>
        <w:ind w:firstLine="720"/>
        <w:jc w:val="both"/>
        <w:rPr>
          <w:rFonts w:ascii="Times New Roman" w:hAnsi="Times New Roman" w:cs="Times New Roman"/>
          <w:bCs/>
          <w:sz w:val="24"/>
          <w:szCs w:val="24"/>
        </w:rPr>
      </w:pPr>
      <w:r w:rsidRPr="00CF11A5">
        <w:rPr>
          <w:rFonts w:ascii="Times New Roman" w:hAnsi="Times New Roman" w:cs="Times New Roman"/>
          <w:bCs/>
          <w:sz w:val="24"/>
          <w:szCs w:val="24"/>
        </w:rPr>
        <w:t xml:space="preserve"> (а</w:t>
      </w:r>
      <w:r w:rsidR="00A01F9C">
        <w:rPr>
          <w:rFonts w:ascii="Times New Roman" w:hAnsi="Times New Roman" w:cs="Times New Roman"/>
          <w:bCs/>
          <w:sz w:val="24"/>
          <w:szCs w:val="24"/>
        </w:rPr>
        <w:t>) авансово плащане в размер на 40% (четири</w:t>
      </w:r>
      <w:r w:rsidRPr="00CF11A5">
        <w:rPr>
          <w:rFonts w:ascii="Times New Roman" w:hAnsi="Times New Roman" w:cs="Times New Roman"/>
          <w:bCs/>
          <w:sz w:val="24"/>
          <w:szCs w:val="24"/>
        </w:rPr>
        <w:t>десет на сто) от Цената;</w:t>
      </w:r>
    </w:p>
    <w:p w:rsidR="00CF11A5" w:rsidRPr="00CF11A5" w:rsidRDefault="00A01F9C" w:rsidP="0012724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(б</w:t>
      </w:r>
      <w:r w:rsidR="00CF11A5" w:rsidRPr="00CF11A5">
        <w:rPr>
          <w:rFonts w:ascii="Times New Roman" w:hAnsi="Times New Roman" w:cs="Times New Roman"/>
          <w:bCs/>
          <w:sz w:val="24"/>
          <w:szCs w:val="24"/>
        </w:rPr>
        <w:t>) окончателно плащане.</w:t>
      </w:r>
    </w:p>
    <w:p w:rsidR="00CF11A5" w:rsidRPr="00CF11A5" w:rsidRDefault="00CF11A5" w:rsidP="0012724A">
      <w:pPr>
        <w:spacing w:after="0" w:line="240" w:lineRule="auto"/>
        <w:ind w:firstLine="720"/>
        <w:jc w:val="both"/>
        <w:rPr>
          <w:rFonts w:ascii="Times New Roman" w:hAnsi="Times New Roman" w:cs="Times New Roman"/>
          <w:bCs/>
          <w:sz w:val="24"/>
          <w:szCs w:val="24"/>
        </w:rPr>
      </w:pPr>
      <w:r w:rsidRPr="00CF11A5">
        <w:rPr>
          <w:rFonts w:ascii="Times New Roman" w:hAnsi="Times New Roman" w:cs="Times New Roman"/>
          <w:bCs/>
          <w:sz w:val="24"/>
          <w:szCs w:val="24"/>
        </w:rPr>
        <w:t>(2) Авансовото плащане, се извършва в 30-дневен срок след представяне на следните документи:</w:t>
      </w:r>
    </w:p>
    <w:p w:rsidR="00CF11A5" w:rsidRPr="00CF11A5" w:rsidRDefault="00CF11A5" w:rsidP="0012724A">
      <w:pPr>
        <w:spacing w:after="0" w:line="240" w:lineRule="auto"/>
        <w:ind w:firstLine="720"/>
        <w:jc w:val="both"/>
        <w:rPr>
          <w:rFonts w:ascii="Times New Roman" w:hAnsi="Times New Roman" w:cs="Times New Roman"/>
          <w:bCs/>
          <w:sz w:val="24"/>
          <w:szCs w:val="24"/>
        </w:rPr>
      </w:pPr>
      <w:r w:rsidRPr="00CF11A5">
        <w:rPr>
          <w:rFonts w:ascii="Times New Roman" w:hAnsi="Times New Roman" w:cs="Times New Roman"/>
          <w:bCs/>
          <w:sz w:val="24"/>
          <w:szCs w:val="24"/>
        </w:rPr>
        <w:t>1. оригинал на гаранция за обезпечаване на авансово предоставените средства, издадени в полза на Възложителя, предварително одобрена от него, покриваща пълния размер на аванса с ДДС, представена в една от формите в чл. 111, ал. 5 от ЗОП.;</w:t>
      </w:r>
    </w:p>
    <w:p w:rsidR="00CF11A5" w:rsidRPr="00CF11A5" w:rsidRDefault="00CF11A5" w:rsidP="0012724A">
      <w:pPr>
        <w:spacing w:after="0" w:line="240" w:lineRule="auto"/>
        <w:ind w:firstLine="720"/>
        <w:jc w:val="both"/>
        <w:rPr>
          <w:rFonts w:ascii="Times New Roman" w:hAnsi="Times New Roman" w:cs="Times New Roman"/>
          <w:bCs/>
          <w:sz w:val="24"/>
          <w:szCs w:val="24"/>
        </w:rPr>
      </w:pPr>
      <w:r w:rsidRPr="00CF11A5">
        <w:rPr>
          <w:rFonts w:ascii="Times New Roman" w:hAnsi="Times New Roman" w:cs="Times New Roman"/>
          <w:bCs/>
          <w:sz w:val="24"/>
          <w:szCs w:val="24"/>
        </w:rPr>
        <w:t xml:space="preserve">2. фактура – оригинал на стойност, равна на стойността на авансово предоставените средства. </w:t>
      </w:r>
    </w:p>
    <w:p w:rsidR="00CF11A5" w:rsidRPr="00CF11A5" w:rsidRDefault="00A01F9C" w:rsidP="0012724A">
      <w:pPr>
        <w:spacing w:after="0" w:line="240" w:lineRule="auto"/>
        <w:ind w:firstLine="720"/>
        <w:jc w:val="both"/>
        <w:rPr>
          <w:rFonts w:ascii="Times New Roman" w:hAnsi="Times New Roman" w:cs="Times New Roman"/>
          <w:bCs/>
          <w:sz w:val="24"/>
          <w:szCs w:val="24"/>
        </w:rPr>
      </w:pPr>
      <w:r w:rsidRPr="00CF11A5">
        <w:rPr>
          <w:rFonts w:ascii="Times New Roman" w:hAnsi="Times New Roman" w:cs="Times New Roman"/>
          <w:bCs/>
          <w:sz w:val="24"/>
          <w:szCs w:val="24"/>
        </w:rPr>
        <w:t xml:space="preserve"> </w:t>
      </w:r>
      <w:r>
        <w:rPr>
          <w:rFonts w:ascii="Times New Roman" w:hAnsi="Times New Roman" w:cs="Times New Roman"/>
          <w:bCs/>
          <w:sz w:val="24"/>
          <w:szCs w:val="24"/>
        </w:rPr>
        <w:t>(3)</w:t>
      </w:r>
      <w:r w:rsidR="00CF11A5" w:rsidRPr="00CF11A5">
        <w:rPr>
          <w:rFonts w:ascii="Times New Roman" w:hAnsi="Times New Roman" w:cs="Times New Roman"/>
          <w:bCs/>
          <w:sz w:val="24"/>
          <w:szCs w:val="24"/>
        </w:rPr>
        <w:t xml:space="preserve"> Окончателно плащане</w:t>
      </w:r>
      <w:r w:rsidR="003158BA">
        <w:rPr>
          <w:rFonts w:ascii="Times New Roman" w:hAnsi="Times New Roman" w:cs="Times New Roman"/>
          <w:bCs/>
          <w:sz w:val="24"/>
          <w:szCs w:val="24"/>
        </w:rPr>
        <w:t>, се извършва</w:t>
      </w:r>
      <w:r w:rsidR="00CF11A5" w:rsidRPr="00CF11A5">
        <w:rPr>
          <w:rFonts w:ascii="Times New Roman" w:hAnsi="Times New Roman" w:cs="Times New Roman"/>
          <w:bCs/>
          <w:sz w:val="24"/>
          <w:szCs w:val="24"/>
        </w:rPr>
        <w:t xml:space="preserve"> в 30-дневен срок след представяне на следните документи:</w:t>
      </w:r>
    </w:p>
    <w:p w:rsidR="00CF11A5" w:rsidRPr="00CF11A5" w:rsidRDefault="00CF11A5" w:rsidP="0012724A">
      <w:pPr>
        <w:spacing w:after="0" w:line="240" w:lineRule="auto"/>
        <w:ind w:firstLine="720"/>
        <w:jc w:val="both"/>
        <w:rPr>
          <w:rFonts w:ascii="Times New Roman" w:hAnsi="Times New Roman" w:cs="Times New Roman"/>
          <w:bCs/>
          <w:sz w:val="24"/>
          <w:szCs w:val="24"/>
        </w:rPr>
      </w:pPr>
      <w:r w:rsidRPr="00CF11A5">
        <w:rPr>
          <w:rFonts w:ascii="Times New Roman" w:hAnsi="Times New Roman" w:cs="Times New Roman"/>
          <w:bCs/>
          <w:sz w:val="24"/>
          <w:szCs w:val="24"/>
        </w:rPr>
        <w:t xml:space="preserve">1. протокол за приемане и предаване на уговорения резултат и/или подписан Протокол/Акт </w:t>
      </w:r>
      <w:proofErr w:type="spellStart"/>
      <w:r w:rsidRPr="00CF11A5">
        <w:rPr>
          <w:rFonts w:ascii="Times New Roman" w:hAnsi="Times New Roman" w:cs="Times New Roman"/>
          <w:bCs/>
          <w:sz w:val="24"/>
          <w:szCs w:val="24"/>
        </w:rPr>
        <w:t>обр</w:t>
      </w:r>
      <w:proofErr w:type="spellEnd"/>
      <w:r w:rsidRPr="00CF11A5">
        <w:rPr>
          <w:rFonts w:ascii="Times New Roman" w:hAnsi="Times New Roman" w:cs="Times New Roman"/>
          <w:bCs/>
          <w:sz w:val="24"/>
          <w:szCs w:val="24"/>
        </w:rPr>
        <w:t xml:space="preserve">.19; </w:t>
      </w:r>
    </w:p>
    <w:p w:rsidR="00AB35F3" w:rsidRDefault="00CF11A5" w:rsidP="0012724A">
      <w:pPr>
        <w:spacing w:after="0" w:line="240" w:lineRule="auto"/>
        <w:ind w:firstLine="720"/>
        <w:jc w:val="both"/>
        <w:rPr>
          <w:rFonts w:ascii="Times New Roman" w:hAnsi="Times New Roman" w:cs="Times New Roman"/>
          <w:sz w:val="24"/>
          <w:szCs w:val="24"/>
        </w:rPr>
      </w:pPr>
      <w:r w:rsidRPr="00CF11A5">
        <w:rPr>
          <w:rFonts w:ascii="Times New Roman" w:hAnsi="Times New Roman" w:cs="Times New Roman"/>
          <w:bCs/>
          <w:sz w:val="24"/>
          <w:szCs w:val="24"/>
        </w:rPr>
        <w:t>2. фактура – оригинал на стойност, равна на разликата между стойността на цената за изпълнение на договора и сума</w:t>
      </w:r>
      <w:r w:rsidR="00A01F9C">
        <w:rPr>
          <w:rFonts w:ascii="Times New Roman" w:hAnsi="Times New Roman" w:cs="Times New Roman"/>
          <w:bCs/>
          <w:sz w:val="24"/>
          <w:szCs w:val="24"/>
        </w:rPr>
        <w:t>та</w:t>
      </w:r>
      <w:r w:rsidRPr="00CF11A5">
        <w:rPr>
          <w:rFonts w:ascii="Times New Roman" w:hAnsi="Times New Roman" w:cs="Times New Roman"/>
          <w:bCs/>
          <w:sz w:val="24"/>
          <w:szCs w:val="24"/>
        </w:rPr>
        <w:t xml:space="preserve"> на авансовото </w:t>
      </w:r>
      <w:r w:rsidR="00A01F9C">
        <w:rPr>
          <w:rFonts w:ascii="Times New Roman" w:hAnsi="Times New Roman" w:cs="Times New Roman"/>
          <w:bCs/>
          <w:sz w:val="24"/>
          <w:szCs w:val="24"/>
        </w:rPr>
        <w:t>плащане</w:t>
      </w:r>
      <w:r w:rsidRPr="00CF11A5">
        <w:rPr>
          <w:rFonts w:ascii="Times New Roman" w:hAnsi="Times New Roman" w:cs="Times New Roman"/>
          <w:bCs/>
          <w:sz w:val="24"/>
          <w:szCs w:val="24"/>
        </w:rPr>
        <w:t>. От него се приспадат всички неустойки, обезщетения и други дължими от ИЗПЪЛНИТЕЛЯ суми.</w:t>
      </w:r>
      <w:r w:rsidR="00AB35F3" w:rsidRPr="002958EF">
        <w:rPr>
          <w:rFonts w:ascii="Times New Roman" w:hAnsi="Times New Roman" w:cs="Times New Roman"/>
          <w:sz w:val="24"/>
          <w:szCs w:val="24"/>
        </w:rPr>
        <w:t xml:space="preserve"> </w:t>
      </w:r>
    </w:p>
    <w:p w:rsidR="005640B8" w:rsidRPr="002958EF" w:rsidRDefault="005640B8" w:rsidP="00CF11A5">
      <w:pPr>
        <w:spacing w:after="0" w:line="240" w:lineRule="auto"/>
        <w:ind w:firstLine="720"/>
        <w:jc w:val="both"/>
        <w:rPr>
          <w:rFonts w:ascii="Times New Roman" w:hAnsi="Times New Roman" w:cs="Times New Roman"/>
          <w:color w:val="000000" w:themeColor="text1"/>
          <w:sz w:val="24"/>
          <w:szCs w:val="24"/>
        </w:rPr>
      </w:pPr>
    </w:p>
    <w:p w:rsidR="00463A0F" w:rsidRPr="00463A0F" w:rsidRDefault="00463A0F" w:rsidP="00CB20F7">
      <w:pPr>
        <w:spacing w:after="0" w:line="240" w:lineRule="auto"/>
        <w:jc w:val="both"/>
        <w:rPr>
          <w:rFonts w:ascii="Times New Roman" w:hAnsi="Times New Roman" w:cs="Times New Roman"/>
          <w:sz w:val="24"/>
          <w:szCs w:val="24"/>
        </w:rPr>
      </w:pPr>
    </w:p>
    <w:p w:rsidR="007747D2" w:rsidRPr="00F4600F" w:rsidRDefault="007747D2" w:rsidP="007747D2">
      <w:pPr>
        <w:shd w:val="clear" w:color="auto" w:fill="FFFFFF"/>
        <w:tabs>
          <w:tab w:val="left" w:pos="567"/>
          <w:tab w:val="left" w:pos="709"/>
          <w:tab w:val="left" w:pos="851"/>
        </w:tabs>
        <w:ind w:left="567"/>
        <w:jc w:val="both"/>
        <w:rPr>
          <w:rFonts w:ascii="Times New Roman" w:hAnsi="Times New Roman" w:cs="Times New Roman"/>
          <w:b/>
          <w:sz w:val="24"/>
          <w:szCs w:val="24"/>
        </w:rPr>
      </w:pPr>
      <w:r w:rsidRPr="00F4600F">
        <w:rPr>
          <w:rFonts w:ascii="Times New Roman" w:hAnsi="Times New Roman" w:cs="Times New Roman"/>
          <w:b/>
          <w:sz w:val="24"/>
          <w:szCs w:val="24"/>
        </w:rPr>
        <w:t>8. МЯСТО И СРОК НА ИЗПЪЛНЕНИЕ НА ОБЩЕСТВЕНАТА ПОРЪЧКА</w:t>
      </w:r>
    </w:p>
    <w:p w:rsidR="00F4600F" w:rsidRDefault="007747D2" w:rsidP="00F4600F">
      <w:pPr>
        <w:shd w:val="clear" w:color="auto" w:fill="FFFFFF"/>
        <w:tabs>
          <w:tab w:val="left" w:pos="567"/>
          <w:tab w:val="left" w:pos="708"/>
          <w:tab w:val="left" w:pos="1416"/>
          <w:tab w:val="left" w:pos="2124"/>
          <w:tab w:val="left" w:pos="2832"/>
          <w:tab w:val="left" w:pos="3540"/>
          <w:tab w:val="left" w:pos="4248"/>
          <w:tab w:val="left" w:pos="4956"/>
          <w:tab w:val="left" w:pos="5664"/>
        </w:tabs>
        <w:spacing w:after="0" w:line="240" w:lineRule="auto"/>
        <w:ind w:firstLine="567"/>
        <w:jc w:val="both"/>
        <w:rPr>
          <w:rFonts w:ascii="Times New Roman" w:hAnsi="Times New Roman" w:cs="Times New Roman"/>
          <w:b/>
          <w:sz w:val="24"/>
          <w:szCs w:val="24"/>
        </w:rPr>
      </w:pPr>
      <w:r w:rsidRPr="00F4600F">
        <w:rPr>
          <w:rFonts w:ascii="Times New Roman" w:hAnsi="Times New Roman" w:cs="Times New Roman"/>
          <w:b/>
          <w:sz w:val="24"/>
          <w:szCs w:val="24"/>
        </w:rPr>
        <w:t>8.1. Място на изпълнение на поръчката:</w:t>
      </w:r>
    </w:p>
    <w:p w:rsidR="00F2557C" w:rsidRDefault="00F2557C" w:rsidP="00F2557C">
      <w:pPr>
        <w:shd w:val="clear" w:color="auto" w:fill="FFFFFF"/>
        <w:tabs>
          <w:tab w:val="left" w:pos="567"/>
          <w:tab w:val="left" w:pos="708"/>
          <w:tab w:val="left" w:pos="1416"/>
          <w:tab w:val="left" w:pos="2124"/>
          <w:tab w:val="left" w:pos="2832"/>
          <w:tab w:val="left" w:pos="3540"/>
          <w:tab w:val="left" w:pos="4248"/>
          <w:tab w:val="left" w:pos="4956"/>
          <w:tab w:val="left" w:pos="5664"/>
        </w:tabs>
        <w:spacing w:after="0" w:line="240" w:lineRule="auto"/>
        <w:ind w:firstLine="567"/>
        <w:jc w:val="both"/>
        <w:rPr>
          <w:rFonts w:ascii="Times New Roman" w:eastAsia="Times New Roman" w:hAnsi="Times New Roman" w:cs="Times New Roman"/>
          <w:bCs/>
          <w:color w:val="000000"/>
          <w:sz w:val="24"/>
          <w:szCs w:val="24"/>
          <w:lang w:eastAsia="bg-BG" w:bidi="bg-BG"/>
        </w:rPr>
      </w:pPr>
    </w:p>
    <w:p w:rsidR="00F2557C" w:rsidRPr="00F2557C" w:rsidRDefault="00E108DD" w:rsidP="00F2557C">
      <w:pPr>
        <w:shd w:val="clear" w:color="auto" w:fill="FFFFFF"/>
        <w:tabs>
          <w:tab w:val="left" w:pos="567"/>
          <w:tab w:val="left" w:pos="708"/>
          <w:tab w:val="left" w:pos="1416"/>
          <w:tab w:val="left" w:pos="2124"/>
          <w:tab w:val="left" w:pos="2832"/>
          <w:tab w:val="left" w:pos="3540"/>
          <w:tab w:val="left" w:pos="4248"/>
          <w:tab w:val="left" w:pos="4956"/>
          <w:tab w:val="left" w:pos="5664"/>
        </w:tabs>
        <w:spacing w:after="0" w:line="240" w:lineRule="auto"/>
        <w:ind w:firstLine="567"/>
        <w:rPr>
          <w:rFonts w:ascii="Times New Roman" w:eastAsia="Times New Roman" w:hAnsi="Times New Roman" w:cs="Times New Roman"/>
          <w:bCs/>
          <w:color w:val="000000"/>
          <w:sz w:val="24"/>
          <w:szCs w:val="24"/>
          <w:lang w:eastAsia="bg-BG" w:bidi="bg-BG"/>
        </w:rPr>
      </w:pPr>
      <w:r w:rsidRPr="00E108DD">
        <w:rPr>
          <w:rFonts w:ascii="Times New Roman" w:eastAsia="Times New Roman" w:hAnsi="Times New Roman" w:cs="Times New Roman"/>
          <w:bCs/>
          <w:color w:val="000000"/>
          <w:sz w:val="24"/>
          <w:szCs w:val="24"/>
          <w:lang w:eastAsia="bg-BG" w:bidi="bg-BG"/>
        </w:rPr>
        <w:t>АГО отделение в сградата  на МБАЛ „ Христо Ботев„ АД на адрес гр. Враца, бул.Втори юни № 66</w:t>
      </w:r>
    </w:p>
    <w:p w:rsidR="00463A0F" w:rsidRDefault="00463A0F" w:rsidP="00F2557C">
      <w:pPr>
        <w:shd w:val="clear" w:color="auto" w:fill="FFFFFF"/>
        <w:tabs>
          <w:tab w:val="left" w:pos="567"/>
          <w:tab w:val="left" w:pos="708"/>
          <w:tab w:val="left" w:pos="1416"/>
          <w:tab w:val="left" w:pos="2124"/>
          <w:tab w:val="left" w:pos="2832"/>
          <w:tab w:val="left" w:pos="3540"/>
          <w:tab w:val="left" w:pos="4248"/>
          <w:tab w:val="left" w:pos="4956"/>
          <w:tab w:val="left" w:pos="5664"/>
        </w:tabs>
        <w:spacing w:after="0" w:line="240" w:lineRule="auto"/>
        <w:ind w:firstLine="567"/>
        <w:jc w:val="both"/>
        <w:rPr>
          <w:rFonts w:ascii="Times New Roman" w:eastAsia="Times New Roman" w:hAnsi="Times New Roman" w:cs="Times New Roman"/>
          <w:sz w:val="24"/>
          <w:szCs w:val="24"/>
        </w:rPr>
      </w:pPr>
    </w:p>
    <w:p w:rsidR="00F4600F" w:rsidRPr="00F4600F" w:rsidRDefault="00F4600F" w:rsidP="00F4600F">
      <w:pPr>
        <w:shd w:val="clear" w:color="auto" w:fill="FFFFFF"/>
        <w:tabs>
          <w:tab w:val="left" w:pos="0"/>
          <w:tab w:val="left" w:pos="708"/>
          <w:tab w:val="left" w:pos="1416"/>
          <w:tab w:val="left" w:pos="2124"/>
          <w:tab w:val="left" w:pos="2832"/>
          <w:tab w:val="left" w:pos="3540"/>
          <w:tab w:val="left" w:pos="4248"/>
          <w:tab w:val="left" w:pos="4956"/>
          <w:tab w:val="left" w:pos="5664"/>
        </w:tabs>
        <w:spacing w:after="0" w:line="240" w:lineRule="auto"/>
        <w:ind w:firstLine="567"/>
        <w:jc w:val="both"/>
        <w:rPr>
          <w:rFonts w:ascii="Times New Roman" w:hAnsi="Times New Roman" w:cs="Times New Roman"/>
          <w:b/>
          <w:sz w:val="24"/>
          <w:szCs w:val="24"/>
        </w:rPr>
      </w:pPr>
      <w:r w:rsidRPr="00F4600F">
        <w:rPr>
          <w:rFonts w:ascii="Times New Roman" w:hAnsi="Times New Roman" w:cs="Times New Roman"/>
          <w:b/>
          <w:sz w:val="24"/>
          <w:szCs w:val="24"/>
        </w:rPr>
        <w:t>8.2. Срок за изпълнение на поръчката:</w:t>
      </w:r>
    </w:p>
    <w:p w:rsidR="00862BB6" w:rsidRPr="00E108DD" w:rsidRDefault="00463A0F" w:rsidP="00E108DD">
      <w:pPr>
        <w:shd w:val="clear" w:color="auto" w:fill="FFFFFF"/>
        <w:tabs>
          <w:tab w:val="left" w:pos="0"/>
          <w:tab w:val="left" w:pos="709"/>
        </w:tabs>
        <w:spacing w:after="0" w:line="240" w:lineRule="auto"/>
        <w:ind w:firstLine="567"/>
        <w:jc w:val="both"/>
        <w:rPr>
          <w:rFonts w:ascii="Times New Roman" w:hAnsi="Times New Roman" w:cs="Times New Roman"/>
          <w:sz w:val="24"/>
          <w:szCs w:val="24"/>
        </w:rPr>
      </w:pPr>
      <w:r w:rsidRPr="00F4600F">
        <w:rPr>
          <w:rFonts w:ascii="Times New Roman" w:hAnsi="Times New Roman" w:cs="Times New Roman"/>
          <w:sz w:val="24"/>
          <w:szCs w:val="24"/>
        </w:rPr>
        <w:t>Срокът за изпълнение на поръчката започва да тече от датата на подписване на договора и е</w:t>
      </w:r>
      <w:r w:rsidR="00E108DD">
        <w:rPr>
          <w:rFonts w:ascii="Times New Roman" w:hAnsi="Times New Roman" w:cs="Times New Roman"/>
          <w:sz w:val="24"/>
          <w:szCs w:val="24"/>
        </w:rPr>
        <w:t xml:space="preserve"> не повече от</w:t>
      </w:r>
      <w:r w:rsidR="00B41138">
        <w:rPr>
          <w:rFonts w:ascii="Times New Roman" w:eastAsia="Times New Roman" w:hAnsi="Times New Roman" w:cs="Times New Roman"/>
          <w:bCs/>
          <w:color w:val="000000"/>
          <w:sz w:val="24"/>
          <w:szCs w:val="24"/>
          <w:lang w:eastAsia="bg-BG" w:bidi="bg-BG"/>
        </w:rPr>
        <w:t xml:space="preserve"> </w:t>
      </w:r>
      <w:r w:rsidR="00B41138" w:rsidRPr="00743B31">
        <w:rPr>
          <w:rFonts w:ascii="Times New Roman" w:eastAsia="Times New Roman" w:hAnsi="Times New Roman" w:cs="Times New Roman"/>
          <w:bCs/>
          <w:color w:val="000000"/>
          <w:sz w:val="24"/>
          <w:szCs w:val="24"/>
          <w:lang w:eastAsia="bg-BG" w:bidi="bg-BG"/>
        </w:rPr>
        <w:t>шест месеца</w:t>
      </w:r>
    </w:p>
    <w:p w:rsidR="00B41138" w:rsidRPr="00F4600F" w:rsidRDefault="00B41138" w:rsidP="00F4600F">
      <w:pPr>
        <w:shd w:val="clear" w:color="auto" w:fill="FFFFFF"/>
        <w:tabs>
          <w:tab w:val="left" w:pos="0"/>
          <w:tab w:val="left" w:pos="709"/>
        </w:tabs>
        <w:spacing w:after="0" w:line="240" w:lineRule="auto"/>
        <w:ind w:firstLine="567"/>
        <w:jc w:val="both"/>
        <w:rPr>
          <w:rFonts w:ascii="Times New Roman" w:hAnsi="Times New Roman" w:cs="Times New Roman"/>
          <w:sz w:val="24"/>
          <w:szCs w:val="24"/>
        </w:rPr>
      </w:pPr>
    </w:p>
    <w:p w:rsidR="00463A0F" w:rsidRPr="00F4600F" w:rsidRDefault="00F4600F" w:rsidP="00F4600F">
      <w:pPr>
        <w:widowControl w:val="0"/>
        <w:shd w:val="clear" w:color="auto" w:fill="FFFFFF"/>
        <w:tabs>
          <w:tab w:val="left" w:pos="567"/>
          <w:tab w:val="left" w:pos="709"/>
        </w:tabs>
        <w:autoSpaceDE w:val="0"/>
        <w:autoSpaceDN w:val="0"/>
        <w:adjustRightInd w:val="0"/>
        <w:spacing w:after="0" w:line="240" w:lineRule="auto"/>
        <w:ind w:firstLine="567"/>
        <w:jc w:val="both"/>
        <w:rPr>
          <w:rFonts w:ascii="Times New Roman" w:hAnsi="Times New Roman" w:cs="Times New Roman"/>
          <w:b/>
          <w:sz w:val="24"/>
          <w:szCs w:val="24"/>
        </w:rPr>
      </w:pPr>
      <w:r w:rsidRPr="00F4600F">
        <w:rPr>
          <w:rFonts w:ascii="Times New Roman" w:hAnsi="Times New Roman" w:cs="Times New Roman"/>
          <w:b/>
          <w:sz w:val="24"/>
          <w:szCs w:val="24"/>
        </w:rPr>
        <w:t>8.3. Гаранционен срок:</w:t>
      </w:r>
    </w:p>
    <w:p w:rsidR="00463A0F" w:rsidRPr="009C1934" w:rsidRDefault="00463A0F" w:rsidP="00E108DD">
      <w:pPr>
        <w:spacing w:after="0" w:line="240" w:lineRule="auto"/>
        <w:ind w:firstLine="567"/>
        <w:jc w:val="both"/>
        <w:rPr>
          <w:rFonts w:ascii="Times New Roman" w:hAnsi="Times New Roman" w:cs="Times New Roman"/>
          <w:sz w:val="24"/>
          <w:szCs w:val="24"/>
        </w:rPr>
      </w:pPr>
      <w:r w:rsidRPr="009C1934">
        <w:rPr>
          <w:rFonts w:ascii="Times New Roman" w:eastAsia="SimSun" w:hAnsi="Times New Roman" w:cs="Times New Roman"/>
          <w:sz w:val="24"/>
          <w:szCs w:val="24"/>
        </w:rPr>
        <w:t xml:space="preserve">Срокът за отстраняване на проявени дефекти през гаранционните срокове е до датата на изтичане на последния гаранционен срок за обекта, съгласно </w:t>
      </w:r>
      <w:r w:rsidRPr="009C1934">
        <w:rPr>
          <w:rFonts w:ascii="Times New Roman" w:hAnsi="Times New Roman" w:cs="Times New Roman"/>
          <w:sz w:val="24"/>
          <w:szCs w:val="24"/>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463A0F" w:rsidRPr="009C1934" w:rsidRDefault="00463A0F" w:rsidP="009C1934">
      <w:pPr>
        <w:pStyle w:val="af8"/>
        <w:spacing w:after="0"/>
        <w:ind w:left="0" w:firstLine="708"/>
        <w:jc w:val="both"/>
      </w:pPr>
      <w:r w:rsidRPr="009C1934">
        <w:t>Гаранционните срокове започват да текат от датата на съставяне на Протокол за приемане на извършените ремонтни дейности. За появилите се в гаранционните срокове дефекти, ВЪЗЛОЖИТЕЛЯТ уведомява писмено ИЗПЪЛНИТЕЛЯ. В срок до 3 /три/ работни дни след уведомяването, ИЗПЪЛНИТЕЛЯТ, съгласувано с ВЪЗЛОЖИТЕЛЯ, е длъжен да започне работа за отстраняване на дефекти в минималния технологично необходим срок.</w:t>
      </w:r>
    </w:p>
    <w:p w:rsidR="00463A0F" w:rsidRPr="009C1934" w:rsidRDefault="00463A0F" w:rsidP="009C1934">
      <w:pPr>
        <w:widowControl w:val="0"/>
        <w:shd w:val="clear" w:color="auto" w:fill="FFFFFF"/>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9C1934">
        <w:rPr>
          <w:rFonts w:ascii="Times New Roman" w:hAnsi="Times New Roman" w:cs="Times New Roman"/>
          <w:sz w:val="24"/>
          <w:szCs w:val="24"/>
        </w:rPr>
        <w:t>Гаранционните срокове не текат и се удължават с времето, през което строежът е имал проявен дефект, до неговото отстраняване.</w:t>
      </w:r>
    </w:p>
    <w:p w:rsidR="009C1934" w:rsidRPr="009C1934" w:rsidRDefault="00463A0F" w:rsidP="00FA2334">
      <w:pPr>
        <w:widowControl w:val="0"/>
        <w:shd w:val="clear" w:color="auto" w:fill="FFFFFF"/>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9C1934">
        <w:rPr>
          <w:rFonts w:ascii="Times New Roman" w:hAnsi="Times New Roman" w:cs="Times New Roman"/>
          <w:sz w:val="24"/>
          <w:szCs w:val="24"/>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т.17 и т.27 от Допълнителните разпоредби на ЗОП.</w:t>
      </w:r>
    </w:p>
    <w:p w:rsidR="00064CFA" w:rsidRPr="000C4ABF" w:rsidRDefault="00725EA6" w:rsidP="000C4A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color w:val="000000"/>
          <w:sz w:val="24"/>
          <w:szCs w:val="24"/>
          <w:lang w:eastAsia="bg-BG" w:bidi="bg-BG"/>
        </w:rPr>
        <w:tab/>
      </w:r>
    </w:p>
    <w:p w:rsidR="009C1934" w:rsidRDefault="00B83DFD" w:rsidP="00E108DD">
      <w:pPr>
        <w:widowControl w:val="0"/>
        <w:spacing w:after="0" w:line="240" w:lineRule="auto"/>
        <w:ind w:firstLine="708"/>
        <w:rPr>
          <w:rFonts w:ascii="Times New Roman" w:eastAsia="Times New Roman" w:hAnsi="Times New Roman" w:cs="Times New Roman"/>
          <w:b/>
          <w:iCs/>
          <w:color w:val="000000"/>
          <w:sz w:val="24"/>
          <w:szCs w:val="24"/>
          <w:lang w:eastAsia="bg-BG" w:bidi="bg-BG"/>
        </w:rPr>
      </w:pPr>
      <w:r>
        <w:rPr>
          <w:rFonts w:ascii="Times New Roman" w:eastAsia="Times New Roman" w:hAnsi="Times New Roman" w:cs="Times New Roman"/>
          <w:b/>
          <w:iCs/>
          <w:color w:val="000000"/>
          <w:sz w:val="24"/>
          <w:szCs w:val="24"/>
          <w:lang w:val="en-US" w:eastAsia="bg-BG" w:bidi="bg-BG"/>
        </w:rPr>
        <w:t>II</w:t>
      </w:r>
      <w:r w:rsidRPr="001E41D8">
        <w:rPr>
          <w:rFonts w:ascii="Times New Roman" w:eastAsia="Times New Roman" w:hAnsi="Times New Roman" w:cs="Times New Roman"/>
          <w:b/>
          <w:iCs/>
          <w:color w:val="000000"/>
          <w:sz w:val="24"/>
          <w:szCs w:val="24"/>
          <w:lang w:eastAsia="bg-BG" w:bidi="bg-BG"/>
        </w:rPr>
        <w:t>.</w:t>
      </w:r>
      <w:r w:rsidRPr="00B83DFD">
        <w:rPr>
          <w:rFonts w:ascii="Times New Roman" w:eastAsia="Times New Roman" w:hAnsi="Times New Roman" w:cs="Times New Roman"/>
          <w:b/>
          <w:iCs/>
          <w:color w:val="000000"/>
          <w:sz w:val="24"/>
          <w:szCs w:val="24"/>
          <w:lang w:eastAsia="bg-BG" w:bidi="bg-BG"/>
        </w:rPr>
        <w:t xml:space="preserve">УСЛОВИЯ ЗА УЧАСТИЕ </w:t>
      </w:r>
    </w:p>
    <w:p w:rsidR="009C1934" w:rsidRPr="009C1934" w:rsidRDefault="009C1934" w:rsidP="009C1934">
      <w:pPr>
        <w:widowControl w:val="0"/>
        <w:spacing w:after="0" w:line="240" w:lineRule="auto"/>
        <w:ind w:firstLine="708"/>
        <w:rPr>
          <w:rFonts w:ascii="Times New Roman" w:eastAsia="Times New Roman" w:hAnsi="Times New Roman" w:cs="Times New Roman"/>
          <w:b/>
          <w:iCs/>
          <w:color w:val="000000"/>
          <w:sz w:val="24"/>
          <w:szCs w:val="24"/>
          <w:lang w:eastAsia="bg-BG" w:bidi="bg-BG"/>
        </w:rPr>
      </w:pPr>
    </w:p>
    <w:p w:rsidR="009C1934" w:rsidRPr="009C1934" w:rsidRDefault="009C1934" w:rsidP="00E108DD">
      <w:pPr>
        <w:numPr>
          <w:ilvl w:val="0"/>
          <w:numId w:val="13"/>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C1934">
        <w:rPr>
          <w:rFonts w:ascii="Times New Roman" w:hAnsi="Times New Roman" w:cs="Times New Roman"/>
          <w:b/>
          <w:sz w:val="24"/>
          <w:szCs w:val="24"/>
        </w:rPr>
        <w:t>ТЕХНИЧЕСКА СПЕЦИФИКАЦИЯ</w:t>
      </w:r>
      <w:r w:rsidR="00BC753E">
        <w:rPr>
          <w:rFonts w:ascii="Times New Roman" w:hAnsi="Times New Roman" w:cs="Times New Roman"/>
          <w:b/>
          <w:sz w:val="24"/>
          <w:szCs w:val="24"/>
        </w:rPr>
        <w:t xml:space="preserve"> </w:t>
      </w:r>
    </w:p>
    <w:p w:rsidR="009C1934" w:rsidRPr="00574BF2" w:rsidRDefault="009C1934" w:rsidP="00E108DD">
      <w:pPr>
        <w:spacing w:after="0" w:line="240" w:lineRule="auto"/>
        <w:ind w:firstLine="567"/>
        <w:jc w:val="both"/>
        <w:rPr>
          <w:rFonts w:ascii="Times New Roman" w:hAnsi="Times New Roman" w:cs="Times New Roman"/>
          <w:color w:val="000000" w:themeColor="text1"/>
          <w:sz w:val="24"/>
          <w:szCs w:val="24"/>
        </w:rPr>
      </w:pPr>
      <w:r w:rsidRPr="009C1934">
        <w:rPr>
          <w:rFonts w:ascii="Times New Roman" w:hAnsi="Times New Roman" w:cs="Times New Roman"/>
          <w:color w:val="000000" w:themeColor="text1"/>
          <w:sz w:val="24"/>
          <w:szCs w:val="24"/>
        </w:rPr>
        <w:lastRenderedPageBreak/>
        <w:t>Техническата спецификация е неделима част от документацията за участие и посочените в нея изисквания и условия са задължителни за участниците.</w:t>
      </w:r>
    </w:p>
    <w:p w:rsidR="009C1934" w:rsidRPr="009C1934" w:rsidRDefault="00574BF2" w:rsidP="009C1934">
      <w:pPr>
        <w:spacing w:after="0" w:line="240" w:lineRule="auto"/>
        <w:ind w:firstLine="567"/>
        <w:jc w:val="both"/>
        <w:rPr>
          <w:rFonts w:ascii="Times New Roman" w:hAnsi="Times New Roman" w:cs="Times New Roman"/>
          <w:color w:val="000000" w:themeColor="text1"/>
          <w:sz w:val="24"/>
          <w:szCs w:val="24"/>
        </w:rPr>
      </w:pPr>
      <w:r w:rsidRPr="00FA2334">
        <w:rPr>
          <w:rFonts w:ascii="Times New Roman" w:hAnsi="Times New Roman" w:cs="Times New Roman"/>
          <w:b/>
          <w:color w:val="000000" w:themeColor="text1"/>
          <w:sz w:val="24"/>
          <w:szCs w:val="24"/>
        </w:rPr>
        <w:t>1.</w:t>
      </w:r>
      <w:proofErr w:type="spellStart"/>
      <w:r w:rsidRPr="00FA2334">
        <w:rPr>
          <w:rFonts w:ascii="Times New Roman" w:hAnsi="Times New Roman" w:cs="Times New Roman"/>
          <w:b/>
          <w:color w:val="000000" w:themeColor="text1"/>
          <w:sz w:val="24"/>
          <w:szCs w:val="24"/>
        </w:rPr>
        <w:t>1</w:t>
      </w:r>
      <w:proofErr w:type="spellEnd"/>
      <w:r w:rsidR="009C1934" w:rsidRPr="00FA2334">
        <w:rPr>
          <w:rFonts w:ascii="Times New Roman" w:hAnsi="Times New Roman" w:cs="Times New Roman"/>
          <w:b/>
          <w:color w:val="000000" w:themeColor="text1"/>
          <w:sz w:val="24"/>
          <w:szCs w:val="24"/>
        </w:rPr>
        <w:t>.</w:t>
      </w:r>
      <w:r w:rsidR="009C1934" w:rsidRPr="009C1934">
        <w:rPr>
          <w:rFonts w:ascii="Times New Roman" w:hAnsi="Times New Roman" w:cs="Times New Roman"/>
          <w:color w:val="000000" w:themeColor="text1"/>
          <w:sz w:val="24"/>
          <w:szCs w:val="24"/>
        </w:rPr>
        <w:t xml:space="preserve">Изпълнението на строително-монтажните работи трябва да бъде съгласно изискванията на Правила и норми за извършване и приемане на СМР и всички действащи към момента норми и нормативи за изпълнение на строителство. </w:t>
      </w:r>
    </w:p>
    <w:p w:rsidR="009C1934" w:rsidRPr="009C1934" w:rsidRDefault="00574BF2" w:rsidP="00574BF2">
      <w:pPr>
        <w:pStyle w:val="1"/>
        <w:tabs>
          <w:tab w:val="left" w:pos="0"/>
        </w:tabs>
        <w:ind w:firstLine="567"/>
        <w:jc w:val="both"/>
        <w:rPr>
          <w:b w:val="0"/>
          <w:color w:val="000000" w:themeColor="text1"/>
          <w:szCs w:val="24"/>
        </w:rPr>
      </w:pPr>
      <w:r w:rsidRPr="00FA2334">
        <w:rPr>
          <w:color w:val="000000" w:themeColor="text1"/>
          <w:szCs w:val="24"/>
        </w:rPr>
        <w:t>1.2</w:t>
      </w:r>
      <w:r w:rsidR="009C1934" w:rsidRPr="00FA2334">
        <w:rPr>
          <w:color w:val="000000" w:themeColor="text1"/>
          <w:szCs w:val="24"/>
        </w:rPr>
        <w:t>.</w:t>
      </w:r>
      <w:r>
        <w:rPr>
          <w:b w:val="0"/>
          <w:color w:val="000000" w:themeColor="text1"/>
          <w:szCs w:val="24"/>
        </w:rPr>
        <w:t>Д</w:t>
      </w:r>
      <w:r w:rsidRPr="00631AD3">
        <w:rPr>
          <w:b w:val="0"/>
          <w:color w:val="000000" w:themeColor="text1"/>
          <w:szCs w:val="24"/>
        </w:rPr>
        <w:t xml:space="preserve">а не се допуска замърсяване на сградата със строителни материали и отпадъци. </w:t>
      </w:r>
    </w:p>
    <w:p w:rsidR="009C1934" w:rsidRPr="009C1934" w:rsidRDefault="00574BF2" w:rsidP="009C1934">
      <w:pPr>
        <w:shd w:val="clear" w:color="auto" w:fill="FFFFFF"/>
        <w:tabs>
          <w:tab w:val="left" w:pos="0"/>
        </w:tabs>
        <w:spacing w:after="0" w:line="240" w:lineRule="auto"/>
        <w:ind w:firstLine="567"/>
        <w:jc w:val="both"/>
        <w:rPr>
          <w:rFonts w:ascii="Times New Roman" w:hAnsi="Times New Roman" w:cs="Times New Roman"/>
          <w:color w:val="000000" w:themeColor="text1"/>
          <w:spacing w:val="4"/>
          <w:sz w:val="24"/>
          <w:szCs w:val="24"/>
        </w:rPr>
      </w:pPr>
      <w:r w:rsidRPr="00FA2334">
        <w:rPr>
          <w:rFonts w:ascii="Times New Roman" w:hAnsi="Times New Roman" w:cs="Times New Roman"/>
          <w:b/>
          <w:color w:val="000000" w:themeColor="text1"/>
          <w:spacing w:val="4"/>
          <w:sz w:val="24"/>
          <w:szCs w:val="24"/>
        </w:rPr>
        <w:t>1.3</w:t>
      </w:r>
      <w:r w:rsidR="009C1934" w:rsidRPr="00FA2334">
        <w:rPr>
          <w:rFonts w:ascii="Times New Roman" w:hAnsi="Times New Roman" w:cs="Times New Roman"/>
          <w:b/>
          <w:color w:val="000000" w:themeColor="text1"/>
          <w:spacing w:val="4"/>
          <w:sz w:val="24"/>
          <w:szCs w:val="24"/>
        </w:rPr>
        <w:t>.</w:t>
      </w:r>
      <w:r w:rsidR="009C1934" w:rsidRPr="009C1934">
        <w:rPr>
          <w:rFonts w:ascii="Times New Roman" w:hAnsi="Times New Roman" w:cs="Times New Roman"/>
          <w:color w:val="000000" w:themeColor="text1"/>
          <w:spacing w:val="4"/>
          <w:sz w:val="24"/>
          <w:szCs w:val="24"/>
        </w:rPr>
        <w:t xml:space="preserve"> Доставката на всички материали, необходими за изпълнение на строително-монтажните работи е задължение на Изпълнителя.</w:t>
      </w:r>
    </w:p>
    <w:p w:rsidR="009C1934" w:rsidRPr="009C1934" w:rsidRDefault="00574BF2" w:rsidP="009C1934">
      <w:pPr>
        <w:spacing w:after="0" w:line="240" w:lineRule="auto"/>
        <w:ind w:firstLine="567"/>
        <w:jc w:val="both"/>
        <w:rPr>
          <w:rFonts w:ascii="Times New Roman" w:hAnsi="Times New Roman" w:cs="Times New Roman"/>
          <w:color w:val="000000" w:themeColor="text1"/>
          <w:sz w:val="24"/>
          <w:szCs w:val="24"/>
        </w:rPr>
      </w:pPr>
      <w:r w:rsidRPr="00FA2334">
        <w:rPr>
          <w:rFonts w:ascii="Times New Roman" w:hAnsi="Times New Roman" w:cs="Times New Roman"/>
          <w:b/>
          <w:color w:val="000000" w:themeColor="text1"/>
          <w:sz w:val="24"/>
          <w:szCs w:val="24"/>
        </w:rPr>
        <w:t>1.4</w:t>
      </w:r>
      <w:r w:rsidR="009C1934" w:rsidRPr="00FA2334">
        <w:rPr>
          <w:rFonts w:ascii="Times New Roman" w:hAnsi="Times New Roman" w:cs="Times New Roman"/>
          <w:b/>
          <w:color w:val="000000" w:themeColor="text1"/>
          <w:sz w:val="24"/>
          <w:szCs w:val="24"/>
        </w:rPr>
        <w:t>.</w:t>
      </w:r>
      <w:r w:rsidR="009C1934" w:rsidRPr="009C1934">
        <w:rPr>
          <w:rFonts w:ascii="Times New Roman" w:hAnsi="Times New Roman" w:cs="Times New Roman"/>
          <w:color w:val="000000" w:themeColor="text1"/>
          <w:sz w:val="24"/>
          <w:szCs w:val="24"/>
        </w:rPr>
        <w:t>Качеството на влаганите материали ще се доказва с декларация за съответствието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w:t>
      </w:r>
    </w:p>
    <w:p w:rsidR="009C1934" w:rsidRPr="009C1934" w:rsidRDefault="009C1934" w:rsidP="009C1934">
      <w:pPr>
        <w:tabs>
          <w:tab w:val="left" w:pos="0"/>
          <w:tab w:val="left" w:pos="567"/>
        </w:tabs>
        <w:spacing w:after="0" w:line="240" w:lineRule="auto"/>
        <w:jc w:val="both"/>
        <w:rPr>
          <w:rFonts w:ascii="Times New Roman" w:hAnsi="Times New Roman" w:cs="Times New Roman"/>
          <w:color w:val="000000" w:themeColor="text1"/>
          <w:sz w:val="24"/>
          <w:szCs w:val="24"/>
        </w:rPr>
      </w:pPr>
      <w:r w:rsidRPr="009C1934">
        <w:rPr>
          <w:rFonts w:ascii="Times New Roman" w:hAnsi="Times New Roman" w:cs="Times New Roman"/>
          <w:color w:val="FF0000"/>
          <w:sz w:val="24"/>
          <w:szCs w:val="24"/>
        </w:rPr>
        <w:tab/>
      </w:r>
      <w:r w:rsidRPr="00FA2334">
        <w:rPr>
          <w:rFonts w:ascii="Times New Roman" w:hAnsi="Times New Roman" w:cs="Times New Roman"/>
          <w:b/>
          <w:color w:val="000000" w:themeColor="text1"/>
          <w:sz w:val="24"/>
          <w:szCs w:val="24"/>
        </w:rPr>
        <w:t>1.</w:t>
      </w:r>
      <w:r w:rsidR="00574BF2" w:rsidRPr="00FA2334">
        <w:rPr>
          <w:rFonts w:ascii="Times New Roman" w:hAnsi="Times New Roman" w:cs="Times New Roman"/>
          <w:b/>
          <w:color w:val="000000" w:themeColor="text1"/>
          <w:sz w:val="24"/>
          <w:szCs w:val="24"/>
        </w:rPr>
        <w:t>5</w:t>
      </w:r>
      <w:r w:rsidRPr="00FA2334">
        <w:rPr>
          <w:rFonts w:ascii="Times New Roman" w:hAnsi="Times New Roman" w:cs="Times New Roman"/>
          <w:b/>
          <w:color w:val="000000" w:themeColor="text1"/>
          <w:sz w:val="24"/>
          <w:szCs w:val="24"/>
        </w:rPr>
        <w:t>.</w:t>
      </w:r>
      <w:r w:rsidRPr="009C1934">
        <w:rPr>
          <w:rFonts w:ascii="Times New Roman" w:hAnsi="Times New Roman" w:cs="Times New Roman"/>
          <w:color w:val="000000" w:themeColor="text1"/>
          <w:sz w:val="24"/>
          <w:szCs w:val="24"/>
        </w:rPr>
        <w:t xml:space="preserve"> Не се допуска влагането на неодобрени материали и такива ще бъдат отстранявани и заменяни с материали</w:t>
      </w:r>
      <w:r w:rsidRPr="009C1934">
        <w:rPr>
          <w:rFonts w:ascii="Times New Roman" w:hAnsi="Times New Roman" w:cs="Times New Roman"/>
          <w:color w:val="000000" w:themeColor="text1"/>
          <w:sz w:val="24"/>
          <w:szCs w:val="24"/>
          <w:lang w:val="ru-RU"/>
        </w:rPr>
        <w:t>,</w:t>
      </w:r>
      <w:r w:rsidRPr="009C1934">
        <w:rPr>
          <w:rFonts w:ascii="Times New Roman" w:hAnsi="Times New Roman" w:cs="Times New Roman"/>
          <w:color w:val="000000" w:themeColor="text1"/>
          <w:sz w:val="24"/>
          <w:szCs w:val="24"/>
        </w:rPr>
        <w:t xml:space="preserve"> одобрени по нареждане на Възложителя.</w:t>
      </w:r>
    </w:p>
    <w:p w:rsidR="009C1934" w:rsidRPr="002D2BB6" w:rsidRDefault="009C1934" w:rsidP="002D2BB6">
      <w:pPr>
        <w:tabs>
          <w:tab w:val="left" w:pos="0"/>
          <w:tab w:val="left" w:pos="567"/>
        </w:tabs>
        <w:spacing w:after="0" w:line="240" w:lineRule="auto"/>
        <w:jc w:val="both"/>
        <w:rPr>
          <w:rFonts w:ascii="Times New Roman" w:hAnsi="Times New Roman" w:cs="Times New Roman"/>
          <w:color w:val="000000" w:themeColor="text1"/>
          <w:sz w:val="24"/>
          <w:szCs w:val="24"/>
        </w:rPr>
      </w:pPr>
      <w:r w:rsidRPr="009C1934">
        <w:rPr>
          <w:rFonts w:ascii="Times New Roman" w:hAnsi="Times New Roman" w:cs="Times New Roman"/>
          <w:b/>
          <w:color w:val="FF0000"/>
          <w:sz w:val="24"/>
          <w:szCs w:val="24"/>
        </w:rPr>
        <w:tab/>
      </w:r>
      <w:r w:rsidRPr="00FA2334">
        <w:rPr>
          <w:rFonts w:ascii="Times New Roman" w:hAnsi="Times New Roman" w:cs="Times New Roman"/>
          <w:b/>
          <w:color w:val="000000" w:themeColor="text1"/>
          <w:sz w:val="24"/>
          <w:szCs w:val="24"/>
        </w:rPr>
        <w:t>1.</w:t>
      </w:r>
      <w:r w:rsidR="00574BF2" w:rsidRPr="00FA2334">
        <w:rPr>
          <w:rFonts w:ascii="Times New Roman" w:hAnsi="Times New Roman" w:cs="Times New Roman"/>
          <w:b/>
          <w:color w:val="000000" w:themeColor="text1"/>
          <w:sz w:val="24"/>
          <w:szCs w:val="24"/>
        </w:rPr>
        <w:t>6</w:t>
      </w:r>
      <w:r w:rsidRPr="00FA2334">
        <w:rPr>
          <w:rFonts w:ascii="Times New Roman" w:hAnsi="Times New Roman" w:cs="Times New Roman"/>
          <w:b/>
          <w:color w:val="000000" w:themeColor="text1"/>
          <w:sz w:val="24"/>
          <w:szCs w:val="24"/>
        </w:rPr>
        <w:t>.</w:t>
      </w:r>
      <w:r w:rsidRPr="009C1934">
        <w:rPr>
          <w:rFonts w:ascii="Times New Roman" w:hAnsi="Times New Roman" w:cs="Times New Roman"/>
          <w:color w:val="000000" w:themeColor="text1"/>
          <w:sz w:val="24"/>
          <w:szCs w:val="24"/>
        </w:rPr>
        <w:t xml:space="preserve"> Изпълнителят </w:t>
      </w:r>
      <w:r w:rsidRPr="009C1934">
        <w:rPr>
          <w:rFonts w:ascii="Times New Roman" w:hAnsi="Times New Roman" w:cs="Times New Roman"/>
          <w:color w:val="000000" w:themeColor="text1"/>
          <w:spacing w:val="-1"/>
          <w:sz w:val="24"/>
          <w:szCs w:val="24"/>
        </w:rPr>
        <w:t xml:space="preserve">предварително трябва </w:t>
      </w:r>
      <w:r w:rsidRPr="009C1934">
        <w:rPr>
          <w:rFonts w:ascii="Times New Roman" w:hAnsi="Times New Roman" w:cs="Times New Roman"/>
          <w:color w:val="000000" w:themeColor="text1"/>
          <w:sz w:val="24"/>
          <w:szCs w:val="24"/>
        </w:rPr>
        <w:t>да съгласува с Възложителя</w:t>
      </w:r>
      <w:r w:rsidRPr="009C1934">
        <w:rPr>
          <w:rFonts w:ascii="Times New Roman" w:hAnsi="Times New Roman" w:cs="Times New Roman"/>
          <w:color w:val="000000" w:themeColor="text1"/>
          <w:spacing w:val="-1"/>
          <w:sz w:val="24"/>
          <w:szCs w:val="24"/>
        </w:rPr>
        <w:t xml:space="preserve"> всички влагани в </w:t>
      </w:r>
      <w:r w:rsidR="002D2BB6">
        <w:rPr>
          <w:rFonts w:ascii="Times New Roman" w:hAnsi="Times New Roman" w:cs="Times New Roman"/>
          <w:color w:val="000000" w:themeColor="text1"/>
          <w:spacing w:val="-1"/>
          <w:sz w:val="24"/>
          <w:szCs w:val="24"/>
        </w:rPr>
        <w:t>ремонтните дейности</w:t>
      </w:r>
      <w:r w:rsidR="00E108DD">
        <w:rPr>
          <w:rFonts w:ascii="Times New Roman" w:hAnsi="Times New Roman" w:cs="Times New Roman"/>
          <w:color w:val="000000" w:themeColor="text1"/>
          <w:spacing w:val="-1"/>
          <w:sz w:val="24"/>
          <w:szCs w:val="24"/>
        </w:rPr>
        <w:t xml:space="preserve"> </w:t>
      </w:r>
      <w:r w:rsidRPr="009C1934">
        <w:rPr>
          <w:rFonts w:ascii="Times New Roman" w:hAnsi="Times New Roman" w:cs="Times New Roman"/>
          <w:color w:val="000000" w:themeColor="text1"/>
          <w:sz w:val="24"/>
          <w:szCs w:val="24"/>
        </w:rPr>
        <w:t>материали, елементи, изделия, конструкции и др. подобни. Всяка промяна в одобрената оферта трябва да бъде съгласувана и приета от Възложителя.</w:t>
      </w:r>
    </w:p>
    <w:p w:rsidR="009C1934" w:rsidRPr="009C1934" w:rsidRDefault="00574BF2" w:rsidP="009C1934">
      <w:pPr>
        <w:tabs>
          <w:tab w:val="left" w:pos="567"/>
        </w:tabs>
        <w:spacing w:after="0" w:line="240" w:lineRule="auto"/>
        <w:ind w:firstLine="567"/>
        <w:jc w:val="both"/>
        <w:rPr>
          <w:rFonts w:ascii="Times New Roman" w:hAnsi="Times New Roman" w:cs="Times New Roman"/>
          <w:sz w:val="24"/>
          <w:szCs w:val="24"/>
        </w:rPr>
      </w:pPr>
      <w:r w:rsidRPr="00FA2334">
        <w:rPr>
          <w:rFonts w:ascii="Times New Roman" w:eastAsia="Times New Roman" w:hAnsi="Times New Roman" w:cs="Times New Roman"/>
          <w:b/>
          <w:color w:val="000000" w:themeColor="text1"/>
          <w:spacing w:val="-1"/>
          <w:sz w:val="24"/>
          <w:szCs w:val="24"/>
        </w:rPr>
        <w:t>1.</w:t>
      </w:r>
      <w:r w:rsidR="002D2BB6">
        <w:rPr>
          <w:rFonts w:ascii="Times New Roman" w:eastAsia="Times New Roman" w:hAnsi="Times New Roman" w:cs="Times New Roman"/>
          <w:b/>
          <w:color w:val="000000" w:themeColor="text1"/>
          <w:spacing w:val="-1"/>
          <w:sz w:val="24"/>
          <w:szCs w:val="24"/>
        </w:rPr>
        <w:t>7</w:t>
      </w:r>
      <w:r w:rsidRPr="00FA2334">
        <w:rPr>
          <w:rFonts w:ascii="Times New Roman" w:eastAsia="Times New Roman" w:hAnsi="Times New Roman" w:cs="Times New Roman"/>
          <w:b/>
          <w:color w:val="000000" w:themeColor="text1"/>
          <w:spacing w:val="-1"/>
          <w:sz w:val="24"/>
          <w:szCs w:val="24"/>
        </w:rPr>
        <w:t>.</w:t>
      </w:r>
      <w:r w:rsidR="009C1934" w:rsidRPr="009C1934">
        <w:rPr>
          <w:rFonts w:ascii="Times New Roman" w:hAnsi="Times New Roman" w:cs="Times New Roman"/>
          <w:sz w:val="24"/>
          <w:szCs w:val="24"/>
        </w:rPr>
        <w:t xml:space="preserve"> При изпълнението на договора изпълнителят е длъжен 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9C1934" w:rsidRPr="009C1934" w:rsidRDefault="009C1934" w:rsidP="009C1934">
      <w:pPr>
        <w:tabs>
          <w:tab w:val="left" w:pos="567"/>
          <w:tab w:val="left" w:pos="630"/>
        </w:tabs>
        <w:spacing w:after="0" w:line="240" w:lineRule="auto"/>
        <w:ind w:right="72"/>
        <w:jc w:val="both"/>
        <w:rPr>
          <w:rFonts w:ascii="Times New Roman" w:hAnsi="Times New Roman" w:cs="Times New Roman"/>
          <w:color w:val="000000" w:themeColor="text1"/>
          <w:spacing w:val="-2"/>
          <w:sz w:val="24"/>
          <w:szCs w:val="24"/>
        </w:rPr>
      </w:pPr>
      <w:r w:rsidRPr="009C1934">
        <w:rPr>
          <w:rFonts w:ascii="Times New Roman" w:hAnsi="Times New Roman" w:cs="Times New Roman"/>
          <w:bCs/>
          <w:color w:val="000000" w:themeColor="text1"/>
          <w:sz w:val="24"/>
          <w:szCs w:val="24"/>
        </w:rPr>
        <w:tab/>
      </w:r>
      <w:r w:rsidRPr="00FA2334">
        <w:rPr>
          <w:rFonts w:ascii="Times New Roman" w:hAnsi="Times New Roman" w:cs="Times New Roman"/>
          <w:b/>
          <w:bCs/>
          <w:color w:val="000000" w:themeColor="text1"/>
          <w:sz w:val="24"/>
          <w:szCs w:val="24"/>
        </w:rPr>
        <w:t>1.</w:t>
      </w:r>
      <w:r w:rsidR="002D2BB6">
        <w:rPr>
          <w:rFonts w:ascii="Times New Roman" w:hAnsi="Times New Roman" w:cs="Times New Roman"/>
          <w:b/>
          <w:bCs/>
          <w:color w:val="000000" w:themeColor="text1"/>
          <w:sz w:val="24"/>
          <w:szCs w:val="24"/>
        </w:rPr>
        <w:t>7</w:t>
      </w:r>
      <w:r w:rsidRPr="00FA2334">
        <w:rPr>
          <w:rFonts w:ascii="Times New Roman" w:hAnsi="Times New Roman" w:cs="Times New Roman"/>
          <w:b/>
          <w:bCs/>
          <w:color w:val="000000" w:themeColor="text1"/>
          <w:sz w:val="24"/>
          <w:szCs w:val="24"/>
        </w:rPr>
        <w:t>.</w:t>
      </w:r>
      <w:r w:rsidRPr="009C1934">
        <w:rPr>
          <w:rFonts w:ascii="Times New Roman" w:hAnsi="Times New Roman" w:cs="Times New Roman"/>
          <w:b/>
          <w:bCs/>
          <w:color w:val="000000" w:themeColor="text1"/>
          <w:sz w:val="24"/>
          <w:szCs w:val="24"/>
        </w:rPr>
        <w:t> </w:t>
      </w:r>
      <w:r w:rsidRPr="009C1934">
        <w:rPr>
          <w:rFonts w:ascii="Times New Roman" w:hAnsi="Times New Roman" w:cs="Times New Roman"/>
          <w:bCs/>
          <w:color w:val="000000" w:themeColor="text1"/>
          <w:sz w:val="24"/>
          <w:szCs w:val="24"/>
        </w:rPr>
        <w:t>Изисквания относно осигуряване на безопасни и здравословни условия на труд:</w:t>
      </w:r>
    </w:p>
    <w:p w:rsidR="009C1934" w:rsidRPr="009C1934" w:rsidRDefault="009C1934" w:rsidP="009C1934">
      <w:pPr>
        <w:tabs>
          <w:tab w:val="left" w:pos="567"/>
        </w:tabs>
        <w:spacing w:after="0" w:line="240" w:lineRule="auto"/>
        <w:ind w:right="72"/>
        <w:jc w:val="both"/>
        <w:rPr>
          <w:rFonts w:ascii="Times New Roman" w:hAnsi="Times New Roman" w:cs="Times New Roman"/>
          <w:color w:val="000000" w:themeColor="text1"/>
          <w:spacing w:val="-2"/>
          <w:sz w:val="24"/>
          <w:szCs w:val="24"/>
        </w:rPr>
      </w:pPr>
      <w:r w:rsidRPr="009C1934">
        <w:rPr>
          <w:rFonts w:ascii="Times New Roman" w:hAnsi="Times New Roman" w:cs="Times New Roman"/>
          <w:color w:val="000000" w:themeColor="text1"/>
          <w:spacing w:val="-2"/>
          <w:sz w:val="24"/>
          <w:szCs w:val="24"/>
        </w:rPr>
        <w:tab/>
        <w:t xml:space="preserve">При изпълнение на </w:t>
      </w:r>
      <w:r>
        <w:rPr>
          <w:rFonts w:ascii="Times New Roman" w:hAnsi="Times New Roman" w:cs="Times New Roman"/>
          <w:color w:val="000000" w:themeColor="text1"/>
          <w:spacing w:val="-2"/>
          <w:sz w:val="24"/>
          <w:szCs w:val="24"/>
        </w:rPr>
        <w:t>СМР</w:t>
      </w:r>
      <w:r w:rsidRPr="009C1934">
        <w:rPr>
          <w:rFonts w:ascii="Times New Roman" w:hAnsi="Times New Roman" w:cs="Times New Roman"/>
          <w:color w:val="000000" w:themeColor="text1"/>
          <w:spacing w:val="-2"/>
          <w:sz w:val="24"/>
          <w:szCs w:val="24"/>
        </w:rPr>
        <w:t xml:space="preserve"> следва да се спазват действащите в страната нормативни документи по безопасност на труда и противопожарна охрана.</w:t>
      </w:r>
    </w:p>
    <w:p w:rsidR="009C1934" w:rsidRPr="009C1934" w:rsidRDefault="009C1934" w:rsidP="009C1934">
      <w:pPr>
        <w:tabs>
          <w:tab w:val="left" w:pos="567"/>
          <w:tab w:val="left" w:pos="1170"/>
        </w:tabs>
        <w:spacing w:after="0" w:line="240" w:lineRule="auto"/>
        <w:ind w:left="-90"/>
        <w:jc w:val="both"/>
        <w:rPr>
          <w:rFonts w:ascii="Times New Roman" w:hAnsi="Times New Roman" w:cs="Times New Roman"/>
          <w:bCs/>
          <w:color w:val="000000" w:themeColor="text1"/>
          <w:sz w:val="24"/>
          <w:szCs w:val="24"/>
        </w:rPr>
      </w:pPr>
      <w:r w:rsidRPr="009C1934">
        <w:rPr>
          <w:rFonts w:ascii="Times New Roman" w:hAnsi="Times New Roman" w:cs="Times New Roman"/>
          <w:bCs/>
          <w:color w:val="000000" w:themeColor="text1"/>
          <w:sz w:val="24"/>
          <w:szCs w:val="24"/>
        </w:rPr>
        <w:tab/>
      </w:r>
      <w:r w:rsidRPr="009C1934">
        <w:rPr>
          <w:rFonts w:ascii="Times New Roman" w:hAnsi="Times New Roman" w:cs="Times New Roman"/>
          <w:color w:val="000000" w:themeColor="text1"/>
          <w:sz w:val="24"/>
          <w:szCs w:val="24"/>
        </w:rPr>
        <w:t xml:space="preserve">По време на изпълнение на </w:t>
      </w:r>
      <w:r w:rsidR="002D2BB6">
        <w:rPr>
          <w:rFonts w:ascii="Times New Roman" w:hAnsi="Times New Roman" w:cs="Times New Roman"/>
          <w:color w:val="000000" w:themeColor="text1"/>
          <w:sz w:val="24"/>
          <w:szCs w:val="24"/>
        </w:rPr>
        <w:t>ремонтните дейности</w:t>
      </w:r>
      <w:r w:rsidRPr="009C1934">
        <w:rPr>
          <w:rFonts w:ascii="Times New Roman" w:hAnsi="Times New Roman" w:cs="Times New Roman"/>
          <w:color w:val="000000" w:themeColor="text1"/>
          <w:sz w:val="24"/>
          <w:szCs w:val="24"/>
        </w:rPr>
        <w:t xml:space="preserve">, Изпълнителят трябва да спазва изискванията на </w:t>
      </w:r>
      <w:r w:rsidR="002D2BB6" w:rsidRPr="002D2BB6">
        <w:rPr>
          <w:rFonts w:ascii="Times New Roman" w:hAnsi="Times New Roman" w:cs="Times New Roman"/>
          <w:color w:val="000000" w:themeColor="text1"/>
          <w:sz w:val="24"/>
          <w:szCs w:val="24"/>
        </w:rPr>
        <w:t>Наредба № 2/22.03.2004г.</w:t>
      </w:r>
      <w:r w:rsidRPr="009C1934">
        <w:rPr>
          <w:rFonts w:ascii="Times New Roman" w:hAnsi="Times New Roman" w:cs="Times New Roman"/>
          <w:color w:val="000000" w:themeColor="text1"/>
          <w:sz w:val="24"/>
          <w:szCs w:val="24"/>
        </w:rPr>
        <w:t xml:space="preserve">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w:t>
      </w:r>
      <w:r w:rsidR="002D2BB6">
        <w:rPr>
          <w:rFonts w:ascii="Times New Roman" w:hAnsi="Times New Roman" w:cs="Times New Roman"/>
          <w:color w:val="000000" w:themeColor="text1"/>
          <w:sz w:val="24"/>
          <w:szCs w:val="24"/>
        </w:rPr>
        <w:t>обекта.</w:t>
      </w:r>
    </w:p>
    <w:p w:rsidR="009C1934" w:rsidRPr="009C1934" w:rsidRDefault="009C1934" w:rsidP="009C1934">
      <w:pPr>
        <w:tabs>
          <w:tab w:val="left" w:pos="567"/>
          <w:tab w:val="left" w:pos="1170"/>
        </w:tabs>
        <w:spacing w:after="0" w:line="240" w:lineRule="auto"/>
        <w:ind w:left="-90"/>
        <w:jc w:val="both"/>
        <w:rPr>
          <w:rFonts w:ascii="Times New Roman" w:hAnsi="Times New Roman" w:cs="Times New Roman"/>
          <w:bCs/>
          <w:color w:val="000000" w:themeColor="text1"/>
          <w:sz w:val="24"/>
          <w:szCs w:val="24"/>
        </w:rPr>
      </w:pPr>
      <w:r w:rsidRPr="009C1934">
        <w:rPr>
          <w:rFonts w:ascii="Times New Roman" w:hAnsi="Times New Roman" w:cs="Times New Roman"/>
          <w:bCs/>
          <w:color w:val="000000" w:themeColor="text1"/>
          <w:sz w:val="24"/>
          <w:szCs w:val="24"/>
        </w:rPr>
        <w:tab/>
      </w:r>
      <w:r w:rsidRPr="009C1934">
        <w:rPr>
          <w:rFonts w:ascii="Times New Roman" w:hAnsi="Times New Roman" w:cs="Times New Roman"/>
          <w:color w:val="000000" w:themeColor="text1"/>
          <w:sz w:val="24"/>
          <w:szCs w:val="24"/>
        </w:rPr>
        <w:t>Задължително се прави по Наредбата за задължително застраховане на работниците и служителите, застраховка за риска „трудова злополука”, важащо за целия период на договора.</w:t>
      </w:r>
      <w:r w:rsidRPr="009C1934">
        <w:rPr>
          <w:rFonts w:ascii="Times New Roman" w:hAnsi="Times New Roman" w:cs="Times New Roman"/>
          <w:color w:val="000000" w:themeColor="text1"/>
          <w:spacing w:val="-1"/>
          <w:sz w:val="24"/>
          <w:szCs w:val="24"/>
        </w:rPr>
        <w:t xml:space="preserve"> На обекта да се въведе “Книга за инструктаж”</w:t>
      </w:r>
      <w:r w:rsidR="00142C6F">
        <w:rPr>
          <w:rFonts w:ascii="Times New Roman" w:hAnsi="Times New Roman" w:cs="Times New Roman"/>
          <w:color w:val="000000" w:themeColor="text1"/>
          <w:spacing w:val="-1"/>
          <w:sz w:val="24"/>
          <w:szCs w:val="24"/>
        </w:rPr>
        <w:t xml:space="preserve">, на работното място да се извършва </w:t>
      </w:r>
      <w:r w:rsidRPr="009C1934">
        <w:rPr>
          <w:rFonts w:ascii="Times New Roman" w:hAnsi="Times New Roman" w:cs="Times New Roman"/>
          <w:color w:val="000000" w:themeColor="text1"/>
          <w:spacing w:val="-1"/>
          <w:sz w:val="24"/>
          <w:szCs w:val="24"/>
        </w:rPr>
        <w:t xml:space="preserve">периодичен и извънреден инструктаж по безопасност, хигиена на труда и противопожарна охрана. </w:t>
      </w:r>
    </w:p>
    <w:p w:rsidR="009C1934" w:rsidRDefault="009C1934" w:rsidP="009C1934">
      <w:pPr>
        <w:tabs>
          <w:tab w:val="left" w:pos="567"/>
        </w:tabs>
        <w:spacing w:after="0" w:line="240" w:lineRule="auto"/>
        <w:jc w:val="both"/>
        <w:rPr>
          <w:rFonts w:ascii="Times New Roman" w:hAnsi="Times New Roman" w:cs="Times New Roman"/>
          <w:color w:val="000000" w:themeColor="text1"/>
          <w:spacing w:val="-5"/>
          <w:sz w:val="24"/>
          <w:szCs w:val="24"/>
        </w:rPr>
      </w:pPr>
      <w:r w:rsidRPr="009C1934">
        <w:rPr>
          <w:rFonts w:ascii="Times New Roman" w:hAnsi="Times New Roman" w:cs="Times New Roman"/>
          <w:b/>
          <w:color w:val="000000" w:themeColor="text1"/>
          <w:sz w:val="24"/>
          <w:szCs w:val="24"/>
        </w:rPr>
        <w:tab/>
      </w:r>
      <w:r w:rsidRPr="009C1934">
        <w:rPr>
          <w:rFonts w:ascii="Times New Roman" w:hAnsi="Times New Roman" w:cs="Times New Roman"/>
          <w:color w:val="000000" w:themeColor="text1"/>
          <w:spacing w:val="-5"/>
          <w:sz w:val="24"/>
          <w:szCs w:val="24"/>
        </w:rPr>
        <w:t>Изискванията по отношение на опазване на околната среда трябва да отговарят на всички нормативни актове на законодателството в България в тази област. Мястото на извършване на ремонтните дейности да се поддържа чисто.</w:t>
      </w:r>
    </w:p>
    <w:p w:rsidR="00B41138" w:rsidRDefault="00B41138" w:rsidP="009C1934">
      <w:pPr>
        <w:tabs>
          <w:tab w:val="left" w:pos="567"/>
        </w:tabs>
        <w:spacing w:after="0" w:line="240" w:lineRule="auto"/>
        <w:jc w:val="both"/>
        <w:rPr>
          <w:rFonts w:ascii="Times New Roman" w:hAnsi="Times New Roman" w:cs="Times New Roman"/>
          <w:color w:val="000000" w:themeColor="text1"/>
          <w:spacing w:val="-5"/>
          <w:sz w:val="24"/>
          <w:szCs w:val="24"/>
        </w:rPr>
      </w:pPr>
    </w:p>
    <w:p w:rsidR="00B41138" w:rsidRDefault="00762C94" w:rsidP="00A43831">
      <w:pPr>
        <w:tabs>
          <w:tab w:val="left" w:pos="567"/>
        </w:tabs>
        <w:spacing w:after="0" w:line="240" w:lineRule="auto"/>
        <w:jc w:val="both"/>
        <w:rPr>
          <w:rFonts w:ascii="Times New Roman" w:hAnsi="Times New Roman" w:cs="Times New Roman"/>
          <w:color w:val="000000" w:themeColor="text1"/>
          <w:spacing w:val="-5"/>
          <w:sz w:val="24"/>
          <w:szCs w:val="24"/>
          <w:lang w:val="en-US"/>
        </w:rPr>
      </w:pPr>
      <w:r>
        <w:rPr>
          <w:rFonts w:ascii="Times New Roman" w:hAnsi="Times New Roman" w:cs="Times New Roman"/>
          <w:color w:val="000000" w:themeColor="text1"/>
          <w:spacing w:val="-5"/>
          <w:sz w:val="24"/>
          <w:szCs w:val="24"/>
        </w:rPr>
        <w:tab/>
      </w:r>
      <w:r w:rsidRPr="00762C94">
        <w:rPr>
          <w:rFonts w:ascii="Times New Roman" w:hAnsi="Times New Roman" w:cs="Times New Roman"/>
          <w:b/>
          <w:bCs/>
          <w:color w:val="000000" w:themeColor="text1"/>
          <w:spacing w:val="-5"/>
          <w:sz w:val="24"/>
          <w:szCs w:val="24"/>
        </w:rPr>
        <w:t>1.8.</w:t>
      </w:r>
      <w:r w:rsidR="00A43831">
        <w:rPr>
          <w:rFonts w:ascii="Times New Roman" w:hAnsi="Times New Roman" w:cs="Times New Roman"/>
          <w:color w:val="000000" w:themeColor="text1"/>
          <w:spacing w:val="-5"/>
          <w:sz w:val="24"/>
          <w:szCs w:val="24"/>
        </w:rPr>
        <w:t xml:space="preserve"> Количествена </w:t>
      </w:r>
      <w:r>
        <w:rPr>
          <w:rFonts w:ascii="Times New Roman" w:hAnsi="Times New Roman" w:cs="Times New Roman"/>
          <w:color w:val="000000" w:themeColor="text1"/>
          <w:spacing w:val="-5"/>
          <w:sz w:val="24"/>
          <w:szCs w:val="24"/>
        </w:rPr>
        <w:t>сметка</w:t>
      </w:r>
    </w:p>
    <w:p w:rsidR="00762C94" w:rsidRPr="00762C94" w:rsidRDefault="00762C94" w:rsidP="009C1934">
      <w:pPr>
        <w:tabs>
          <w:tab w:val="left" w:pos="567"/>
        </w:tabs>
        <w:spacing w:after="0" w:line="240" w:lineRule="auto"/>
        <w:jc w:val="both"/>
        <w:rPr>
          <w:rFonts w:ascii="Times New Roman" w:hAnsi="Times New Roman" w:cs="Times New Roman"/>
          <w:color w:val="000000" w:themeColor="text1"/>
          <w:spacing w:val="-5"/>
          <w:sz w:val="24"/>
          <w:szCs w:val="24"/>
          <w:lang w:val="en-US"/>
        </w:rPr>
      </w:pPr>
    </w:p>
    <w:tbl>
      <w:tblPr>
        <w:tblW w:w="8528" w:type="dxa"/>
        <w:tblInd w:w="93" w:type="dxa"/>
        <w:tblLook w:val="04A0" w:firstRow="1" w:lastRow="0" w:firstColumn="1" w:lastColumn="0" w:noHBand="0" w:noVBand="1"/>
      </w:tblPr>
      <w:tblGrid>
        <w:gridCol w:w="5378"/>
        <w:gridCol w:w="1350"/>
        <w:gridCol w:w="1800"/>
      </w:tblGrid>
      <w:tr w:rsidR="00E108DD" w:rsidRPr="00E108DD" w:rsidTr="00E108DD">
        <w:trPr>
          <w:trHeight w:val="276"/>
        </w:trPr>
        <w:tc>
          <w:tcPr>
            <w:tcW w:w="5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Times New Roman" w:eastAsia="Times New Roman" w:hAnsi="Times New Roman" w:cs="Times New Roman"/>
                <w:b/>
                <w:bCs/>
                <w:sz w:val="24"/>
                <w:szCs w:val="24"/>
                <w:lang w:bidi="he-IL"/>
              </w:rPr>
            </w:pPr>
            <w:r w:rsidRPr="00E108DD">
              <w:rPr>
                <w:rFonts w:ascii="Times New Roman" w:eastAsia="Times New Roman" w:hAnsi="Times New Roman" w:cs="Times New Roman"/>
                <w:b/>
                <w:bCs/>
                <w:sz w:val="24"/>
                <w:szCs w:val="24"/>
                <w:lang w:bidi="he-IL"/>
              </w:rPr>
              <w:t>Описание на строително-монтажни работи</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sz w:val="20"/>
                <w:szCs w:val="20"/>
                <w:lang w:val="en-US" w:bidi="he-IL"/>
              </w:rPr>
            </w:pPr>
            <w:proofErr w:type="spellStart"/>
            <w:r w:rsidRPr="00E108DD">
              <w:rPr>
                <w:rFonts w:ascii="Arial" w:eastAsia="Times New Roman" w:hAnsi="Arial" w:cs="Arial"/>
                <w:b/>
                <w:bCs/>
                <w:sz w:val="20"/>
                <w:szCs w:val="20"/>
                <w:lang w:val="en-US" w:bidi="he-IL"/>
              </w:rPr>
              <w:t>Ед</w:t>
            </w:r>
            <w:proofErr w:type="spellEnd"/>
            <w:r w:rsidRPr="00E108DD">
              <w:rPr>
                <w:rFonts w:ascii="Arial" w:eastAsia="Times New Roman" w:hAnsi="Arial" w:cs="Arial"/>
                <w:b/>
                <w:bCs/>
                <w:sz w:val="20"/>
                <w:szCs w:val="20"/>
                <w:lang w:val="en-US" w:bidi="he-IL"/>
              </w:rPr>
              <w:t xml:space="preserve">. </w:t>
            </w:r>
            <w:proofErr w:type="spellStart"/>
            <w:r w:rsidRPr="00E108DD">
              <w:rPr>
                <w:rFonts w:ascii="Arial" w:eastAsia="Times New Roman" w:hAnsi="Arial" w:cs="Arial"/>
                <w:b/>
                <w:bCs/>
                <w:sz w:val="20"/>
                <w:szCs w:val="20"/>
                <w:lang w:val="en-US" w:bidi="he-IL"/>
              </w:rPr>
              <w:t>мярка</w:t>
            </w:r>
            <w:proofErr w:type="spellEnd"/>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sz w:val="20"/>
                <w:szCs w:val="20"/>
                <w:lang w:val="en-US" w:bidi="he-IL"/>
              </w:rPr>
            </w:pPr>
            <w:proofErr w:type="spellStart"/>
            <w:r w:rsidRPr="00E108DD">
              <w:rPr>
                <w:rFonts w:ascii="Arial" w:eastAsia="Times New Roman" w:hAnsi="Arial" w:cs="Arial"/>
                <w:b/>
                <w:bCs/>
                <w:sz w:val="20"/>
                <w:szCs w:val="20"/>
                <w:lang w:val="en-US" w:bidi="he-IL"/>
              </w:rPr>
              <w:t>Количество</w:t>
            </w:r>
            <w:proofErr w:type="spellEnd"/>
          </w:p>
        </w:tc>
      </w:tr>
      <w:tr w:rsidR="00E108DD" w:rsidRPr="00E108DD" w:rsidTr="00E108DD">
        <w:trPr>
          <w:trHeight w:val="735"/>
        </w:trPr>
        <w:tc>
          <w:tcPr>
            <w:tcW w:w="5378" w:type="dxa"/>
            <w:vMerge/>
            <w:tcBorders>
              <w:top w:val="single" w:sz="4" w:space="0" w:color="auto"/>
              <w:left w:val="single" w:sz="4" w:space="0" w:color="auto"/>
              <w:bottom w:val="single" w:sz="4" w:space="0" w:color="auto"/>
              <w:right w:val="single" w:sz="4" w:space="0" w:color="auto"/>
            </w:tcBorders>
            <w:vAlign w:val="center"/>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108DD" w:rsidRPr="00E108DD" w:rsidRDefault="00E108DD" w:rsidP="00E108DD">
            <w:pPr>
              <w:spacing w:after="0" w:line="240" w:lineRule="auto"/>
              <w:rPr>
                <w:rFonts w:ascii="Arial" w:eastAsia="Times New Roman" w:hAnsi="Arial" w:cs="Arial"/>
                <w:b/>
                <w:bCs/>
                <w:sz w:val="20"/>
                <w:szCs w:val="20"/>
                <w:lang w:val="en-US" w:bidi="he-I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08DD" w:rsidRPr="00E108DD" w:rsidRDefault="00E108DD" w:rsidP="00E108DD">
            <w:pPr>
              <w:spacing w:after="0" w:line="240" w:lineRule="auto"/>
              <w:rPr>
                <w:rFonts w:ascii="Arial" w:eastAsia="Times New Roman" w:hAnsi="Arial" w:cs="Arial"/>
                <w:b/>
                <w:bCs/>
                <w:sz w:val="20"/>
                <w:szCs w:val="20"/>
                <w:lang w:val="en-US" w:bidi="he-IL"/>
              </w:rPr>
            </w:pP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Times New Roman" w:eastAsia="Times New Roman" w:hAnsi="Times New Roman" w:cs="Times New Roman"/>
                <w:b/>
                <w:bCs/>
                <w:i/>
                <w:iCs/>
                <w:sz w:val="24"/>
                <w:szCs w:val="24"/>
                <w:lang w:val="en-US" w:bidi="he-IL"/>
              </w:rPr>
            </w:pPr>
            <w:r w:rsidRPr="00E108DD">
              <w:rPr>
                <w:rFonts w:ascii="Times New Roman" w:eastAsia="Times New Roman" w:hAnsi="Times New Roman" w:cs="Times New Roman"/>
                <w:b/>
                <w:bCs/>
                <w:i/>
                <w:iCs/>
                <w:sz w:val="24"/>
                <w:szCs w:val="24"/>
                <w:lang w:val="en-US" w:bidi="he-IL"/>
              </w:rPr>
              <w:t>2</w:t>
            </w:r>
          </w:p>
        </w:tc>
        <w:tc>
          <w:tcPr>
            <w:tcW w:w="135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3</w:t>
            </w:r>
          </w:p>
        </w:tc>
        <w:tc>
          <w:tcPr>
            <w:tcW w:w="180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4</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Times New Roman" w:eastAsia="Times New Roman" w:hAnsi="Times New Roman" w:cs="Times New Roman"/>
                <w:b/>
                <w:bCs/>
                <w:i/>
                <w:iCs/>
                <w:sz w:val="24"/>
                <w:szCs w:val="24"/>
                <w:lang w:val="en-US" w:bidi="he-IL"/>
              </w:rPr>
            </w:pPr>
            <w:r w:rsidRPr="00E108DD">
              <w:rPr>
                <w:rFonts w:ascii="Times New Roman" w:eastAsia="Times New Roman" w:hAnsi="Times New Roman" w:cs="Times New Roman"/>
                <w:b/>
                <w:bCs/>
                <w:i/>
                <w:iCs/>
                <w:sz w:val="24"/>
                <w:szCs w:val="24"/>
                <w:lang w:val="en-US" w:bidi="he-IL"/>
              </w:rPr>
              <w:t>ЧАСТ АРХИТЕКТУРНА</w:t>
            </w:r>
          </w:p>
        </w:tc>
        <w:tc>
          <w:tcPr>
            <w:tcW w:w="135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c>
          <w:tcPr>
            <w:tcW w:w="180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ЕТАЖ ІІІ</w:t>
            </w:r>
          </w:p>
        </w:tc>
        <w:tc>
          <w:tcPr>
            <w:tcW w:w="135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sz w:val="20"/>
                <w:szCs w:val="20"/>
                <w:lang w:val="en-US" w:bidi="he-IL"/>
              </w:rPr>
            </w:pPr>
            <w:r w:rsidRPr="00E108DD">
              <w:rPr>
                <w:rFonts w:ascii="Arial" w:eastAsia="Times New Roman" w:hAnsi="Arial" w:cs="Arial"/>
                <w:b/>
                <w:bCs/>
                <w:sz w:val="20"/>
                <w:szCs w:val="20"/>
                <w:lang w:val="en-US" w:bidi="he-IL"/>
              </w:rPr>
              <w:t> </w:t>
            </w:r>
          </w:p>
        </w:tc>
        <w:tc>
          <w:tcPr>
            <w:tcW w:w="180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sz w:val="20"/>
                <w:szCs w:val="20"/>
                <w:lang w:val="en-US" w:bidi="he-IL"/>
              </w:rPr>
            </w:pPr>
            <w:r w:rsidRPr="00E108DD">
              <w:rPr>
                <w:rFonts w:ascii="Arial" w:eastAsia="Times New Roman" w:hAnsi="Arial" w:cs="Arial"/>
                <w:b/>
                <w:bCs/>
                <w:sz w:val="20"/>
                <w:szCs w:val="20"/>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Демонтажни</w:t>
            </w:r>
            <w:proofErr w:type="spellEnd"/>
            <w:r w:rsidRPr="00E108DD">
              <w:rPr>
                <w:rFonts w:ascii="Times New Roman" w:eastAsia="Times New Roman" w:hAnsi="Times New Roman" w:cs="Times New Roman"/>
                <w:b/>
                <w:bCs/>
                <w:sz w:val="24"/>
                <w:szCs w:val="24"/>
                <w:lang w:val="en-US" w:bidi="he-IL"/>
              </w:rPr>
              <w:t xml:space="preserve"> СМР</w:t>
            </w:r>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lastRenderedPageBreak/>
              <w:t>РАЗБИВАНЕ ЗИДАРИЯ С ДЕБ. 45см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м3</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2.33</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ПРОСИЧАНЕ НА ОТВОРИ ЗА ВРАТИ И ПРОЗОРЦИ В 1/2 ТУХЛА НА ЦИМЕНТОВ Р-Р</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30.66</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ПРОСИЧАНЕ НА ОТВОРИ ЗА ВРАТИ И ПРОЗОРЦИ В 1 ТУХЛА НА ЦИМЕНТОВ Р-Р</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7.14</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СВАЛЯНЕ БЛАЖНА БОЯ СТЕНИ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390.34</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СВАЛЯНЕ НА ЛАТЕКСОВА БОЯ ПО СТЕНИ И ТАВАНИ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180.34</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ФАЯНСОВА ОБЛИЦОВКА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426.12</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ТЕРАКОТНА ПОДОВА НАСТИЛКА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131.55</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РАЗБИВАНЕ НА  МОЗАЙКА ПО ПОДОВЕ</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365.09</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БАЛАТУМ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57.02</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ОКАЧЕН ТАВАН</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13.33</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ВЪТРЕШНИ ВРАТИ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50.20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ДЕМОНТАЖ </w:t>
            </w:r>
            <w:r w:rsidRPr="00E108DD">
              <w:rPr>
                <w:rFonts w:ascii="Times New Roman" w:eastAsia="Times New Roman" w:hAnsi="Times New Roman" w:cs="Times New Roman"/>
                <w:sz w:val="24"/>
                <w:szCs w:val="24"/>
                <w:lang w:val="en-US" w:bidi="he-IL"/>
              </w:rPr>
              <w:t>AL</w:t>
            </w:r>
            <w:r w:rsidRPr="00743B31">
              <w:rPr>
                <w:rFonts w:ascii="Times New Roman" w:eastAsia="Times New Roman" w:hAnsi="Times New Roman" w:cs="Times New Roman"/>
                <w:sz w:val="24"/>
                <w:szCs w:val="24"/>
                <w:lang w:bidi="he-IL"/>
              </w:rPr>
              <w:t xml:space="preserve"> ВРАТА С ВИТРИНА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309.84</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ПРЕНОС СТРОИТЕЛНИ ОТПАДЪЦИ ДО 30М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м3</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78.89</w:t>
            </w:r>
          </w:p>
        </w:tc>
      </w:tr>
      <w:tr w:rsidR="00E108DD" w:rsidRPr="00E108DD" w:rsidTr="00E108DD">
        <w:trPr>
          <w:trHeight w:val="67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ИЗВОЗВАНЕ НА СТРОТЕЛНИ ОТПАДЪЦИ С КОНТЕЙНЕРОВОЗ, ВКЛ. НАТОВАРВАНЕ И НА СТОИТЕЛНИ ОТПАДЪЦИ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м3</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78.89</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Нови</w:t>
            </w:r>
            <w:proofErr w:type="spellEnd"/>
            <w:r w:rsidRPr="00E108DD">
              <w:rPr>
                <w:rFonts w:ascii="Times New Roman" w:eastAsia="Times New Roman" w:hAnsi="Times New Roman" w:cs="Times New Roman"/>
                <w:b/>
                <w:bCs/>
                <w:sz w:val="24"/>
                <w:szCs w:val="24"/>
                <w:lang w:val="en-US" w:bidi="he-IL"/>
              </w:rPr>
              <w:t xml:space="preserve"> СМР</w:t>
            </w:r>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bidi="he-IL"/>
              </w:rPr>
            </w:pPr>
            <w:r w:rsidRPr="00E108DD">
              <w:rPr>
                <w:rFonts w:ascii="Times New Roman" w:eastAsia="Times New Roman" w:hAnsi="Times New Roman" w:cs="Times New Roman"/>
                <w:sz w:val="24"/>
                <w:szCs w:val="24"/>
                <w:lang w:bidi="he-IL"/>
              </w:rPr>
              <w:t>ДОСТАВКА И МОНТАЖ ЪГЛОЗАЩИТЕН ПРОФИЛ</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48.96</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НАПРАВА ЩУРЦОВЕ НА МЯСТО 25/15/120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14.00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bidi="he-IL"/>
              </w:rPr>
            </w:pPr>
            <w:r w:rsidRPr="00E108DD">
              <w:rPr>
                <w:rFonts w:ascii="Times New Roman" w:eastAsia="Times New Roman" w:hAnsi="Times New Roman" w:cs="Times New Roman"/>
                <w:sz w:val="24"/>
                <w:szCs w:val="24"/>
                <w:lang w:bidi="he-IL"/>
              </w:rPr>
              <w:t xml:space="preserve">ШПАКЛОВКА С ЛЕПИЛЕН РАЗТВОР В/У ГАЗОБЕТОНОВА ЗИДАРИЯ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86.47</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 xml:space="preserve">НАПРАВА НА ГИПСОВА ШПАКЛОВКА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923.09</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НАПРАВА НА ШПАКЛОВКА С КОЛОР КИТ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923.09</w:t>
            </w:r>
          </w:p>
        </w:tc>
      </w:tr>
      <w:tr w:rsidR="00E108DD" w:rsidRPr="00E108DD" w:rsidTr="00E108DD">
        <w:trPr>
          <w:trHeight w:val="67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ТРИКРАТН0 Б0ЯДИСВАНЕ Н0ВИ СТЕНИ И ТАВАНИ С БЯЛА ЛАТЕКС0ВА БОЯ ВЪРХУ ВАРОВА И ГИПСОВА ШПАКЛОВКА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923.09</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НАПРАВА НА ФАЯНСОВА ОБЛИЦОВКА ПО СТЕНИ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401.84</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НАПРАВА НА ЦИМЕНТОВА ЗАМАЗКА ДО 5см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570.31</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ПОЛАГАНЕ НА САМОРАЗЛИВНА ЗАМАЗКА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323.88</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ПОЛАГАНЕ НА ВИНИЛОВА НАСТИЛКА " </w:t>
            </w:r>
            <w:r w:rsidRPr="00E108DD">
              <w:rPr>
                <w:rFonts w:ascii="Times New Roman" w:eastAsia="Times New Roman" w:hAnsi="Times New Roman" w:cs="Times New Roman"/>
                <w:sz w:val="24"/>
                <w:szCs w:val="24"/>
                <w:lang w:val="en-US" w:bidi="he-IL"/>
              </w:rPr>
              <w:t>FORBO</w:t>
            </w:r>
            <w:r w:rsidRPr="00743B31">
              <w:rPr>
                <w:rFonts w:ascii="Times New Roman" w:eastAsia="Times New Roman" w:hAnsi="Times New Roman" w:cs="Times New Roman"/>
                <w:sz w:val="24"/>
                <w:szCs w:val="24"/>
                <w:lang w:bidi="he-IL"/>
              </w:rPr>
              <w:t>"</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323.88</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ПОЛАГАНЕ НА </w:t>
            </w:r>
            <w:r w:rsidRPr="00E108DD">
              <w:rPr>
                <w:rFonts w:ascii="Times New Roman" w:eastAsia="Times New Roman" w:hAnsi="Times New Roman" w:cs="Times New Roman"/>
                <w:sz w:val="24"/>
                <w:szCs w:val="24"/>
                <w:lang w:val="en-US" w:bidi="he-IL"/>
              </w:rPr>
              <w:t>PVC</w:t>
            </w:r>
            <w:r w:rsidRPr="00743B31">
              <w:rPr>
                <w:rFonts w:ascii="Times New Roman" w:eastAsia="Times New Roman" w:hAnsi="Times New Roman" w:cs="Times New Roman"/>
                <w:sz w:val="24"/>
                <w:szCs w:val="24"/>
                <w:lang w:bidi="he-IL"/>
              </w:rPr>
              <w:t xml:space="preserve"> ПЕРВАЗИ </w:t>
            </w:r>
            <w:r w:rsidRPr="00E108DD">
              <w:rPr>
                <w:rFonts w:ascii="Times New Roman" w:eastAsia="Times New Roman" w:hAnsi="Times New Roman" w:cs="Times New Roman"/>
                <w:sz w:val="24"/>
                <w:szCs w:val="24"/>
                <w:lang w:val="en-US" w:bidi="he-IL"/>
              </w:rPr>
              <w:t>h</w:t>
            </w:r>
            <w:r w:rsidRPr="00743B31">
              <w:rPr>
                <w:rFonts w:ascii="Times New Roman" w:eastAsia="Times New Roman" w:hAnsi="Times New Roman" w:cs="Times New Roman"/>
                <w:sz w:val="24"/>
                <w:szCs w:val="24"/>
                <w:lang w:bidi="he-IL"/>
              </w:rPr>
              <w:t>=60</w:t>
            </w:r>
            <w:r w:rsidRPr="00E108DD">
              <w:rPr>
                <w:rFonts w:ascii="Times New Roman" w:eastAsia="Times New Roman" w:hAnsi="Times New Roman" w:cs="Times New Roman"/>
                <w:sz w:val="24"/>
                <w:szCs w:val="24"/>
                <w:lang w:val="en-US" w:bidi="he-IL"/>
              </w:rPr>
              <w:t>mm</w:t>
            </w:r>
            <w:r w:rsidRPr="00743B31">
              <w:rPr>
                <w:rFonts w:ascii="Times New Roman" w:eastAsia="Times New Roman" w:hAnsi="Times New Roman" w:cs="Times New Roman"/>
                <w:sz w:val="24"/>
                <w:szCs w:val="24"/>
                <w:lang w:bidi="he-IL"/>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351.85</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ПОЛАГАНЕ НА НАСТИЛКА ОТ ГРАНИТОГРЕС 50/</w:t>
            </w:r>
            <w:proofErr w:type="spellStart"/>
            <w:r w:rsidRPr="00743B31">
              <w:rPr>
                <w:rFonts w:ascii="Times New Roman" w:eastAsia="Times New Roman" w:hAnsi="Times New Roman" w:cs="Times New Roman"/>
                <w:sz w:val="24"/>
                <w:szCs w:val="24"/>
                <w:lang w:bidi="he-IL"/>
              </w:rPr>
              <w:t>50</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154.04</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ПОЛАГАНЕ НА НАСТИЛКА ОТ ГРАНИТОГРЕС 33/</w:t>
            </w:r>
            <w:proofErr w:type="spellStart"/>
            <w:r w:rsidRPr="00743B31">
              <w:rPr>
                <w:rFonts w:ascii="Times New Roman" w:eastAsia="Times New Roman" w:hAnsi="Times New Roman" w:cs="Times New Roman"/>
                <w:sz w:val="24"/>
                <w:szCs w:val="24"/>
                <w:lang w:bidi="he-IL"/>
              </w:rPr>
              <w:t>33</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47.00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ПОЛАГАНЕ ЦОКЪЛ ОТ ГРАНИТОГРЕС </w:t>
            </w:r>
            <w:r w:rsidRPr="00E108DD">
              <w:rPr>
                <w:rFonts w:ascii="Times New Roman" w:eastAsia="Times New Roman" w:hAnsi="Times New Roman" w:cs="Times New Roman"/>
                <w:sz w:val="24"/>
                <w:szCs w:val="24"/>
                <w:lang w:val="en-US" w:bidi="he-IL"/>
              </w:rPr>
              <w:t>h</w:t>
            </w:r>
            <w:r w:rsidRPr="00743B31">
              <w:rPr>
                <w:rFonts w:ascii="Times New Roman" w:eastAsia="Times New Roman" w:hAnsi="Times New Roman" w:cs="Times New Roman"/>
                <w:sz w:val="24"/>
                <w:szCs w:val="24"/>
                <w:lang w:bidi="he-IL"/>
              </w:rPr>
              <w:t>=10см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106.02</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НАПРАВА НА НАСТИЛКА ОТ ТЕРАКОТ</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49.87</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ПОЛАГАНЕ ЦОКЪЛ ОТ ТЕРАКОТ </w:t>
            </w:r>
            <w:r w:rsidRPr="00E108DD">
              <w:rPr>
                <w:rFonts w:ascii="Times New Roman" w:eastAsia="Times New Roman" w:hAnsi="Times New Roman" w:cs="Times New Roman"/>
                <w:sz w:val="24"/>
                <w:szCs w:val="24"/>
                <w:lang w:val="en-US" w:bidi="he-IL"/>
              </w:rPr>
              <w:t>h</w:t>
            </w:r>
            <w:r w:rsidRPr="00743B31">
              <w:rPr>
                <w:rFonts w:ascii="Times New Roman" w:eastAsia="Times New Roman" w:hAnsi="Times New Roman" w:cs="Times New Roman"/>
                <w:sz w:val="24"/>
                <w:szCs w:val="24"/>
                <w:lang w:bidi="he-IL"/>
              </w:rPr>
              <w:t>=10см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117.94</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ПОЛАГАНЕ ОКАЧЕН ТАВАН ТИП "АРМСТРОНГ"</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490.14</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lastRenderedPageBreak/>
              <w:t>ДОСТАВКА И ПОЛАГАНЕ ОКАЧЕН ТАВАН ТИП "АРМСТРОНГ" ВЛАГОУСТОИЧИВ</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м2</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80.17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ПОЛАГАНЕ НА ПРЕДПАЗВАЩА СТЕНИТЕ БЛЕНДА ОТ </w:t>
            </w:r>
            <w:r w:rsidRPr="00E108DD">
              <w:rPr>
                <w:rFonts w:ascii="Times New Roman" w:eastAsia="Times New Roman" w:hAnsi="Times New Roman" w:cs="Times New Roman"/>
                <w:sz w:val="24"/>
                <w:szCs w:val="24"/>
                <w:lang w:val="en-US" w:bidi="he-IL"/>
              </w:rPr>
              <w:t>MDF</w:t>
            </w:r>
            <w:r w:rsidRPr="00743B31">
              <w:rPr>
                <w:rFonts w:ascii="Times New Roman" w:eastAsia="Times New Roman" w:hAnsi="Times New Roman" w:cs="Times New Roman"/>
                <w:sz w:val="24"/>
                <w:szCs w:val="24"/>
                <w:lang w:bidi="he-IL"/>
              </w:rPr>
              <w:t xml:space="preserve"> </w:t>
            </w:r>
            <w:r w:rsidRPr="00E108DD">
              <w:rPr>
                <w:rFonts w:ascii="Times New Roman" w:eastAsia="Times New Roman" w:hAnsi="Times New Roman" w:cs="Times New Roman"/>
                <w:sz w:val="24"/>
                <w:szCs w:val="24"/>
                <w:lang w:val="en-US" w:bidi="he-IL"/>
              </w:rPr>
              <w:t>h</w:t>
            </w:r>
            <w:r w:rsidRPr="00743B31">
              <w:rPr>
                <w:rFonts w:ascii="Times New Roman" w:eastAsia="Times New Roman" w:hAnsi="Times New Roman" w:cs="Times New Roman"/>
                <w:sz w:val="24"/>
                <w:szCs w:val="24"/>
                <w:lang w:bidi="he-IL"/>
              </w:rPr>
              <w:t>=15см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72.38</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ВРАТА С КАСА ОТ </w:t>
            </w:r>
            <w:r w:rsidRPr="00E108DD">
              <w:rPr>
                <w:rFonts w:ascii="Times New Roman" w:eastAsia="Times New Roman" w:hAnsi="Times New Roman" w:cs="Times New Roman"/>
                <w:sz w:val="24"/>
                <w:szCs w:val="24"/>
                <w:lang w:val="en-US" w:bidi="he-IL"/>
              </w:rPr>
              <w:t>PVC</w:t>
            </w:r>
            <w:r w:rsidRPr="00743B31">
              <w:rPr>
                <w:rFonts w:ascii="Times New Roman" w:eastAsia="Times New Roman" w:hAnsi="Times New Roman" w:cs="Times New Roman"/>
                <w:sz w:val="24"/>
                <w:szCs w:val="24"/>
                <w:lang w:bidi="he-IL"/>
              </w:rPr>
              <w:t xml:space="preserve"> 90/210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ВРАТА С КАСА ОТ </w:t>
            </w:r>
            <w:r w:rsidRPr="00E108DD">
              <w:rPr>
                <w:rFonts w:ascii="Times New Roman" w:eastAsia="Times New Roman" w:hAnsi="Times New Roman" w:cs="Times New Roman"/>
                <w:sz w:val="24"/>
                <w:szCs w:val="24"/>
                <w:lang w:val="en-US" w:bidi="he-IL"/>
              </w:rPr>
              <w:t>PVC</w:t>
            </w:r>
            <w:r w:rsidRPr="00743B31">
              <w:rPr>
                <w:rFonts w:ascii="Times New Roman" w:eastAsia="Times New Roman" w:hAnsi="Times New Roman" w:cs="Times New Roman"/>
                <w:sz w:val="24"/>
                <w:szCs w:val="24"/>
                <w:lang w:bidi="he-IL"/>
              </w:rPr>
              <w:t xml:space="preserve"> 80/210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ВРАТА С КАСА ОТ </w:t>
            </w:r>
            <w:r w:rsidRPr="00E108DD">
              <w:rPr>
                <w:rFonts w:ascii="Times New Roman" w:eastAsia="Times New Roman" w:hAnsi="Times New Roman" w:cs="Times New Roman"/>
                <w:sz w:val="24"/>
                <w:szCs w:val="24"/>
                <w:lang w:val="en-US" w:bidi="he-IL"/>
              </w:rPr>
              <w:t>PVC</w:t>
            </w:r>
            <w:r w:rsidRPr="00743B31">
              <w:rPr>
                <w:rFonts w:ascii="Times New Roman" w:eastAsia="Times New Roman" w:hAnsi="Times New Roman" w:cs="Times New Roman"/>
                <w:sz w:val="24"/>
                <w:szCs w:val="24"/>
                <w:lang w:bidi="he-IL"/>
              </w:rPr>
              <w:t xml:space="preserve"> 80/200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16.00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ВРАТА С КАСА ОТ </w:t>
            </w:r>
            <w:r w:rsidRPr="00E108DD">
              <w:rPr>
                <w:rFonts w:ascii="Times New Roman" w:eastAsia="Times New Roman" w:hAnsi="Times New Roman" w:cs="Times New Roman"/>
                <w:sz w:val="24"/>
                <w:szCs w:val="24"/>
                <w:lang w:val="en-US" w:bidi="he-IL"/>
              </w:rPr>
              <w:t>PVC</w:t>
            </w:r>
            <w:r w:rsidRPr="00743B31">
              <w:rPr>
                <w:rFonts w:ascii="Times New Roman" w:eastAsia="Times New Roman" w:hAnsi="Times New Roman" w:cs="Times New Roman"/>
                <w:sz w:val="24"/>
                <w:szCs w:val="24"/>
                <w:lang w:bidi="he-IL"/>
              </w:rPr>
              <w:t xml:space="preserve"> 70/200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18.00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Times New Roman" w:eastAsia="Times New Roman" w:hAnsi="Times New Roman" w:cs="Times New Roman"/>
                <w:b/>
                <w:bCs/>
                <w:i/>
                <w:iCs/>
                <w:sz w:val="24"/>
                <w:szCs w:val="24"/>
                <w:lang w:val="en-US" w:bidi="he-IL"/>
              </w:rPr>
            </w:pPr>
            <w:r w:rsidRPr="00E108DD">
              <w:rPr>
                <w:rFonts w:ascii="Times New Roman" w:eastAsia="Times New Roman" w:hAnsi="Times New Roman" w:cs="Times New Roman"/>
                <w:b/>
                <w:bCs/>
                <w:i/>
                <w:iCs/>
                <w:sz w:val="24"/>
                <w:szCs w:val="24"/>
                <w:lang w:val="en-US" w:bidi="he-IL"/>
              </w:rPr>
              <w:t>ЧАСТ ВИК</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ДЕМОНТАЖНИ РАБОТИ</w:t>
            </w:r>
          </w:p>
        </w:tc>
        <w:tc>
          <w:tcPr>
            <w:tcW w:w="135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c>
          <w:tcPr>
            <w:tcW w:w="180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ВОДОПРОВОДНА ИНСТАЛАЦИЯ</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ВОДОПРОВОДНИ ТРЪБИ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85.00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ДЕМОНТАЖ СМЕСИТКЕЛНА БАТЕРИЯ ЗА ТОАЛЕТНИ И КУХНЕНСКИ МИВКИ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35.00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ПРЕНОС СТРОИТЕЛНИ ОТПАДЪЦИ ДО 30М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м3</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10.00</w:t>
            </w:r>
          </w:p>
        </w:tc>
      </w:tr>
      <w:tr w:rsidR="00E108DD" w:rsidRPr="00E108DD" w:rsidTr="00E108DD">
        <w:trPr>
          <w:trHeight w:val="67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ИЗВОЗВАНЕ НА СТРОТЕЛНИ ОТПАДЪЦИ С КОНТЕЙНЕРОВОЗ, ВКЛ. НАТОВАРВАНЕ И НА СТОИТЕЛНИ ОТПАДЪЦИ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м3</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 xml:space="preserve"> КАНАЛИЗАЦИОННА ИНСТАЛАЦИЯ</w:t>
            </w:r>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КАНАЛИЗАЦИОННИ ТРЪБИ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130.00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ДЕМОНТАЖ ПОЦИНКОВАНА ТРЪБА Ф100 ЗА ВЕНТИЛАЦИЯ</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ВЕНТИЛАЦИОННА ШАПКА Ф125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ПОДОВ СИФОН РОГОВ</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УМИВАЛНИЦИ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12.00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КУХНЕНСКА МИВКА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НА ДУШ КОРИТО</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8.00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ТОАЛЕТНА ЧИНИЯ</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13.00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ТОАЛЕТНО КАЗАНЧЕ</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13.00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ПРЕНОС СТРОИТЕЛНИ ОТПАДЪЦИ ДО 30М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м3</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10.00</w:t>
            </w:r>
          </w:p>
        </w:tc>
      </w:tr>
      <w:tr w:rsidR="00E108DD" w:rsidRPr="00E108DD" w:rsidTr="00E108DD">
        <w:trPr>
          <w:trHeight w:val="67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ИЗВОЗВАНЕ НА СТРОТЕЛНИ ОТПАДЪЦИ С КОНТЕЙНЕРОВОЗ, ВКЛ. НАТОВАРВАНЕ И НА СТОИТЕЛНИ ОТПАДЪЦИ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м3</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ВОДОПРОВОДНА ИНСТАЛАЦИЯ</w:t>
            </w:r>
          </w:p>
        </w:tc>
        <w:tc>
          <w:tcPr>
            <w:tcW w:w="135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c>
          <w:tcPr>
            <w:tcW w:w="1800" w:type="dxa"/>
            <w:tcBorders>
              <w:top w:val="nil"/>
              <w:left w:val="nil"/>
              <w:bottom w:val="single" w:sz="4" w:space="0" w:color="auto"/>
              <w:right w:val="single" w:sz="4" w:space="0" w:color="auto"/>
            </w:tcBorders>
            <w:shd w:val="clear" w:color="auto" w:fill="auto"/>
            <w:vAlign w:val="center"/>
            <w:hideMark/>
          </w:tcPr>
          <w:p w:rsidR="00E108DD" w:rsidRPr="006A45B7" w:rsidRDefault="00E108DD" w:rsidP="00E108DD">
            <w:pPr>
              <w:spacing w:after="0" w:line="240" w:lineRule="auto"/>
              <w:jc w:val="center"/>
              <w:rPr>
                <w:rFonts w:ascii="Arial" w:eastAsia="Times New Roman" w:hAnsi="Arial" w:cs="Arial"/>
                <w:b/>
                <w:bCs/>
                <w:i/>
                <w:iCs/>
                <w:sz w:val="20"/>
                <w:szCs w:val="20"/>
                <w:lang w:bidi="he-IL"/>
              </w:rPr>
            </w:pP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Студена</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вода</w:t>
            </w:r>
            <w:proofErr w:type="spellEnd"/>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ВОДОПРОВОДИ ОТ ПОЦИНКОВАНИ ТРЪБИ В СГРАДИ ПРИ ДИАМЕТЪР НА ТРЪБИТЕ 2.1/2"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ВОДОПРОВОДИ ОТ ПОЦИНКОВАНИ ТРЪБИ В СГРАДИ ПРИ ДИАМЕТЪР НА ТРЪБИТЕ 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НАПРАВА НА ВОДОПРОВОД ОТ </w:t>
            </w:r>
            <w:r w:rsidRPr="00E108DD">
              <w:rPr>
                <w:rFonts w:ascii="Times New Roman" w:eastAsia="Times New Roman" w:hAnsi="Times New Roman" w:cs="Times New Roman"/>
                <w:sz w:val="24"/>
                <w:szCs w:val="24"/>
                <w:lang w:val="en-US" w:bidi="he-IL"/>
              </w:rPr>
              <w:t>PPR</w:t>
            </w:r>
            <w:r w:rsidRPr="00743B31">
              <w:rPr>
                <w:rFonts w:ascii="Times New Roman" w:eastAsia="Times New Roman" w:hAnsi="Times New Roman" w:cs="Times New Roman"/>
                <w:sz w:val="24"/>
                <w:szCs w:val="24"/>
                <w:lang w:bidi="he-IL"/>
              </w:rPr>
              <w:t xml:space="preserve"> ТРЪБИ </w:t>
            </w:r>
            <w:r w:rsidRPr="00E108DD">
              <w:rPr>
                <w:rFonts w:ascii="Times New Roman" w:eastAsia="Times New Roman" w:hAnsi="Times New Roman" w:cs="Times New Roman"/>
                <w:sz w:val="24"/>
                <w:szCs w:val="24"/>
                <w:lang w:val="en-US" w:bidi="he-IL"/>
              </w:rPr>
              <w:t>PN</w:t>
            </w:r>
            <w:r w:rsidRPr="00743B31">
              <w:rPr>
                <w:rFonts w:ascii="Times New Roman" w:eastAsia="Times New Roman" w:hAnsi="Times New Roman" w:cs="Times New Roman"/>
                <w:sz w:val="24"/>
                <w:szCs w:val="24"/>
                <w:lang w:bidi="he-IL"/>
              </w:rPr>
              <w:t xml:space="preserve"> 16 В СГРАДИ Ф 32 ВКЛ. ФАС. </w:t>
            </w:r>
            <w:r w:rsidRPr="00E108DD">
              <w:rPr>
                <w:rFonts w:ascii="Times New Roman" w:eastAsia="Times New Roman" w:hAnsi="Times New Roman" w:cs="Times New Roman"/>
                <w:sz w:val="24"/>
                <w:szCs w:val="24"/>
                <w:lang w:val="en-US" w:bidi="he-IL"/>
              </w:rPr>
              <w:t>ЧАСТИ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НАПРАВА НА ВОДОПРОВОД ОТ </w:t>
            </w:r>
            <w:r w:rsidRPr="00E108DD">
              <w:rPr>
                <w:rFonts w:ascii="Times New Roman" w:eastAsia="Times New Roman" w:hAnsi="Times New Roman" w:cs="Times New Roman"/>
                <w:sz w:val="24"/>
                <w:szCs w:val="24"/>
                <w:lang w:val="en-US" w:bidi="he-IL"/>
              </w:rPr>
              <w:t>PPR</w:t>
            </w:r>
            <w:r w:rsidRPr="00743B31">
              <w:rPr>
                <w:rFonts w:ascii="Times New Roman" w:eastAsia="Times New Roman" w:hAnsi="Times New Roman" w:cs="Times New Roman"/>
                <w:sz w:val="24"/>
                <w:szCs w:val="24"/>
                <w:lang w:bidi="he-IL"/>
              </w:rPr>
              <w:t xml:space="preserve"> ТРЪБИ </w:t>
            </w:r>
            <w:r w:rsidRPr="00E108DD">
              <w:rPr>
                <w:rFonts w:ascii="Times New Roman" w:eastAsia="Times New Roman" w:hAnsi="Times New Roman" w:cs="Times New Roman"/>
                <w:sz w:val="24"/>
                <w:szCs w:val="24"/>
                <w:lang w:val="en-US" w:bidi="he-IL"/>
              </w:rPr>
              <w:t>PN</w:t>
            </w:r>
            <w:r w:rsidRPr="00743B31">
              <w:rPr>
                <w:rFonts w:ascii="Times New Roman" w:eastAsia="Times New Roman" w:hAnsi="Times New Roman" w:cs="Times New Roman"/>
                <w:sz w:val="24"/>
                <w:szCs w:val="24"/>
                <w:lang w:bidi="he-IL"/>
              </w:rPr>
              <w:t xml:space="preserve"> 16 В СГРАДИ Ф 25 ВКЛ. ФАС. </w:t>
            </w:r>
            <w:r w:rsidRPr="00E108DD">
              <w:rPr>
                <w:rFonts w:ascii="Times New Roman" w:eastAsia="Times New Roman" w:hAnsi="Times New Roman" w:cs="Times New Roman"/>
                <w:sz w:val="24"/>
                <w:szCs w:val="24"/>
                <w:lang w:val="en-US" w:bidi="he-IL"/>
              </w:rPr>
              <w:t>ЧАСТИ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18.00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НАПРАВА НА ВОДОПРОВОД ОТ </w:t>
            </w:r>
            <w:r w:rsidRPr="00E108DD">
              <w:rPr>
                <w:rFonts w:ascii="Times New Roman" w:eastAsia="Times New Roman" w:hAnsi="Times New Roman" w:cs="Times New Roman"/>
                <w:sz w:val="24"/>
                <w:szCs w:val="24"/>
                <w:lang w:val="en-US" w:bidi="he-IL"/>
              </w:rPr>
              <w:t>PPR</w:t>
            </w:r>
            <w:r w:rsidRPr="00743B31">
              <w:rPr>
                <w:rFonts w:ascii="Times New Roman" w:eastAsia="Times New Roman" w:hAnsi="Times New Roman" w:cs="Times New Roman"/>
                <w:sz w:val="24"/>
                <w:szCs w:val="24"/>
                <w:lang w:bidi="he-IL"/>
              </w:rPr>
              <w:t xml:space="preserve"> ТРЪБИ </w:t>
            </w:r>
            <w:r w:rsidRPr="00E108DD">
              <w:rPr>
                <w:rFonts w:ascii="Times New Roman" w:eastAsia="Times New Roman" w:hAnsi="Times New Roman" w:cs="Times New Roman"/>
                <w:sz w:val="24"/>
                <w:szCs w:val="24"/>
                <w:lang w:val="en-US" w:bidi="he-IL"/>
              </w:rPr>
              <w:t>PN</w:t>
            </w:r>
            <w:r w:rsidRPr="00743B31">
              <w:rPr>
                <w:rFonts w:ascii="Times New Roman" w:eastAsia="Times New Roman" w:hAnsi="Times New Roman" w:cs="Times New Roman"/>
                <w:sz w:val="24"/>
                <w:szCs w:val="24"/>
                <w:lang w:bidi="he-IL"/>
              </w:rPr>
              <w:t xml:space="preserve"> 16 В СГРАДИ Ф 20 ВКЛ ФАС. </w:t>
            </w:r>
            <w:r w:rsidRPr="00E108DD">
              <w:rPr>
                <w:rFonts w:ascii="Times New Roman" w:eastAsia="Times New Roman" w:hAnsi="Times New Roman" w:cs="Times New Roman"/>
                <w:sz w:val="24"/>
                <w:szCs w:val="24"/>
                <w:lang w:val="en-US" w:bidi="he-IL"/>
              </w:rPr>
              <w:t>ЧАСТИ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85.00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lastRenderedPageBreak/>
              <w:t xml:space="preserve">ДОСТАВКА И МОНТАЖ СКОБИ ЗА УКРЕПВАНЕ НА ВЕРТ. </w:t>
            </w:r>
            <w:r w:rsidRPr="00E108DD">
              <w:rPr>
                <w:rFonts w:ascii="Times New Roman" w:eastAsia="Times New Roman" w:hAnsi="Times New Roman" w:cs="Times New Roman"/>
                <w:sz w:val="24"/>
                <w:szCs w:val="24"/>
                <w:lang w:val="en-US" w:bidi="he-IL"/>
              </w:rPr>
              <w:t>ВОДОПРОВОД</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27.00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НА КОНЗОЛИ В СУТЕРЕН</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17.00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Топла</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вада</w:t>
            </w:r>
            <w:proofErr w:type="spellEnd"/>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НАПРАВА НА ВОДОПРОВОД ОТ </w:t>
            </w:r>
            <w:r w:rsidRPr="00E108DD">
              <w:rPr>
                <w:rFonts w:ascii="Times New Roman" w:eastAsia="Times New Roman" w:hAnsi="Times New Roman" w:cs="Times New Roman"/>
                <w:sz w:val="24"/>
                <w:szCs w:val="24"/>
                <w:lang w:val="en-US" w:bidi="he-IL"/>
              </w:rPr>
              <w:t>PPR</w:t>
            </w:r>
            <w:r w:rsidRPr="00743B31">
              <w:rPr>
                <w:rFonts w:ascii="Times New Roman" w:eastAsia="Times New Roman" w:hAnsi="Times New Roman" w:cs="Times New Roman"/>
                <w:sz w:val="24"/>
                <w:szCs w:val="24"/>
                <w:lang w:bidi="he-IL"/>
              </w:rPr>
              <w:t xml:space="preserve"> ТРЪБИ </w:t>
            </w:r>
            <w:r w:rsidRPr="00E108DD">
              <w:rPr>
                <w:rFonts w:ascii="Times New Roman" w:eastAsia="Times New Roman" w:hAnsi="Times New Roman" w:cs="Times New Roman"/>
                <w:sz w:val="24"/>
                <w:szCs w:val="24"/>
                <w:lang w:val="en-US" w:bidi="he-IL"/>
              </w:rPr>
              <w:t>PN</w:t>
            </w:r>
            <w:r w:rsidRPr="00743B31">
              <w:rPr>
                <w:rFonts w:ascii="Times New Roman" w:eastAsia="Times New Roman" w:hAnsi="Times New Roman" w:cs="Times New Roman"/>
                <w:sz w:val="24"/>
                <w:szCs w:val="24"/>
                <w:lang w:bidi="he-IL"/>
              </w:rPr>
              <w:t xml:space="preserve"> 20 В СГРАДИ Ф 75 ВКЛ. ФАС. </w:t>
            </w:r>
            <w:r w:rsidRPr="00E108DD">
              <w:rPr>
                <w:rFonts w:ascii="Times New Roman" w:eastAsia="Times New Roman" w:hAnsi="Times New Roman" w:cs="Times New Roman"/>
                <w:sz w:val="24"/>
                <w:szCs w:val="24"/>
                <w:lang w:val="en-US" w:bidi="he-IL"/>
              </w:rPr>
              <w:t>ЧАСТИ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НАПРАВА НА ВОДОПРОВОД ОТ </w:t>
            </w:r>
            <w:r w:rsidRPr="00E108DD">
              <w:rPr>
                <w:rFonts w:ascii="Times New Roman" w:eastAsia="Times New Roman" w:hAnsi="Times New Roman" w:cs="Times New Roman"/>
                <w:sz w:val="24"/>
                <w:szCs w:val="24"/>
                <w:lang w:val="en-US" w:bidi="he-IL"/>
              </w:rPr>
              <w:t>PPR</w:t>
            </w:r>
            <w:r w:rsidRPr="00743B31">
              <w:rPr>
                <w:rFonts w:ascii="Times New Roman" w:eastAsia="Times New Roman" w:hAnsi="Times New Roman" w:cs="Times New Roman"/>
                <w:sz w:val="24"/>
                <w:szCs w:val="24"/>
                <w:lang w:bidi="he-IL"/>
              </w:rPr>
              <w:t xml:space="preserve"> ТРЪБИ </w:t>
            </w:r>
            <w:r w:rsidRPr="00E108DD">
              <w:rPr>
                <w:rFonts w:ascii="Times New Roman" w:eastAsia="Times New Roman" w:hAnsi="Times New Roman" w:cs="Times New Roman"/>
                <w:sz w:val="24"/>
                <w:szCs w:val="24"/>
                <w:lang w:val="en-US" w:bidi="he-IL"/>
              </w:rPr>
              <w:t>PN</w:t>
            </w:r>
            <w:r w:rsidRPr="00743B31">
              <w:rPr>
                <w:rFonts w:ascii="Times New Roman" w:eastAsia="Times New Roman" w:hAnsi="Times New Roman" w:cs="Times New Roman"/>
                <w:sz w:val="24"/>
                <w:szCs w:val="24"/>
                <w:lang w:bidi="he-IL"/>
              </w:rPr>
              <w:t xml:space="preserve"> 20 В СГРАДИ Ф 63 ВКЛ. ФАС. </w:t>
            </w:r>
            <w:r w:rsidRPr="00E108DD">
              <w:rPr>
                <w:rFonts w:ascii="Times New Roman" w:eastAsia="Times New Roman" w:hAnsi="Times New Roman" w:cs="Times New Roman"/>
                <w:sz w:val="24"/>
                <w:szCs w:val="24"/>
                <w:lang w:val="en-US" w:bidi="he-IL"/>
              </w:rPr>
              <w:t>ЧАСТИ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37.00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НАПРАВА НА ВОДОПРОВОД ОТ </w:t>
            </w:r>
            <w:r w:rsidRPr="00E108DD">
              <w:rPr>
                <w:rFonts w:ascii="Times New Roman" w:eastAsia="Times New Roman" w:hAnsi="Times New Roman" w:cs="Times New Roman"/>
                <w:sz w:val="24"/>
                <w:szCs w:val="24"/>
                <w:lang w:val="en-US" w:bidi="he-IL"/>
              </w:rPr>
              <w:t>PPR</w:t>
            </w:r>
            <w:r w:rsidRPr="00743B31">
              <w:rPr>
                <w:rFonts w:ascii="Times New Roman" w:eastAsia="Times New Roman" w:hAnsi="Times New Roman" w:cs="Times New Roman"/>
                <w:sz w:val="24"/>
                <w:szCs w:val="24"/>
                <w:lang w:bidi="he-IL"/>
              </w:rPr>
              <w:t xml:space="preserve"> ТРЪБИ </w:t>
            </w:r>
            <w:r w:rsidRPr="00E108DD">
              <w:rPr>
                <w:rFonts w:ascii="Times New Roman" w:eastAsia="Times New Roman" w:hAnsi="Times New Roman" w:cs="Times New Roman"/>
                <w:sz w:val="24"/>
                <w:szCs w:val="24"/>
                <w:lang w:val="en-US" w:bidi="he-IL"/>
              </w:rPr>
              <w:t>PN</w:t>
            </w:r>
            <w:r w:rsidRPr="00743B31">
              <w:rPr>
                <w:rFonts w:ascii="Times New Roman" w:eastAsia="Times New Roman" w:hAnsi="Times New Roman" w:cs="Times New Roman"/>
                <w:sz w:val="24"/>
                <w:szCs w:val="24"/>
                <w:lang w:bidi="he-IL"/>
              </w:rPr>
              <w:t xml:space="preserve"> 20 В СГРАДИ Ф 50 ВКЛ. ФАС. </w:t>
            </w:r>
            <w:r w:rsidRPr="00E108DD">
              <w:rPr>
                <w:rFonts w:ascii="Times New Roman" w:eastAsia="Times New Roman" w:hAnsi="Times New Roman" w:cs="Times New Roman"/>
                <w:sz w:val="24"/>
                <w:szCs w:val="24"/>
                <w:lang w:val="en-US" w:bidi="he-IL"/>
              </w:rPr>
              <w:t>ЧАСТИ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6.00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НАПРАВА НА ВОДОПРОВОД ОТ </w:t>
            </w:r>
            <w:r w:rsidRPr="00E108DD">
              <w:rPr>
                <w:rFonts w:ascii="Times New Roman" w:eastAsia="Times New Roman" w:hAnsi="Times New Roman" w:cs="Times New Roman"/>
                <w:sz w:val="24"/>
                <w:szCs w:val="24"/>
                <w:lang w:val="en-US" w:bidi="he-IL"/>
              </w:rPr>
              <w:t>PPR</w:t>
            </w:r>
            <w:r w:rsidRPr="00743B31">
              <w:rPr>
                <w:rFonts w:ascii="Times New Roman" w:eastAsia="Times New Roman" w:hAnsi="Times New Roman" w:cs="Times New Roman"/>
                <w:sz w:val="24"/>
                <w:szCs w:val="24"/>
                <w:lang w:bidi="he-IL"/>
              </w:rPr>
              <w:t xml:space="preserve"> ТРЪБИ </w:t>
            </w:r>
            <w:r w:rsidRPr="00E108DD">
              <w:rPr>
                <w:rFonts w:ascii="Times New Roman" w:eastAsia="Times New Roman" w:hAnsi="Times New Roman" w:cs="Times New Roman"/>
                <w:sz w:val="24"/>
                <w:szCs w:val="24"/>
                <w:lang w:val="en-US" w:bidi="he-IL"/>
              </w:rPr>
              <w:t>PN</w:t>
            </w:r>
            <w:r w:rsidRPr="00743B31">
              <w:rPr>
                <w:rFonts w:ascii="Times New Roman" w:eastAsia="Times New Roman" w:hAnsi="Times New Roman" w:cs="Times New Roman"/>
                <w:sz w:val="24"/>
                <w:szCs w:val="24"/>
                <w:lang w:bidi="he-IL"/>
              </w:rPr>
              <w:t xml:space="preserve"> 20 В СГРАДИ Ф 32 ВКЛ. ФАС. </w:t>
            </w:r>
            <w:r w:rsidRPr="00E108DD">
              <w:rPr>
                <w:rFonts w:ascii="Times New Roman" w:eastAsia="Times New Roman" w:hAnsi="Times New Roman" w:cs="Times New Roman"/>
                <w:sz w:val="24"/>
                <w:szCs w:val="24"/>
                <w:lang w:val="en-US" w:bidi="he-IL"/>
              </w:rPr>
              <w:t>ЧАСТИ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НАПРАВА НА ВОДОПРОВОД ОТ </w:t>
            </w:r>
            <w:r w:rsidRPr="00E108DD">
              <w:rPr>
                <w:rFonts w:ascii="Times New Roman" w:eastAsia="Times New Roman" w:hAnsi="Times New Roman" w:cs="Times New Roman"/>
                <w:sz w:val="24"/>
                <w:szCs w:val="24"/>
                <w:lang w:val="en-US" w:bidi="he-IL"/>
              </w:rPr>
              <w:t>PPR</w:t>
            </w:r>
            <w:r w:rsidRPr="00743B31">
              <w:rPr>
                <w:rFonts w:ascii="Times New Roman" w:eastAsia="Times New Roman" w:hAnsi="Times New Roman" w:cs="Times New Roman"/>
                <w:sz w:val="24"/>
                <w:szCs w:val="24"/>
                <w:lang w:bidi="he-IL"/>
              </w:rPr>
              <w:t xml:space="preserve"> ТРЪБИ </w:t>
            </w:r>
            <w:r w:rsidRPr="00E108DD">
              <w:rPr>
                <w:rFonts w:ascii="Times New Roman" w:eastAsia="Times New Roman" w:hAnsi="Times New Roman" w:cs="Times New Roman"/>
                <w:sz w:val="24"/>
                <w:szCs w:val="24"/>
                <w:lang w:val="en-US" w:bidi="he-IL"/>
              </w:rPr>
              <w:t>PN</w:t>
            </w:r>
            <w:r w:rsidRPr="00743B31">
              <w:rPr>
                <w:rFonts w:ascii="Times New Roman" w:eastAsia="Times New Roman" w:hAnsi="Times New Roman" w:cs="Times New Roman"/>
                <w:sz w:val="24"/>
                <w:szCs w:val="24"/>
                <w:lang w:bidi="he-IL"/>
              </w:rPr>
              <w:t xml:space="preserve"> 20 В СГРАДИ Ф 25 ВКЛ. ФАС. </w:t>
            </w:r>
            <w:r w:rsidRPr="00E108DD">
              <w:rPr>
                <w:rFonts w:ascii="Times New Roman" w:eastAsia="Times New Roman" w:hAnsi="Times New Roman" w:cs="Times New Roman"/>
                <w:sz w:val="24"/>
                <w:szCs w:val="24"/>
                <w:lang w:val="en-US" w:bidi="he-IL"/>
              </w:rPr>
              <w:t>ЧАСТИ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68.00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НАПРАВА НА ВОДОПРОВОД ОТ </w:t>
            </w:r>
            <w:r w:rsidRPr="00E108DD">
              <w:rPr>
                <w:rFonts w:ascii="Times New Roman" w:eastAsia="Times New Roman" w:hAnsi="Times New Roman" w:cs="Times New Roman"/>
                <w:sz w:val="24"/>
                <w:szCs w:val="24"/>
                <w:lang w:val="en-US" w:bidi="he-IL"/>
              </w:rPr>
              <w:t>PPR</w:t>
            </w:r>
            <w:r w:rsidRPr="00743B31">
              <w:rPr>
                <w:rFonts w:ascii="Times New Roman" w:eastAsia="Times New Roman" w:hAnsi="Times New Roman" w:cs="Times New Roman"/>
                <w:sz w:val="24"/>
                <w:szCs w:val="24"/>
                <w:lang w:bidi="he-IL"/>
              </w:rPr>
              <w:t xml:space="preserve"> ТРЪБИ </w:t>
            </w:r>
            <w:r w:rsidRPr="00E108DD">
              <w:rPr>
                <w:rFonts w:ascii="Times New Roman" w:eastAsia="Times New Roman" w:hAnsi="Times New Roman" w:cs="Times New Roman"/>
                <w:sz w:val="24"/>
                <w:szCs w:val="24"/>
                <w:lang w:val="en-US" w:bidi="he-IL"/>
              </w:rPr>
              <w:t>PN</w:t>
            </w:r>
            <w:r w:rsidRPr="00743B31">
              <w:rPr>
                <w:rFonts w:ascii="Times New Roman" w:eastAsia="Times New Roman" w:hAnsi="Times New Roman" w:cs="Times New Roman"/>
                <w:sz w:val="24"/>
                <w:szCs w:val="24"/>
                <w:lang w:bidi="he-IL"/>
              </w:rPr>
              <w:t xml:space="preserve"> 20 В СГРАДИ Ф 20 ВКЛ ФАС. </w:t>
            </w:r>
            <w:r w:rsidRPr="00E108DD">
              <w:rPr>
                <w:rFonts w:ascii="Times New Roman" w:eastAsia="Times New Roman" w:hAnsi="Times New Roman" w:cs="Times New Roman"/>
                <w:sz w:val="24"/>
                <w:szCs w:val="24"/>
                <w:lang w:val="en-US" w:bidi="he-IL"/>
              </w:rPr>
              <w:t>ЧАСТИ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105.00</w:t>
            </w:r>
          </w:p>
        </w:tc>
      </w:tr>
      <w:tr w:rsidR="00E108DD" w:rsidRPr="00E108DD" w:rsidTr="00E108DD">
        <w:trPr>
          <w:trHeight w:val="270"/>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Изолация</w:t>
            </w:r>
            <w:proofErr w:type="spellEnd"/>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6A45B7" w:rsidRDefault="00E108DD" w:rsidP="00E108DD">
            <w:pPr>
              <w:spacing w:after="0" w:line="240" w:lineRule="auto"/>
              <w:rPr>
                <w:rFonts w:ascii="Arial" w:eastAsia="Times New Roman" w:hAnsi="Arial" w:cs="Arial"/>
                <w:b/>
                <w:bCs/>
                <w:sz w:val="16"/>
                <w:szCs w:val="16"/>
                <w:lang w:bidi="he-IL"/>
              </w:rPr>
            </w:pP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НАПРАВА НА ТОПЛОИЗОЛАЦИЯ ПО ТРЪБИ 22х10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157.00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НАПРАВА НА ТОПЛОИЗОЛАЦИЯ ПО ТРЪБИ 28х10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68.00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НАПРАВА НА ТОПЛОИЗОЛАЦИЯ ПО ТРЪБИ 65х10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43.00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НАПРАВА НА ТОПЛОИЗОЛАЦИЯ ПО ТРЪБИ 76х10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32.00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Кранове</w:t>
            </w:r>
            <w:proofErr w:type="spellEnd"/>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КРАН СПИРАТЕЛЕН ППР Ф20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75.00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КРАН С ИЗПРАЗНИТЕЛ ППР Ф32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КРАН СФЕРИЧЕН ППР Ф20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62.00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КРАН СФЕРИЧЕН С ИЗПРАЗНИТЕЛ ППР Ф25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КРАН СФЕРИЧЕН С ИЗПРАЗНИТЕЛ ППР Ф32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18.00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НА КОМПЕНСАТОР ТИП "ОХЛЮВ" Ф25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НА КОМПЕНСАТОР ТИП "ОХЛЮВ" Ф32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8.00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НА ТАПИ И КАПИ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140.00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Противопожорна</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инсталации</w:t>
            </w:r>
            <w:proofErr w:type="spellEnd"/>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6A45B7" w:rsidRDefault="00E108DD" w:rsidP="00E108DD">
            <w:pPr>
              <w:spacing w:after="0" w:line="240" w:lineRule="auto"/>
              <w:rPr>
                <w:rFonts w:ascii="Arial" w:eastAsia="Times New Roman" w:hAnsi="Arial" w:cs="Arial"/>
                <w:b/>
                <w:bCs/>
                <w:sz w:val="16"/>
                <w:szCs w:val="16"/>
                <w:lang w:bidi="he-IL"/>
              </w:rPr>
            </w:pP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ПРОТИВОПОЖАРНА КАСЕТА -КОМПЛЕКТ 52ММ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Общо</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за</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Противопожорна</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инсталации</w:t>
            </w:r>
            <w:proofErr w:type="spellEnd"/>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ИЗПИТВАНЕ НА ВОДОПРОВОДНАТА ИНСТАЛАЦИЯ</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490.00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Общо за ИЗПИТВАНЕ НА ВОДОПРОВОДНАТА ИНСТАЛАЦИЯ</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743B31" w:rsidRDefault="00E108DD" w:rsidP="00E108DD">
            <w:pPr>
              <w:spacing w:after="0" w:line="240" w:lineRule="auto"/>
              <w:jc w:val="center"/>
              <w:rPr>
                <w:rFonts w:ascii="Arial" w:eastAsia="Times New Roman" w:hAnsi="Arial" w:cs="Arial"/>
                <w:sz w:val="16"/>
                <w:szCs w:val="16"/>
                <w:lang w:bidi="he-IL"/>
              </w:rPr>
            </w:pPr>
            <w:r w:rsidRPr="00E108DD">
              <w:rPr>
                <w:rFonts w:ascii="Arial" w:eastAsia="Times New Roman" w:hAnsi="Arial" w:cs="Arial"/>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743B31" w:rsidRDefault="00E108DD" w:rsidP="00E108DD">
            <w:pPr>
              <w:spacing w:after="0" w:line="240" w:lineRule="auto"/>
              <w:jc w:val="right"/>
              <w:rPr>
                <w:rFonts w:ascii="Arial" w:eastAsia="Times New Roman" w:hAnsi="Arial" w:cs="Arial"/>
                <w:sz w:val="16"/>
                <w:szCs w:val="16"/>
                <w:lang w:bidi="he-IL"/>
              </w:rPr>
            </w:pPr>
            <w:r w:rsidRPr="00E108DD">
              <w:rPr>
                <w:rFonts w:ascii="Arial" w:eastAsia="Times New Roman" w:hAnsi="Arial" w:cs="Arial"/>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САНИТАРНО ОБОРУДВАНЕ</w:t>
            </w:r>
          </w:p>
        </w:tc>
        <w:tc>
          <w:tcPr>
            <w:tcW w:w="135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c>
          <w:tcPr>
            <w:tcW w:w="180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743B31" w:rsidRDefault="00E108DD" w:rsidP="00E108DD">
            <w:pPr>
              <w:spacing w:after="0" w:line="240" w:lineRule="auto"/>
              <w:rPr>
                <w:rFonts w:ascii="Times New Roman" w:eastAsia="Times New Roman" w:hAnsi="Times New Roman" w:cs="Times New Roman"/>
                <w:b/>
                <w:bCs/>
                <w:sz w:val="24"/>
                <w:szCs w:val="24"/>
                <w:lang w:bidi="he-IL"/>
              </w:rPr>
            </w:pPr>
            <w:r w:rsidRPr="00743B31">
              <w:rPr>
                <w:rFonts w:ascii="Times New Roman" w:eastAsia="Times New Roman" w:hAnsi="Times New Roman" w:cs="Times New Roman"/>
                <w:b/>
                <w:bCs/>
                <w:sz w:val="24"/>
                <w:szCs w:val="24"/>
                <w:lang w:bidi="he-IL"/>
              </w:rPr>
              <w:t>Санитарно оборудване за хора с увреждания</w:t>
            </w:r>
          </w:p>
        </w:tc>
        <w:tc>
          <w:tcPr>
            <w:tcW w:w="1350" w:type="dxa"/>
            <w:tcBorders>
              <w:top w:val="nil"/>
              <w:left w:val="nil"/>
              <w:bottom w:val="single" w:sz="4" w:space="0" w:color="auto"/>
              <w:right w:val="single" w:sz="4" w:space="0" w:color="auto"/>
            </w:tcBorders>
            <w:shd w:val="clear" w:color="auto" w:fill="auto"/>
            <w:noWrap/>
            <w:hideMark/>
          </w:tcPr>
          <w:p w:rsidR="00E108DD" w:rsidRPr="00743B31" w:rsidRDefault="00E108DD" w:rsidP="00E108DD">
            <w:pPr>
              <w:spacing w:after="0" w:line="240" w:lineRule="auto"/>
              <w:rPr>
                <w:rFonts w:ascii="Arial" w:eastAsia="Times New Roman" w:hAnsi="Arial" w:cs="Arial"/>
                <w:sz w:val="16"/>
                <w:szCs w:val="16"/>
                <w:lang w:bidi="he-IL"/>
              </w:rPr>
            </w:pPr>
            <w:r w:rsidRPr="00E108DD">
              <w:rPr>
                <w:rFonts w:ascii="Arial" w:eastAsia="Times New Roman" w:hAnsi="Arial" w:cs="Arial"/>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743B31" w:rsidRDefault="00E108DD" w:rsidP="00E108DD">
            <w:pPr>
              <w:spacing w:after="0" w:line="240" w:lineRule="auto"/>
              <w:rPr>
                <w:rFonts w:ascii="Arial" w:eastAsia="Times New Roman" w:hAnsi="Arial" w:cs="Arial"/>
                <w:sz w:val="16"/>
                <w:szCs w:val="16"/>
                <w:lang w:bidi="he-IL"/>
              </w:rPr>
            </w:pPr>
            <w:r w:rsidRPr="00E108DD">
              <w:rPr>
                <w:rFonts w:ascii="Arial" w:eastAsia="Times New Roman" w:hAnsi="Arial" w:cs="Arial"/>
                <w:sz w:val="16"/>
                <w:szCs w:val="16"/>
                <w:lang w:val="en-US" w:bidi="he-IL"/>
              </w:rPr>
              <w:t> </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lastRenderedPageBreak/>
              <w:t xml:space="preserve">ДОСТАВКА И МОНТАЖ </w:t>
            </w:r>
            <w:r w:rsidRPr="00E108DD">
              <w:rPr>
                <w:rFonts w:ascii="Times New Roman" w:eastAsia="Times New Roman" w:hAnsi="Times New Roman" w:cs="Times New Roman"/>
                <w:sz w:val="24"/>
                <w:szCs w:val="24"/>
                <w:lang w:val="en-US" w:bidi="he-IL"/>
              </w:rPr>
              <w:t>WC</w:t>
            </w:r>
            <w:r w:rsidRPr="00743B31">
              <w:rPr>
                <w:rFonts w:ascii="Times New Roman" w:eastAsia="Times New Roman" w:hAnsi="Times New Roman" w:cs="Times New Roman"/>
                <w:sz w:val="24"/>
                <w:szCs w:val="24"/>
                <w:lang w:bidi="he-IL"/>
              </w:rPr>
              <w:t xml:space="preserve"> КОМПЛЕКТ ЗА ХОРА С НАМАЛЕНА ПОДВИЖНОСТ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МИВКА 60/</w:t>
            </w:r>
            <w:proofErr w:type="spellStart"/>
            <w:r w:rsidRPr="00743B31">
              <w:rPr>
                <w:rFonts w:ascii="Times New Roman" w:eastAsia="Times New Roman" w:hAnsi="Times New Roman" w:cs="Times New Roman"/>
                <w:sz w:val="24"/>
                <w:szCs w:val="24"/>
                <w:lang w:bidi="he-IL"/>
              </w:rPr>
              <w:t>60</w:t>
            </w:r>
            <w:proofErr w:type="spellEnd"/>
            <w:r w:rsidRPr="00743B31">
              <w:rPr>
                <w:rFonts w:ascii="Times New Roman" w:eastAsia="Times New Roman" w:hAnsi="Times New Roman" w:cs="Times New Roman"/>
                <w:sz w:val="24"/>
                <w:szCs w:val="24"/>
                <w:lang w:bidi="he-IL"/>
              </w:rPr>
              <w:t xml:space="preserve"> ЗА ХОРАС УВРЕЖДАНИЯ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ДОСТАВКАЕ И МОНТАЖ СМЕСИТЕЛ С МЕДИЦИНСКА РЪКОХВАТКА ЗА ТОАЛ. </w:t>
            </w:r>
            <w:r w:rsidRPr="00E108DD">
              <w:rPr>
                <w:rFonts w:ascii="Times New Roman" w:eastAsia="Times New Roman" w:hAnsi="Times New Roman" w:cs="Times New Roman"/>
                <w:sz w:val="24"/>
                <w:szCs w:val="24"/>
                <w:lang w:val="en-US" w:bidi="he-IL"/>
              </w:rPr>
              <w:t>МИВКА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ДОСТАВКАЕ И МОНТАЖ СМЕСИТЕЛ ЗА ДУШ + АКСЕСОАРИ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ПОДВИЖНА ДРЪЖКА ЗА ХОРАС УВРЕЖДАНИЯ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w:t>
            </w:r>
            <w:r w:rsidRPr="00E108DD">
              <w:rPr>
                <w:rFonts w:ascii="Times New Roman" w:eastAsia="Times New Roman" w:hAnsi="Times New Roman" w:cs="Times New Roman"/>
                <w:sz w:val="24"/>
                <w:szCs w:val="24"/>
                <w:lang w:val="en-US" w:bidi="he-IL"/>
              </w:rPr>
              <w:t>L</w:t>
            </w:r>
            <w:r w:rsidRPr="00743B31">
              <w:rPr>
                <w:rFonts w:ascii="Times New Roman" w:eastAsia="Times New Roman" w:hAnsi="Times New Roman" w:cs="Times New Roman"/>
                <w:sz w:val="24"/>
                <w:szCs w:val="24"/>
                <w:lang w:bidi="he-IL"/>
              </w:rPr>
              <w:t xml:space="preserve"> - ДРЪЖКА ЗА ХОРАС УВРЕЖДАНИЯ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ДРЪЖКА 500ММ ЗА ХОРАС УВРЕЖДАНИЯ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ДРЪЖКА ЗА ХОРАС УВРЕЖДАНИЯ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Санитарно</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оборудване</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стандартно</w:t>
            </w:r>
            <w:proofErr w:type="spellEnd"/>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ДОСТАВКА И МОНТАЖ МОНОБЛОК</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12.00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МИВКА 50см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26.00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ДОСТАВКА И МОНТАЖ  ПИЕДЕСТАЛ</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26.00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ПОДДУШОВО КОРИТО 70/</w:t>
            </w:r>
            <w:proofErr w:type="spellStart"/>
            <w:r w:rsidRPr="00743B31">
              <w:rPr>
                <w:rFonts w:ascii="Times New Roman" w:eastAsia="Times New Roman" w:hAnsi="Times New Roman" w:cs="Times New Roman"/>
                <w:sz w:val="24"/>
                <w:szCs w:val="24"/>
                <w:lang w:bidi="he-IL"/>
              </w:rPr>
              <w:t>70</w:t>
            </w:r>
            <w:proofErr w:type="spellEnd"/>
            <w:r w:rsidRPr="00743B31">
              <w:rPr>
                <w:rFonts w:ascii="Times New Roman" w:eastAsia="Times New Roman" w:hAnsi="Times New Roman" w:cs="Times New Roman"/>
                <w:sz w:val="24"/>
                <w:szCs w:val="24"/>
                <w:lang w:bidi="he-IL"/>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ДОСТАВКАЕ И МОНТАЖ СМЕСИТЕЛ  СТОЯЩ ТОАЛ. </w:t>
            </w:r>
            <w:r w:rsidRPr="00E108DD">
              <w:rPr>
                <w:rFonts w:ascii="Times New Roman" w:eastAsia="Times New Roman" w:hAnsi="Times New Roman" w:cs="Times New Roman"/>
                <w:sz w:val="24"/>
                <w:szCs w:val="24"/>
                <w:lang w:val="en-US" w:bidi="he-IL"/>
              </w:rPr>
              <w:t>МИВКА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26.00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ДОСТАВКАЕ И МОНТАЖ СМЕСИТЕЛ ЗА ДУШ + АКСЕСОАРИ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b/>
                <w:bCs/>
                <w:sz w:val="24"/>
                <w:szCs w:val="24"/>
                <w:lang w:bidi="he-IL"/>
              </w:rPr>
            </w:pPr>
            <w:r w:rsidRPr="00743B31">
              <w:rPr>
                <w:rFonts w:ascii="Times New Roman" w:eastAsia="Times New Roman" w:hAnsi="Times New Roman" w:cs="Times New Roman"/>
                <w:b/>
                <w:bCs/>
                <w:sz w:val="24"/>
                <w:szCs w:val="24"/>
                <w:lang w:bidi="he-IL"/>
              </w:rPr>
              <w:t>Санитарно оборудване за манипулационни,</w:t>
            </w:r>
            <w:r w:rsidRPr="00743B31">
              <w:rPr>
                <w:rFonts w:ascii="Times New Roman" w:eastAsia="Times New Roman" w:hAnsi="Times New Roman" w:cs="Times New Roman"/>
                <w:b/>
                <w:bCs/>
                <w:sz w:val="24"/>
                <w:szCs w:val="24"/>
                <w:lang w:bidi="he-IL"/>
              </w:rPr>
              <w:br/>
              <w:t xml:space="preserve"> превързочни и родилна зала</w:t>
            </w:r>
          </w:p>
        </w:tc>
        <w:tc>
          <w:tcPr>
            <w:tcW w:w="1350" w:type="dxa"/>
            <w:tcBorders>
              <w:top w:val="nil"/>
              <w:left w:val="nil"/>
              <w:bottom w:val="single" w:sz="4" w:space="0" w:color="auto"/>
              <w:right w:val="single" w:sz="4" w:space="0" w:color="auto"/>
            </w:tcBorders>
            <w:shd w:val="clear" w:color="auto" w:fill="auto"/>
            <w:noWrap/>
            <w:hideMark/>
          </w:tcPr>
          <w:p w:rsidR="00E108DD" w:rsidRPr="00743B31" w:rsidRDefault="00E108DD" w:rsidP="00E108DD">
            <w:pPr>
              <w:spacing w:after="0" w:line="240" w:lineRule="auto"/>
              <w:rPr>
                <w:rFonts w:ascii="Arial" w:eastAsia="Times New Roman" w:hAnsi="Arial" w:cs="Arial"/>
                <w:b/>
                <w:bCs/>
                <w:sz w:val="16"/>
                <w:szCs w:val="16"/>
                <w:lang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743B31" w:rsidRDefault="00E108DD" w:rsidP="00E108DD">
            <w:pPr>
              <w:spacing w:after="0" w:line="240" w:lineRule="auto"/>
              <w:rPr>
                <w:rFonts w:ascii="Arial" w:eastAsia="Times New Roman" w:hAnsi="Arial" w:cs="Arial"/>
                <w:b/>
                <w:bCs/>
                <w:sz w:val="16"/>
                <w:szCs w:val="16"/>
                <w:lang w:bidi="he-IL"/>
              </w:rPr>
            </w:pPr>
            <w:r w:rsidRPr="00E108DD">
              <w:rPr>
                <w:rFonts w:ascii="Arial" w:eastAsia="Times New Roman" w:hAnsi="Arial" w:cs="Arial"/>
                <w:b/>
                <w:bCs/>
                <w:sz w:val="16"/>
                <w:szCs w:val="16"/>
                <w:lang w:val="en-US" w:bidi="he-IL"/>
              </w:rPr>
              <w:t> </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ДОСТАВКАЕ И МОНТАЖ СМЕСИТЕЛ С МЕДИЦИНСКА РЪКОХВАТКА ЗА ТОАЛ. </w:t>
            </w:r>
            <w:r w:rsidRPr="00E108DD">
              <w:rPr>
                <w:rFonts w:ascii="Times New Roman" w:eastAsia="Times New Roman" w:hAnsi="Times New Roman" w:cs="Times New Roman"/>
                <w:sz w:val="24"/>
                <w:szCs w:val="24"/>
                <w:lang w:val="en-US" w:bidi="he-IL"/>
              </w:rPr>
              <w:t>МИВКА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67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ДЪЛБОКА ДВУКОРИТНА МИВКА ОТ АЛПАКА И ПРИВЪРЗВАНЕ КЪМ КАНАЛА В КОМПЛЕКТ С АРМАТУРА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Общо</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за</w:t>
            </w:r>
            <w:proofErr w:type="spellEnd"/>
            <w:r w:rsidRPr="00E108DD">
              <w:rPr>
                <w:rFonts w:ascii="Times New Roman" w:eastAsia="Times New Roman" w:hAnsi="Times New Roman" w:cs="Times New Roman"/>
                <w:b/>
                <w:bCs/>
                <w:sz w:val="24"/>
                <w:szCs w:val="24"/>
                <w:lang w:val="en-US" w:bidi="he-IL"/>
              </w:rPr>
              <w:t xml:space="preserve"> САНИТАРНО ОБОРУДВАНЕ</w:t>
            </w:r>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6A45B7" w:rsidRDefault="00E108DD" w:rsidP="00E108DD">
            <w:pPr>
              <w:spacing w:after="0" w:line="240" w:lineRule="auto"/>
              <w:rPr>
                <w:rFonts w:ascii="Arial" w:eastAsia="Times New Roman" w:hAnsi="Arial" w:cs="Arial"/>
                <w:b/>
                <w:bCs/>
                <w:sz w:val="16"/>
                <w:szCs w:val="16"/>
                <w:lang w:bidi="he-IL"/>
              </w:rPr>
            </w:pP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Допълнителни</w:t>
            </w:r>
            <w:proofErr w:type="spellEnd"/>
            <w:r w:rsidRPr="00E108DD">
              <w:rPr>
                <w:rFonts w:ascii="Times New Roman" w:eastAsia="Times New Roman" w:hAnsi="Times New Roman" w:cs="Times New Roman"/>
                <w:b/>
                <w:bCs/>
                <w:sz w:val="24"/>
                <w:szCs w:val="24"/>
                <w:lang w:val="en-US" w:bidi="he-IL"/>
              </w:rPr>
              <w:t xml:space="preserve"> СМР</w:t>
            </w:r>
          </w:p>
        </w:tc>
        <w:tc>
          <w:tcPr>
            <w:tcW w:w="135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c>
          <w:tcPr>
            <w:tcW w:w="180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ПРОБИВАНЕ ОТВОР В БЕТОН 20Х20Х8см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75.00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ПРОБИВАНЕ ОТВОР В ТУХЛА 20Х20Х25 см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ЗАМОНОЛИТВАНЕ ОТВОРИ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120.00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ЧАСТ ЕЛЕКТРО</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743B31" w:rsidRDefault="00E108DD" w:rsidP="00E108DD">
            <w:pPr>
              <w:spacing w:after="0" w:line="240" w:lineRule="auto"/>
              <w:rPr>
                <w:rFonts w:ascii="Times New Roman" w:eastAsia="Times New Roman" w:hAnsi="Times New Roman" w:cs="Times New Roman"/>
                <w:b/>
                <w:bCs/>
                <w:sz w:val="24"/>
                <w:szCs w:val="24"/>
                <w:lang w:bidi="he-IL"/>
              </w:rPr>
            </w:pPr>
            <w:r w:rsidRPr="00743B31">
              <w:rPr>
                <w:rFonts w:ascii="Times New Roman" w:eastAsia="Times New Roman" w:hAnsi="Times New Roman" w:cs="Times New Roman"/>
                <w:b/>
                <w:bCs/>
                <w:sz w:val="24"/>
                <w:szCs w:val="24"/>
                <w:lang w:bidi="he-IL"/>
              </w:rPr>
              <w:t>ЕЛ. ТАБЛА И ГЛАВИНИ ЛИНИИ</w:t>
            </w:r>
          </w:p>
        </w:tc>
        <w:tc>
          <w:tcPr>
            <w:tcW w:w="1350" w:type="dxa"/>
            <w:tcBorders>
              <w:top w:val="nil"/>
              <w:left w:val="nil"/>
              <w:bottom w:val="single" w:sz="4" w:space="0" w:color="auto"/>
              <w:right w:val="single" w:sz="4" w:space="0" w:color="auto"/>
            </w:tcBorders>
            <w:shd w:val="clear" w:color="auto" w:fill="auto"/>
            <w:vAlign w:val="center"/>
            <w:hideMark/>
          </w:tcPr>
          <w:p w:rsidR="00E108DD" w:rsidRPr="00743B31" w:rsidRDefault="00E108DD" w:rsidP="00E108DD">
            <w:pPr>
              <w:spacing w:after="0" w:line="240" w:lineRule="auto"/>
              <w:jc w:val="center"/>
              <w:rPr>
                <w:rFonts w:ascii="Arial" w:eastAsia="Times New Roman" w:hAnsi="Arial" w:cs="Arial"/>
                <w:b/>
                <w:bCs/>
                <w:i/>
                <w:iCs/>
                <w:sz w:val="20"/>
                <w:szCs w:val="20"/>
                <w:lang w:bidi="he-IL"/>
              </w:rPr>
            </w:pPr>
            <w:r w:rsidRPr="00E108DD">
              <w:rPr>
                <w:rFonts w:ascii="Arial" w:eastAsia="Times New Roman" w:hAnsi="Arial" w:cs="Arial"/>
                <w:b/>
                <w:bCs/>
                <w:i/>
                <w:iCs/>
                <w:sz w:val="20"/>
                <w:szCs w:val="20"/>
                <w:lang w:val="en-US" w:bidi="he-IL"/>
              </w:rPr>
              <w:t> </w:t>
            </w:r>
          </w:p>
        </w:tc>
        <w:tc>
          <w:tcPr>
            <w:tcW w:w="1800" w:type="dxa"/>
            <w:tcBorders>
              <w:top w:val="nil"/>
              <w:left w:val="nil"/>
              <w:bottom w:val="single" w:sz="4" w:space="0" w:color="auto"/>
              <w:right w:val="single" w:sz="4" w:space="0" w:color="auto"/>
            </w:tcBorders>
            <w:shd w:val="clear" w:color="auto" w:fill="auto"/>
            <w:vAlign w:val="center"/>
            <w:hideMark/>
          </w:tcPr>
          <w:p w:rsidR="00E108DD" w:rsidRPr="00743B31" w:rsidRDefault="00E108DD" w:rsidP="00E108DD">
            <w:pPr>
              <w:spacing w:after="0" w:line="240" w:lineRule="auto"/>
              <w:jc w:val="center"/>
              <w:rPr>
                <w:rFonts w:ascii="Arial" w:eastAsia="Times New Roman" w:hAnsi="Arial" w:cs="Arial"/>
                <w:b/>
                <w:bCs/>
                <w:i/>
                <w:iCs/>
                <w:sz w:val="20"/>
                <w:szCs w:val="20"/>
                <w:lang w:bidi="he-IL"/>
              </w:rPr>
            </w:pPr>
            <w:r w:rsidRPr="00E108DD">
              <w:rPr>
                <w:rFonts w:ascii="Arial" w:eastAsia="Times New Roman" w:hAnsi="Arial" w:cs="Arial"/>
                <w:b/>
                <w:bCs/>
                <w:i/>
                <w:iCs/>
                <w:sz w:val="20"/>
                <w:szCs w:val="20"/>
                <w:lang w:val="en-US" w:bidi="he-IL"/>
              </w:rPr>
              <w:t> </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ДОСТАВКА И ИЗТЕГЛЯНЕ В  ГОФ. </w:t>
            </w:r>
            <w:r w:rsidRPr="00E108DD">
              <w:rPr>
                <w:rFonts w:ascii="Times New Roman" w:eastAsia="Times New Roman" w:hAnsi="Times New Roman" w:cs="Times New Roman"/>
                <w:sz w:val="24"/>
                <w:szCs w:val="24"/>
                <w:lang w:val="en-US" w:bidi="he-IL"/>
              </w:rPr>
              <w:t>ТРЪБИ КАБЕЛ СВТ 5Х35мм2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ИЗТЕГЛЯНЕ В  ГОФ. ТРЪБИ КАБЕЛ СВТ 5Х16мм2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ИЗТЕГЛЯНЕ В  ГОФ. ТРЪБИ КАБЕЛ СВТ 5Х10мм2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ПОЛАГАНЕ ГОФРИРАНА ТРАБА Ф29мм ПОД МАЗИЛКА С НАПРАВ НА УЛЕЙ</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lastRenderedPageBreak/>
              <w:t>ДОСТАВКА И ПОЛАГАНЕ ГОФРИРАНА ТРАБА Ф32мм ПОД МАЗИЛКА С НАПРАВ НА УЛЕЙ</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ПОЛАГАНЕ ГОФРИРАНА ТРАБА Ф50мм ПОД МАЗИЛКА С НАПРАВ НА УЛЕЙ</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45.00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СУХА РАЗДЕЛКА НА КАБЕЛ СВТ ЗА 35мм2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14.00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СВЪРЗВАНЕ НА ПРОВОДНИК КЪМ СЪОРЪЖЕНИЕ ЗА 35мм2 С КАБЕЛНИ ОБУВКИ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35.00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СУХА РАЗДЕЛКА НА КАБЕЛ СВТ ЗА 16мм2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СВЪРЗВАНЕ НА ПРОВОДНИК КЪМ СЪОРЪЖЕНИЕ ЗА 16мм2 С КАБЕЛНИ ОБУВКИ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СУХА РАЗДЕЛКА НА КАБЕЛ СВТ ЗА 10мм2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СВЪРЗВАНЕ НА ПРОВОДНИК КЪМ СЪОРЪЖЕНИЕ ЗА 10мм2 С КАБЕЛНИ ОБУВКИ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ОСВЕТИТЕЛНА ИНСТАЛАЦИЯ</w:t>
            </w:r>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6A45B7" w:rsidRDefault="00E108DD" w:rsidP="00E108DD">
            <w:pPr>
              <w:spacing w:after="0" w:line="240" w:lineRule="auto"/>
              <w:rPr>
                <w:rFonts w:ascii="Arial" w:eastAsia="Times New Roman" w:hAnsi="Arial" w:cs="Arial"/>
                <w:b/>
                <w:bCs/>
                <w:sz w:val="16"/>
                <w:szCs w:val="16"/>
                <w:lang w:bidi="he-IL"/>
              </w:rPr>
            </w:pP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2Х36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-54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2Х36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-21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26.00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4Х18/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-20/21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117.00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3Х18/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-20/21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1Х36/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-54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1Х36/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-21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2Х18/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-54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3.00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2Х18/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-21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49.00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1Х18/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-21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ОСВЕТИТЕЛНО ТЯЛО ЛЛ 1Х18/ </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-54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9.00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ОСВЕТИТЕЛНО ТЯЛО ЛУНА С КЛЛ 2Х26</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-54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ОСВЕТИТЕЛНО ТЯЛО ЛУНА С КЛЛ 2Х26</w:t>
            </w:r>
            <w:r w:rsidRPr="00E108DD">
              <w:rPr>
                <w:rFonts w:ascii="Times New Roman" w:eastAsia="Times New Roman" w:hAnsi="Times New Roman" w:cs="Times New Roman"/>
                <w:sz w:val="24"/>
                <w:szCs w:val="24"/>
                <w:lang w:val="en-US" w:bidi="he-IL"/>
              </w:rPr>
              <w:t>W</w:t>
            </w:r>
            <w:r w:rsidRPr="00743B31">
              <w:rPr>
                <w:rFonts w:ascii="Times New Roman" w:eastAsia="Times New Roman" w:hAnsi="Times New Roman" w:cs="Times New Roman"/>
                <w:sz w:val="24"/>
                <w:szCs w:val="24"/>
                <w:lang w:bidi="he-IL"/>
              </w:rPr>
              <w:t>-</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-21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СИЛОВА ИНСТАЛАЦИЯ</w:t>
            </w:r>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90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КОНТАКТЕН ИЗЛАЗ МОНОФАЗЕН С КАБЕЛ СВТ 3Х2,5ММ2 В ГОФРИРАНА ТРЪБА Ф16мм ПОД МАЗИЛКА С ДЪЛЖИНА НА ЛИНИЯТА ДО 10м С ВКЛЮЧЕНИ МАТЕРИАЛИ И ТРУД- С ЕДИНИЧНИ КОНТАКТИ </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-54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2.00</w:t>
            </w:r>
          </w:p>
        </w:tc>
      </w:tr>
      <w:tr w:rsidR="00E108DD" w:rsidRPr="00E108DD" w:rsidTr="00E108DD">
        <w:trPr>
          <w:trHeight w:val="90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КОНТАКТЕН ИЗЛАЗ МОНОФАЗЕН С КАБЕЛ СВТ 3Х2,5ММ2 В ГОФРИРАНА ТРЪБА Ф16мм ПОД МАЗИЛКА С ДЪЛЖИНА НА ЛИНИЯТА </w:t>
            </w:r>
            <w:r w:rsidRPr="00743B31">
              <w:rPr>
                <w:rFonts w:ascii="Times New Roman" w:eastAsia="Times New Roman" w:hAnsi="Times New Roman" w:cs="Times New Roman"/>
                <w:sz w:val="24"/>
                <w:szCs w:val="24"/>
                <w:lang w:bidi="he-IL"/>
              </w:rPr>
              <w:lastRenderedPageBreak/>
              <w:t xml:space="preserve">ДО 10м С ВКЛЮЧЕНИ МАТЕРИАЛИ И ТРУД- С ДВОЙНИ КОНТАКТИ </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-32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lastRenderedPageBreak/>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60.00</w:t>
            </w:r>
          </w:p>
        </w:tc>
      </w:tr>
      <w:tr w:rsidR="00E108DD" w:rsidRPr="00E108DD" w:rsidTr="00E108DD">
        <w:trPr>
          <w:trHeight w:val="90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lastRenderedPageBreak/>
              <w:t xml:space="preserve">КОНТАКТЕН ИЗЛАЗ МОНОФАЗЕН С КАБЕЛ СВТ 3Х4ММ2 В ГОФРИРАНА ТРЪБА Ф16мм ПОД МАЗИЛКА С ДЪЛЖИНА НА ЛИНИЯТА ДО 10м С ВКЛЮЧЕНИ МАТЕРИАЛИ И ТРУД-  С ЕДИНИЧНИ КОНТАКТИ </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-32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w:t>
            </w:r>
          </w:p>
        </w:tc>
      </w:tr>
      <w:tr w:rsidR="00E108DD" w:rsidRPr="00E108DD" w:rsidTr="00E108DD">
        <w:trPr>
          <w:trHeight w:val="90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КОНТАКТЕН ИЗЛАЗ МОНОФАЗЕН С КАБЕЛ СВТ 3Х4ММ2 В ГОФРИРАНА ТРЪБА Ф16мм ПОД МАЗИЛКА С ДЪЛЖИНА НА ЛИНИЯТА ДО 10м С ВКЛЮЧЕНИ МАТЕРИАЛИ И ТРУД-  С ДВОЙНИ КОНТАКТИ </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-32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w:t>
            </w:r>
          </w:p>
        </w:tc>
      </w:tr>
      <w:tr w:rsidR="00E108DD" w:rsidRPr="00E108DD" w:rsidTr="00E108DD">
        <w:trPr>
          <w:trHeight w:val="90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КОНТАКТЕН ИЗЛАЗ МОНОФАЗЕН С КАБЕЛ СВТ 3Х2,5ММ2 В ГОФРИРАНА ТРЪБА Ф16мм ПОД МАЗИЛКА С ДЪЛЖИНА НА ЛИНИЯТА ДО 10м С ВКЛЮЧЕНИ МАТЕРИАЛИ И ТРУД- С ТРОЙНИ КОНТАКТИ  </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-33</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w:t>
            </w:r>
          </w:p>
        </w:tc>
      </w:tr>
      <w:tr w:rsidR="00E108DD" w:rsidRPr="00E108DD" w:rsidTr="00E108DD">
        <w:trPr>
          <w:trHeight w:val="90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КОНТАКТЕН ИЗЛАЗ МОНОФАЗЕН С КАБЕЛ СВТ 3Х2,5ММ2 В ГОФРИРАНА ТРЪБА Ф16мм ПОД МАЗИЛКА С ДЪЛЖИНА НА ЛИНИЯТА ДО 10м С ВКЛЮЧЕНИ МАТЕРИАЛИ И ТРУД- С ПЕТ КОНТАКТИ  </w:t>
            </w:r>
            <w:r w:rsidRPr="00E108DD">
              <w:rPr>
                <w:rFonts w:ascii="Times New Roman" w:eastAsia="Times New Roman" w:hAnsi="Times New Roman" w:cs="Times New Roman"/>
                <w:sz w:val="24"/>
                <w:szCs w:val="24"/>
                <w:lang w:val="en-US" w:bidi="he-IL"/>
              </w:rPr>
              <w:t>IP</w:t>
            </w:r>
            <w:r w:rsidRPr="00743B31">
              <w:rPr>
                <w:rFonts w:ascii="Times New Roman" w:eastAsia="Times New Roman" w:hAnsi="Times New Roman" w:cs="Times New Roman"/>
                <w:sz w:val="24"/>
                <w:szCs w:val="24"/>
                <w:lang w:bidi="he-IL"/>
              </w:rPr>
              <w:t>-33</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6.00</w:t>
            </w:r>
          </w:p>
        </w:tc>
      </w:tr>
      <w:tr w:rsidR="00E108DD" w:rsidRPr="00E108DD" w:rsidTr="00E108DD">
        <w:trPr>
          <w:trHeight w:val="90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КОНТАКТЕН ИЗЛАЗ МОНОФАЗЕН С КАБЕЛ СВТ 3Х4ММ2 В ГОФРИРАНА ТРЪБА Ф16мм ПОД МАЗИЛКА С ДЪЛЖИНА НА ЛИНИЯТА ДО 10м С ВКЛЮЧЕНИ МАТЕРИАЛИ И ТРУД- С  КОНТАКТИ 32А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90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КОНТАКТЕН ИЗЛАЗ МОНОФАЗЕН С КАБЕЛ СВТ 5Х2,5ММ2 В ГОФРИРАНА ТРЪБА Ф16мм ПОД МАЗИЛКА С ДЪЛЖИНА НА ЛИНИЯТА ДО 10м С ВКЛЮЧЕНИ МАТЕРИАЛИ И ТРУД- С  ТРИФАЗЕН КОНТАКТ</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ИЗТЕГЛЯНЕ В  ГОФ. ТРЪБИ КАБЕЛ СВТ 5Х16мм2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ИЗТЕГЛЯНЕ В  ГОФ. ТРЪБИ КАБЕЛ СВТ 5Х10мм2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ИЗТЕГЛЯНЕ В  ГОФ. ТРЪБИ КАБЕЛ СВТ 5Х6мм2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ИЗТЕГЛЯНЕ В  ГОФ. ТРЪБИ КАБЕЛ СВТ 5Х4мм2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ИЗТЕГЛЯНЕ В  ГОФ. ТРЪБИ КАБЕЛ СВТ 5Х2,5мм2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15.00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ИЗТЕГЛЯНЕ В  ГОФ. ТРЪБИ КАБЕЛ СВТ 3Х2,5мм2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ПОЛАГАНЕ ГОФРИРАНА ТРАБА Ф32мм ПОД МАЗИЛКА С НАПРАВ НА УЛЕЙ</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ПОЛАГАНЕ ГОФРИРАНА ТРАБА Ф29мм ПОД МАЗИЛКА С НАПРАВ НА УЛЕЙ</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8.00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lastRenderedPageBreak/>
              <w:t>ДОСТАВКА И ПОЛАГАНЕ ГОФРИРАНА ТРАБА Ф23мм ПОД МАЗИЛКА С НАПРАВ НА УЛЕЙ</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ПОЛАГАНЕ ГОФРИРАНА ТРАБА Ф16мм ПОД МАЗИЛКА С НАПРАВ НА УЛЕЙ</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60.00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ДОСТАВКА И МОНТАЖ КЛЮЧОВЕ</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90.00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СЛАБОТОКОВА ИНСТАЛАЦИЯ</w:t>
            </w:r>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ПОЛАГАНЕ ГОФРИРАНА ТРАБА Ф23мм ПОД МАЗИЛКА С НАПРАВ НА УЛЕЙ</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1 400.00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ИЗТЕГЛЯНЕ КОАКСИАЛЕН КАБЕЛ В ГОФРИРАНА ТРЪБА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140.00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КОНТАКТ ЗА КАБЕЛНА </w:t>
            </w:r>
            <w:r w:rsidRPr="00E108DD">
              <w:rPr>
                <w:rFonts w:ascii="Times New Roman" w:eastAsia="Times New Roman" w:hAnsi="Times New Roman" w:cs="Times New Roman"/>
                <w:sz w:val="24"/>
                <w:szCs w:val="24"/>
                <w:lang w:val="en-US" w:bidi="he-IL"/>
              </w:rPr>
              <w:t>TV</w:t>
            </w:r>
            <w:r w:rsidRPr="00743B31">
              <w:rPr>
                <w:rFonts w:ascii="Times New Roman" w:eastAsia="Times New Roman" w:hAnsi="Times New Roman" w:cs="Times New Roman"/>
                <w:sz w:val="24"/>
                <w:szCs w:val="24"/>
                <w:lang w:bidi="he-IL"/>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12.00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ПЛАСТМАСОВИ КОНЗОЛИ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СПЛИТЕР С 1 ВХОД И 2 ИЗХОДА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ИЗТЕГЛЯНЕ НА КАБЕЛ </w:t>
            </w:r>
            <w:r w:rsidRPr="00E108DD">
              <w:rPr>
                <w:rFonts w:ascii="Times New Roman" w:eastAsia="Times New Roman" w:hAnsi="Times New Roman" w:cs="Times New Roman"/>
                <w:sz w:val="24"/>
                <w:szCs w:val="24"/>
                <w:lang w:val="en-US" w:bidi="he-IL"/>
              </w:rPr>
              <w:t>FTP</w:t>
            </w:r>
            <w:r w:rsidRPr="00743B31">
              <w:rPr>
                <w:rFonts w:ascii="Times New Roman" w:eastAsia="Times New Roman" w:hAnsi="Times New Roman" w:cs="Times New Roman"/>
                <w:sz w:val="24"/>
                <w:szCs w:val="24"/>
                <w:lang w:bidi="he-IL"/>
              </w:rPr>
              <w:t xml:space="preserve"> КАТЕГОРИЯ 5е В ТРЪБИ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1 289.00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НА РС РОЗЕТКА </w:t>
            </w:r>
            <w:r w:rsidRPr="00E108DD">
              <w:rPr>
                <w:rFonts w:ascii="Times New Roman" w:eastAsia="Times New Roman" w:hAnsi="Times New Roman" w:cs="Times New Roman"/>
                <w:sz w:val="24"/>
                <w:szCs w:val="24"/>
                <w:lang w:val="en-US" w:bidi="he-IL"/>
              </w:rPr>
              <w:t>RG</w:t>
            </w:r>
            <w:r w:rsidRPr="00743B31">
              <w:rPr>
                <w:rFonts w:ascii="Times New Roman" w:eastAsia="Times New Roman" w:hAnsi="Times New Roman" w:cs="Times New Roman"/>
                <w:sz w:val="24"/>
                <w:szCs w:val="24"/>
                <w:lang w:bidi="he-IL"/>
              </w:rPr>
              <w:t>-45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w:t>
            </w:r>
          </w:p>
        </w:tc>
      </w:tr>
      <w:tr w:rsidR="00E108DD" w:rsidRPr="00E108DD" w:rsidTr="00E108DD">
        <w:trPr>
          <w:trHeight w:val="67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ЗАХРАНВАЩ МОДУЛ 14,4</w:t>
            </w:r>
            <w:r w:rsidRPr="00E108DD">
              <w:rPr>
                <w:rFonts w:ascii="Times New Roman" w:eastAsia="Times New Roman" w:hAnsi="Times New Roman" w:cs="Times New Roman"/>
                <w:sz w:val="24"/>
                <w:szCs w:val="24"/>
                <w:lang w:val="en-US" w:bidi="he-IL"/>
              </w:rPr>
              <w:t>V</w:t>
            </w:r>
            <w:r w:rsidRPr="00743B31">
              <w:rPr>
                <w:rFonts w:ascii="Times New Roman" w:eastAsia="Times New Roman" w:hAnsi="Times New Roman" w:cs="Times New Roman"/>
                <w:sz w:val="24"/>
                <w:szCs w:val="24"/>
                <w:lang w:bidi="he-IL"/>
              </w:rPr>
              <w:t xml:space="preserve"> /1,5А ЗА СИГНАЛО ПОВИКВАТЕЛНИ УРЕДБА ТИП "БЕТАМАРК -ВМ5500"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СЕСТРЕНСКИ ПУЛТ ЗА ВРЪЗКА С ДО 989 СТАИ С ПО ДО 9 ЛЕГЛА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БУТОН ЛЕГЛО</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26.00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БУТОН РЕСТЕТ СТАЯ</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14.00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МОДУЛ РАЗГОВОР ЗА ЛЕГЛО</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26.00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ЛАМПА СТАЯ</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14.00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ДОПЪЛНИТЕЛЕН СИГНАЛИЗАТОР НА СЕСТРИ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2.00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ДЕМОНТАЖНИ РАБОТИ</w:t>
            </w:r>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ОСВЕТИТЕЛНИ ТЕЛА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400.00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ЕЛ. КЛЮЧОВЕ</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72.00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ДЕМОНТАЖ ЕЛ. КОНТАКТИ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115.00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ЧАСТ ОТОПЛЕНИЕ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i/>
                <w:iCs/>
                <w:sz w:val="20"/>
                <w:szCs w:val="20"/>
                <w:lang w:val="en-US" w:bidi="he-IL"/>
              </w:rPr>
            </w:pPr>
            <w:r w:rsidRPr="00E108DD">
              <w:rPr>
                <w:rFonts w:ascii="Arial" w:eastAsia="Times New Roman" w:hAnsi="Arial" w:cs="Arial"/>
                <w:b/>
                <w:bCs/>
                <w:i/>
                <w:iCs/>
                <w:sz w:val="20"/>
                <w:szCs w:val="20"/>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r w:rsidRPr="00E108DD">
              <w:rPr>
                <w:rFonts w:ascii="Times New Roman" w:eastAsia="Times New Roman" w:hAnsi="Times New Roman" w:cs="Times New Roman"/>
                <w:b/>
                <w:bCs/>
                <w:sz w:val="24"/>
                <w:szCs w:val="24"/>
                <w:lang w:val="en-US" w:bidi="he-IL"/>
              </w:rPr>
              <w:t>ОТОПЛИТЕЛНО ИНСТАЛАЦИЯ</w:t>
            </w:r>
          </w:p>
        </w:tc>
        <w:tc>
          <w:tcPr>
            <w:tcW w:w="135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Отоплителни</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тела</w:t>
            </w:r>
            <w:proofErr w:type="spellEnd"/>
          </w:p>
        </w:tc>
        <w:tc>
          <w:tcPr>
            <w:tcW w:w="135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vAlign w:val="center"/>
            <w:hideMark/>
          </w:tcPr>
          <w:p w:rsidR="00E108DD" w:rsidRPr="00E108DD" w:rsidRDefault="00E108DD" w:rsidP="00E108DD">
            <w:pPr>
              <w:spacing w:after="0" w:line="240" w:lineRule="auto"/>
              <w:jc w:val="center"/>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АЛУМИНИЕВИ ГЛИДЕРИ ЗА РАДИАТОР ТИП 500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750.00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ЛИРА СТОМАНЕНА ЗА БАНЯ 260</w:t>
            </w:r>
            <w:r w:rsidRPr="00E108DD">
              <w:rPr>
                <w:rFonts w:ascii="Times New Roman" w:eastAsia="Times New Roman" w:hAnsi="Times New Roman" w:cs="Times New Roman"/>
                <w:sz w:val="24"/>
                <w:szCs w:val="24"/>
                <w:lang w:val="en-US" w:bidi="he-IL"/>
              </w:rPr>
              <w:t>W</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12.00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АКСЕСУАРИ ЗА АЛУМИНИЕВ РАДИАТОР</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КОНЗОЛИ ЗА АЛУМИНИЕВ РАДИАТОР</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lastRenderedPageBreak/>
              <w:t>ДОСТАВКА ИМОНТАЖ ТЕРМОСТАТИЧНИ РАДИОТРНИ ВЕНТИЛИ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ОБЕЗВЪЗДУШИТЕЛЕН ВЕНТИЛ РЪЧЕН</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80.00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РАДИАТОРЕН СЕКРЕТЕН ВЕНТИЛ 1/2"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80.00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РАДИАТОРЕН  ВЕНТИЛ 1/2"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17.00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Times New Roman" w:eastAsia="Times New Roman" w:hAnsi="Times New Roman" w:cs="Times New Roman"/>
                <w:b/>
                <w:bCs/>
                <w:sz w:val="24"/>
                <w:szCs w:val="24"/>
                <w:lang w:val="en-US" w:bidi="he-IL"/>
              </w:rPr>
            </w:pPr>
            <w:proofErr w:type="spellStart"/>
            <w:r w:rsidRPr="00E108DD">
              <w:rPr>
                <w:rFonts w:ascii="Times New Roman" w:eastAsia="Times New Roman" w:hAnsi="Times New Roman" w:cs="Times New Roman"/>
                <w:b/>
                <w:bCs/>
                <w:sz w:val="24"/>
                <w:szCs w:val="24"/>
                <w:lang w:val="en-US" w:bidi="he-IL"/>
              </w:rPr>
              <w:t>Тръбна</w:t>
            </w:r>
            <w:proofErr w:type="spellEnd"/>
            <w:r w:rsidRPr="00E108DD">
              <w:rPr>
                <w:rFonts w:ascii="Times New Roman" w:eastAsia="Times New Roman" w:hAnsi="Times New Roman" w:cs="Times New Roman"/>
                <w:b/>
                <w:bCs/>
                <w:sz w:val="24"/>
                <w:szCs w:val="24"/>
                <w:lang w:val="en-US" w:bidi="he-IL"/>
              </w:rPr>
              <w:t xml:space="preserve"> </w:t>
            </w:r>
            <w:proofErr w:type="spellStart"/>
            <w:r w:rsidRPr="00E108DD">
              <w:rPr>
                <w:rFonts w:ascii="Times New Roman" w:eastAsia="Times New Roman" w:hAnsi="Times New Roman" w:cs="Times New Roman"/>
                <w:b/>
                <w:bCs/>
                <w:sz w:val="24"/>
                <w:szCs w:val="24"/>
                <w:lang w:val="en-US" w:bidi="he-IL"/>
              </w:rPr>
              <w:t>мрежа</w:t>
            </w:r>
            <w:proofErr w:type="spellEnd"/>
          </w:p>
        </w:tc>
        <w:tc>
          <w:tcPr>
            <w:tcW w:w="135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c>
          <w:tcPr>
            <w:tcW w:w="1800" w:type="dxa"/>
            <w:tcBorders>
              <w:top w:val="nil"/>
              <w:left w:val="nil"/>
              <w:bottom w:val="single" w:sz="4" w:space="0" w:color="auto"/>
              <w:right w:val="single" w:sz="4" w:space="0" w:color="auto"/>
            </w:tcBorders>
            <w:shd w:val="clear" w:color="auto" w:fill="auto"/>
            <w:noWrap/>
            <w:hideMark/>
          </w:tcPr>
          <w:p w:rsidR="00E108DD" w:rsidRPr="00E108DD" w:rsidRDefault="00E108DD" w:rsidP="00E108DD">
            <w:pPr>
              <w:spacing w:after="0" w:line="240" w:lineRule="auto"/>
              <w:rPr>
                <w:rFonts w:ascii="Arial" w:eastAsia="Times New Roman" w:hAnsi="Arial" w:cs="Arial"/>
                <w:b/>
                <w:bCs/>
                <w:sz w:val="16"/>
                <w:szCs w:val="16"/>
                <w:lang w:val="en-US" w:bidi="he-IL"/>
              </w:rPr>
            </w:pPr>
            <w:r w:rsidRPr="00E108DD">
              <w:rPr>
                <w:rFonts w:ascii="Arial" w:eastAsia="Times New Roman" w:hAnsi="Arial" w:cs="Arial"/>
                <w:b/>
                <w:bCs/>
                <w:sz w:val="16"/>
                <w:szCs w:val="16"/>
                <w:lang w:val="en-US" w:bidi="he-IL"/>
              </w:rPr>
              <w:t> </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ЧЕРНА ГАЗОВА ТРЪБА 3/4"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6.00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ЧЕРНА ГАЗОВА ТРЪБА 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6A45B7" w:rsidRDefault="006A45B7" w:rsidP="00E108DD">
            <w:pPr>
              <w:spacing w:after="0" w:line="240" w:lineRule="auto"/>
              <w:jc w:val="right"/>
              <w:rPr>
                <w:rFonts w:ascii="Arial" w:eastAsia="Times New Roman" w:hAnsi="Arial" w:cs="Arial"/>
                <w:sz w:val="16"/>
                <w:szCs w:val="16"/>
                <w:lang w:bidi="he-IL"/>
              </w:rPr>
            </w:pPr>
            <w:r>
              <w:rPr>
                <w:rFonts w:ascii="Arial" w:eastAsia="Times New Roman" w:hAnsi="Arial" w:cs="Arial"/>
                <w:sz w:val="16"/>
                <w:szCs w:val="16"/>
                <w:lang w:val="en-US" w:bidi="he-IL"/>
              </w:rPr>
              <w:t xml:space="preserve">  5.00</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ЧЕРНА ГАЗОВА ТРЪБА 1 </w:t>
            </w:r>
            <w:proofErr w:type="spellStart"/>
            <w:r w:rsidRPr="00743B31">
              <w:rPr>
                <w:rFonts w:ascii="Times New Roman" w:eastAsia="Times New Roman" w:hAnsi="Times New Roman" w:cs="Times New Roman"/>
                <w:sz w:val="24"/>
                <w:szCs w:val="24"/>
                <w:lang w:bidi="he-IL"/>
              </w:rPr>
              <w:t>1</w:t>
            </w:r>
            <w:proofErr w:type="spellEnd"/>
            <w:r w:rsidRPr="00743B31">
              <w:rPr>
                <w:rFonts w:ascii="Times New Roman" w:eastAsia="Times New Roman" w:hAnsi="Times New Roman" w:cs="Times New Roman"/>
                <w:sz w:val="24"/>
                <w:szCs w:val="24"/>
                <w:lang w:bidi="he-IL"/>
              </w:rPr>
              <w:t>/4"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5</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ЧЕРНА ГАЗОВА ТРЪБА 1 </w:t>
            </w:r>
            <w:proofErr w:type="spellStart"/>
            <w:r w:rsidRPr="00743B31">
              <w:rPr>
                <w:rFonts w:ascii="Times New Roman" w:eastAsia="Times New Roman" w:hAnsi="Times New Roman" w:cs="Times New Roman"/>
                <w:sz w:val="24"/>
                <w:szCs w:val="24"/>
                <w:lang w:bidi="he-IL"/>
              </w:rPr>
              <w:t>1</w:t>
            </w:r>
            <w:proofErr w:type="spellEnd"/>
            <w:r w:rsidRPr="00743B31">
              <w:rPr>
                <w:rFonts w:ascii="Times New Roman" w:eastAsia="Times New Roman" w:hAnsi="Times New Roman" w:cs="Times New Roman"/>
                <w:sz w:val="24"/>
                <w:szCs w:val="24"/>
                <w:lang w:bidi="he-IL"/>
              </w:rPr>
              <w:t>/2"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2</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ЧЕРНА ГАЗОВА ТРЪБА 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8</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СТОМАНЕНИ БЕЗШЕВНИ ТРЪБИ Ф76Х3,6</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2</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СТОМАНЕНИ БЕЗШЕВНИ ТРЪБИ Ф89Х4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2</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СТОМАНЕНИ БЕЗШЕВНИ ТРЪБИ Ф108Х4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СТОМАНЕНИ БЕЗШЕВНИ ТРЪБИ Ф133Х4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2.25</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СТОМАНЕНИ БЕЗШЕВНИ ТРЪБИ Ф159Х4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2</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ТРЪБИ ППР </w:t>
            </w:r>
            <w:r w:rsidRPr="00E108DD">
              <w:rPr>
                <w:rFonts w:ascii="Times New Roman" w:eastAsia="Times New Roman" w:hAnsi="Times New Roman" w:cs="Times New Roman"/>
                <w:sz w:val="24"/>
                <w:szCs w:val="24"/>
                <w:lang w:val="en-US" w:bidi="he-IL"/>
              </w:rPr>
              <w:t>STABI</w:t>
            </w:r>
            <w:r w:rsidRPr="00743B31">
              <w:rPr>
                <w:rFonts w:ascii="Times New Roman" w:eastAsia="Times New Roman" w:hAnsi="Times New Roman" w:cs="Times New Roman"/>
                <w:sz w:val="24"/>
                <w:szCs w:val="24"/>
                <w:lang w:bidi="he-IL"/>
              </w:rPr>
              <w:t xml:space="preserve"> Ф20Х3</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141</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ТРЪБИ ППР </w:t>
            </w:r>
            <w:r w:rsidRPr="00E108DD">
              <w:rPr>
                <w:rFonts w:ascii="Times New Roman" w:eastAsia="Times New Roman" w:hAnsi="Times New Roman" w:cs="Times New Roman"/>
                <w:sz w:val="24"/>
                <w:szCs w:val="24"/>
                <w:lang w:val="en-US" w:bidi="he-IL"/>
              </w:rPr>
              <w:t>STABI</w:t>
            </w:r>
            <w:r w:rsidRPr="00743B31">
              <w:rPr>
                <w:rFonts w:ascii="Times New Roman" w:eastAsia="Times New Roman" w:hAnsi="Times New Roman" w:cs="Times New Roman"/>
                <w:sz w:val="24"/>
                <w:szCs w:val="24"/>
                <w:lang w:bidi="he-IL"/>
              </w:rPr>
              <w:t xml:space="preserve"> Ф25Х3,5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159</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ТРЪБИ ППР </w:t>
            </w:r>
            <w:r w:rsidRPr="00E108DD">
              <w:rPr>
                <w:rFonts w:ascii="Times New Roman" w:eastAsia="Times New Roman" w:hAnsi="Times New Roman" w:cs="Times New Roman"/>
                <w:sz w:val="24"/>
                <w:szCs w:val="24"/>
                <w:lang w:val="en-US" w:bidi="he-IL"/>
              </w:rPr>
              <w:t>STABI</w:t>
            </w:r>
            <w:r w:rsidRPr="00743B31">
              <w:rPr>
                <w:rFonts w:ascii="Times New Roman" w:eastAsia="Times New Roman" w:hAnsi="Times New Roman" w:cs="Times New Roman"/>
                <w:sz w:val="24"/>
                <w:szCs w:val="24"/>
                <w:lang w:bidi="he-IL"/>
              </w:rPr>
              <w:t xml:space="preserve"> Ф32Х4,5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205</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ТРЪБИ ППР </w:t>
            </w:r>
            <w:r w:rsidRPr="00E108DD">
              <w:rPr>
                <w:rFonts w:ascii="Times New Roman" w:eastAsia="Times New Roman" w:hAnsi="Times New Roman" w:cs="Times New Roman"/>
                <w:sz w:val="24"/>
                <w:szCs w:val="24"/>
                <w:lang w:val="en-US" w:bidi="he-IL"/>
              </w:rPr>
              <w:t>STABI</w:t>
            </w:r>
            <w:r w:rsidRPr="00743B31">
              <w:rPr>
                <w:rFonts w:ascii="Times New Roman" w:eastAsia="Times New Roman" w:hAnsi="Times New Roman" w:cs="Times New Roman"/>
                <w:sz w:val="24"/>
                <w:szCs w:val="24"/>
                <w:lang w:bidi="he-IL"/>
              </w:rPr>
              <w:t xml:space="preserve"> Ф40Х5,6</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161</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ТРЪБИ ППР </w:t>
            </w:r>
            <w:r w:rsidRPr="00E108DD">
              <w:rPr>
                <w:rFonts w:ascii="Times New Roman" w:eastAsia="Times New Roman" w:hAnsi="Times New Roman" w:cs="Times New Roman"/>
                <w:sz w:val="24"/>
                <w:szCs w:val="24"/>
                <w:lang w:val="en-US" w:bidi="he-IL"/>
              </w:rPr>
              <w:t>STABI</w:t>
            </w:r>
            <w:r w:rsidRPr="00743B31">
              <w:rPr>
                <w:rFonts w:ascii="Times New Roman" w:eastAsia="Times New Roman" w:hAnsi="Times New Roman" w:cs="Times New Roman"/>
                <w:sz w:val="24"/>
                <w:szCs w:val="24"/>
                <w:lang w:bidi="he-IL"/>
              </w:rPr>
              <w:t xml:space="preserve"> Ф50Х6,8</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83</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ТРЪБИ ППР </w:t>
            </w:r>
            <w:r w:rsidRPr="00E108DD">
              <w:rPr>
                <w:rFonts w:ascii="Times New Roman" w:eastAsia="Times New Roman" w:hAnsi="Times New Roman" w:cs="Times New Roman"/>
                <w:sz w:val="24"/>
                <w:szCs w:val="24"/>
                <w:lang w:val="en-US" w:bidi="he-IL"/>
              </w:rPr>
              <w:t>STABI</w:t>
            </w:r>
            <w:r w:rsidRPr="00743B31">
              <w:rPr>
                <w:rFonts w:ascii="Times New Roman" w:eastAsia="Times New Roman" w:hAnsi="Times New Roman" w:cs="Times New Roman"/>
                <w:sz w:val="24"/>
                <w:szCs w:val="24"/>
                <w:lang w:bidi="he-IL"/>
              </w:rPr>
              <w:t xml:space="preserve"> Ф63Х8,7</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12</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ТРЪБИ ППР </w:t>
            </w:r>
            <w:r w:rsidRPr="00E108DD">
              <w:rPr>
                <w:rFonts w:ascii="Times New Roman" w:eastAsia="Times New Roman" w:hAnsi="Times New Roman" w:cs="Times New Roman"/>
                <w:sz w:val="24"/>
                <w:szCs w:val="24"/>
                <w:lang w:val="en-US" w:bidi="he-IL"/>
              </w:rPr>
              <w:t>STABI</w:t>
            </w:r>
            <w:r w:rsidRPr="00743B31">
              <w:rPr>
                <w:rFonts w:ascii="Times New Roman" w:eastAsia="Times New Roman" w:hAnsi="Times New Roman" w:cs="Times New Roman"/>
                <w:sz w:val="24"/>
                <w:szCs w:val="24"/>
                <w:lang w:bidi="he-IL"/>
              </w:rPr>
              <w:t xml:space="preserve"> Ф75Х10,3</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4</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ПОЛИЕТИЛЕНОВА ТРЪБА Ф16Х2 АЛ.</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365</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ПОЛИЕТИЛЕНОВА ТРЪБА Ф18Х2 АЛ.</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157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ПОЛИЕТИЛЕНОВА ТРЪБА Ф20Х2 АЛ.</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5</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ПОЛИЕТИЛЕНОВА ТРЪБА Ф25Х2 АЛ.</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22</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lastRenderedPageBreak/>
              <w:t xml:space="preserve">ДОСТАВКА И МОНТАЖ ТРЪБНА ИЗОЛАЦИЯ МИН.ВАТА КАШИРАНА С АЛУ. </w:t>
            </w:r>
            <w:r w:rsidRPr="00E108DD">
              <w:rPr>
                <w:rFonts w:ascii="Times New Roman" w:eastAsia="Times New Roman" w:hAnsi="Times New Roman" w:cs="Times New Roman"/>
                <w:sz w:val="24"/>
                <w:szCs w:val="24"/>
                <w:lang w:val="en-US" w:bidi="he-IL"/>
              </w:rPr>
              <w:t>ФОЛИО 30ММ ЗА ТРЪБА 3/4"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5</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ДОСТАВКА И МОНТАЖ ТРЪБНА ИЗОЛАЦИЯ МИН.ВАТА КАШИРАНА С АЛУ. </w:t>
            </w:r>
            <w:r w:rsidRPr="00E108DD">
              <w:rPr>
                <w:rFonts w:ascii="Times New Roman" w:eastAsia="Times New Roman" w:hAnsi="Times New Roman" w:cs="Times New Roman"/>
                <w:sz w:val="24"/>
                <w:szCs w:val="24"/>
                <w:lang w:val="en-US" w:bidi="he-IL"/>
              </w:rPr>
              <w:t>ФОЛИО 30ММ ЗА ТРЪБА 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4</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ДОСТАВКА И МОНТАЖ ТРЪБНА ИЗОЛАЦИЯ МИН.ВАТА КАШИРАНА С АЛУ. </w:t>
            </w:r>
            <w:r w:rsidRPr="00E108DD">
              <w:rPr>
                <w:rFonts w:ascii="Times New Roman" w:eastAsia="Times New Roman" w:hAnsi="Times New Roman" w:cs="Times New Roman"/>
                <w:sz w:val="24"/>
                <w:szCs w:val="24"/>
                <w:lang w:val="en-US" w:bidi="he-IL"/>
              </w:rPr>
              <w:t>ФОЛИО 30ММ ЗА ТРЪБА 1 1/4"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5</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ДОСТАВКА И МОНТАЖ ТРЪБНА ИЗОЛАЦИЯ МИН.ВАТА КАШИРАНА С АЛУ. </w:t>
            </w:r>
            <w:r w:rsidRPr="00E108DD">
              <w:rPr>
                <w:rFonts w:ascii="Times New Roman" w:eastAsia="Times New Roman" w:hAnsi="Times New Roman" w:cs="Times New Roman"/>
                <w:sz w:val="24"/>
                <w:szCs w:val="24"/>
                <w:lang w:val="en-US" w:bidi="he-IL"/>
              </w:rPr>
              <w:t>ФОЛИО 40ММ ЗА ТРЪБА 1 1/2"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2</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743B31">
              <w:rPr>
                <w:rFonts w:ascii="Times New Roman" w:eastAsia="Times New Roman" w:hAnsi="Times New Roman" w:cs="Times New Roman"/>
                <w:sz w:val="24"/>
                <w:szCs w:val="24"/>
                <w:lang w:bidi="he-IL"/>
              </w:rPr>
              <w:t xml:space="preserve">ДОСТАВКА И МОНТАЖ ТРЪБНА ИЗОЛАЦИЯ МИН.ВАТА КАШИРАНА С АЛУ. </w:t>
            </w:r>
            <w:r w:rsidRPr="00E108DD">
              <w:rPr>
                <w:rFonts w:ascii="Times New Roman" w:eastAsia="Times New Roman" w:hAnsi="Times New Roman" w:cs="Times New Roman"/>
                <w:sz w:val="24"/>
                <w:szCs w:val="24"/>
                <w:lang w:val="en-US" w:bidi="he-IL"/>
              </w:rPr>
              <w:t>ФОЛИО 40ММ ЗА ТРЪБА 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8</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МИН.ВАТА КАШИРАНА С АЛУ. ФОЛИО 40ММ ЗА ТРЪБА Ф76х3,5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МИН.ВАТА КАШИРАНА С АЛУ. ФОЛИО 40ММ ЗА ТРЪБА Ф89х4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МИН.ВАТА КАШИРАНА С АЛУ. ФОЛИО 40ММ ЗА ТРЪБА Ф108х4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МИН.ВАТА КАШИРАНА С АЛУ. ФОЛИО 40ММ ЗА ТРЪБА Ф133х4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МИН.ВАТА КАШИРАНА С АЛУ. ФОЛИО 40ММ ЗА ТРЪБА Ф159х4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13мм ЗА ТРЪБИ ППР Ф20Х3</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47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13мм ЗА ТРЪБИ ППР Ф25Х3,5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8</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13мм ЗА ТРЪБИ ППР Ф32Х4,5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27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13мм ЗА ТРЪБИ ППР Ф40Х5,6</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13</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ТРЪБНА ИЗОЛАЦИЯ 13мм ЗА ТРЪБИ ППР Ф63Х8,7</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r w:rsidRPr="00E108DD">
              <w:rPr>
                <w:rFonts w:ascii="Arial" w:eastAsia="Times New Roman" w:hAnsi="Arial" w:cs="Arial"/>
                <w:sz w:val="16"/>
                <w:szCs w:val="16"/>
                <w:lang w:val="en-US" w:bidi="he-IL"/>
              </w:rPr>
              <w:t>м</w:t>
            </w:r>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9</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НА КРАН СФЕРИМАН С ИЗПРАЗНИТЕЛ 1/2"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9</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НА КРАН СФЕРИМАН С ИЗПРАЗНИТЕЛ 3/4"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9.5</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НА КРАН СФЕРИМАН С ИЗПРАЗНИТЕЛ 1"</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9</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НА КРАН СФЕРИМАН С ИЗПРАЗНИТЕЛ 1 </w:t>
            </w:r>
            <w:proofErr w:type="spellStart"/>
            <w:r w:rsidRPr="00743B31">
              <w:rPr>
                <w:rFonts w:ascii="Times New Roman" w:eastAsia="Times New Roman" w:hAnsi="Times New Roman" w:cs="Times New Roman"/>
                <w:sz w:val="24"/>
                <w:szCs w:val="24"/>
                <w:lang w:bidi="he-IL"/>
              </w:rPr>
              <w:t>1</w:t>
            </w:r>
            <w:proofErr w:type="spellEnd"/>
            <w:r w:rsidRPr="00743B31">
              <w:rPr>
                <w:rFonts w:ascii="Times New Roman" w:eastAsia="Times New Roman" w:hAnsi="Times New Roman" w:cs="Times New Roman"/>
                <w:sz w:val="24"/>
                <w:szCs w:val="24"/>
                <w:lang w:bidi="he-IL"/>
              </w:rPr>
              <w:t>/4"</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 xml:space="preserve">ДОСТАВКА И МОНТАЖ НА КРАН СФЕРИМАН С ИЗПРАЗНИТЕЛ 1 </w:t>
            </w:r>
            <w:proofErr w:type="spellStart"/>
            <w:r w:rsidRPr="00743B31">
              <w:rPr>
                <w:rFonts w:ascii="Times New Roman" w:eastAsia="Times New Roman" w:hAnsi="Times New Roman" w:cs="Times New Roman"/>
                <w:sz w:val="24"/>
                <w:szCs w:val="24"/>
                <w:lang w:bidi="he-IL"/>
              </w:rPr>
              <w:t>1</w:t>
            </w:r>
            <w:proofErr w:type="spellEnd"/>
            <w:r w:rsidRPr="00743B31">
              <w:rPr>
                <w:rFonts w:ascii="Times New Roman" w:eastAsia="Times New Roman" w:hAnsi="Times New Roman" w:cs="Times New Roman"/>
                <w:sz w:val="24"/>
                <w:szCs w:val="24"/>
                <w:lang w:bidi="he-IL"/>
              </w:rPr>
              <w:t>/2"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10</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НА КРАН СФЕРИМАН С ИЗПРАЗНИТЕЛ 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lastRenderedPageBreak/>
              <w:t>ДОСТАВКА И МОНТАЖ НА КРАН СФЕРИМАН С ИЗПРАЗНИТЕЛ ДУ65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СКОБИ ЗА УКРЕПВАНЕ НА ТРЪБИ ППР ДО ДУ 100</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11</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СКОБИ ЗА УКРЕПВАНЕ НА ПОЛИЕТИЛЕНОВИ ТРЪБИ ДО Ф25</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11</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АВТОМАТИЧЕН ОБЕЗВЪЗДУШИТЕЛ С КЛАПАН 1/2"</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17</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ДОСТАВКА И МОНТАЖ СТОМАНЕНА КОНСТРУКЦИЯ ЗА УКРЕПВАНЕ НА МЕТАЛНИ ТРЪБИ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кг</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11</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ПРОБИВАНЕ ОТВОРИ ЗА ХОРИЗОНТАЛНИ ЛИНИИ В СТЕНА 200/200мм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44</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ЗАМОНОЛИТВАНЕ ОТВОРИ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44</w:t>
            </w:r>
          </w:p>
        </w:tc>
      </w:tr>
      <w:tr w:rsidR="00E108DD" w:rsidRPr="00E108DD" w:rsidTr="00E108DD">
        <w:trPr>
          <w:trHeight w:val="450"/>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743B31" w:rsidRDefault="00E108DD" w:rsidP="00E108DD">
            <w:pPr>
              <w:spacing w:after="0" w:line="240" w:lineRule="auto"/>
              <w:rPr>
                <w:rFonts w:ascii="Times New Roman" w:eastAsia="Times New Roman" w:hAnsi="Times New Roman" w:cs="Times New Roman"/>
                <w:sz w:val="24"/>
                <w:szCs w:val="24"/>
                <w:lang w:bidi="he-IL"/>
              </w:rPr>
            </w:pPr>
            <w:r w:rsidRPr="00743B31">
              <w:rPr>
                <w:rFonts w:ascii="Times New Roman" w:eastAsia="Times New Roman" w:hAnsi="Times New Roman" w:cs="Times New Roman"/>
                <w:sz w:val="24"/>
                <w:szCs w:val="24"/>
                <w:lang w:bidi="he-IL"/>
              </w:rPr>
              <w:t>ПРОБИВАНЕ ОТВОРИ ЗА ВЕРТИКАЛНИ ЛИНИИ В СТЕНА 200/200мм</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76</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ЗАМОНОЛИТВАНЕ ОТВОРИ</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76</w:t>
            </w:r>
          </w:p>
        </w:tc>
      </w:tr>
      <w:tr w:rsidR="00E108DD" w:rsidRPr="00E108DD" w:rsidTr="00E108DD">
        <w:trPr>
          <w:trHeight w:val="255"/>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E108DD" w:rsidRPr="00E108DD" w:rsidRDefault="00E108DD" w:rsidP="00E108DD">
            <w:pPr>
              <w:spacing w:after="0" w:line="240" w:lineRule="auto"/>
              <w:rPr>
                <w:rFonts w:ascii="Times New Roman" w:eastAsia="Times New Roman" w:hAnsi="Times New Roman" w:cs="Times New Roman"/>
                <w:sz w:val="24"/>
                <w:szCs w:val="24"/>
                <w:lang w:val="en-US" w:bidi="he-IL"/>
              </w:rPr>
            </w:pPr>
            <w:r w:rsidRPr="00E108DD">
              <w:rPr>
                <w:rFonts w:ascii="Times New Roman" w:eastAsia="Times New Roman" w:hAnsi="Times New Roman" w:cs="Times New Roman"/>
                <w:sz w:val="24"/>
                <w:szCs w:val="24"/>
                <w:lang w:val="en-US" w:bidi="he-IL"/>
              </w:rPr>
              <w:t>НАПРАВА НА ХИДРАВЛИЧНА ПРОБА</w:t>
            </w:r>
          </w:p>
        </w:tc>
        <w:tc>
          <w:tcPr>
            <w:tcW w:w="135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center"/>
              <w:rPr>
                <w:rFonts w:ascii="Arial" w:eastAsia="Times New Roman" w:hAnsi="Arial" w:cs="Arial"/>
                <w:sz w:val="16"/>
                <w:szCs w:val="16"/>
                <w:lang w:val="en-US" w:bidi="he-IL"/>
              </w:rPr>
            </w:pPr>
            <w:proofErr w:type="spellStart"/>
            <w:r w:rsidRPr="00E108DD">
              <w:rPr>
                <w:rFonts w:ascii="Arial" w:eastAsia="Times New Roman" w:hAnsi="Arial" w:cs="Arial"/>
                <w:sz w:val="16"/>
                <w:szCs w:val="16"/>
                <w:lang w:val="en-US" w:bidi="he-IL"/>
              </w:rPr>
              <w:t>бр</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E108DD" w:rsidRPr="00E108DD" w:rsidRDefault="00E108DD" w:rsidP="00E108DD">
            <w:pPr>
              <w:spacing w:after="0" w:line="240" w:lineRule="auto"/>
              <w:jc w:val="right"/>
              <w:rPr>
                <w:rFonts w:ascii="Arial" w:eastAsia="Times New Roman" w:hAnsi="Arial" w:cs="Arial"/>
                <w:sz w:val="20"/>
                <w:szCs w:val="20"/>
                <w:lang w:val="en-US" w:bidi="he-IL"/>
              </w:rPr>
            </w:pPr>
            <w:r w:rsidRPr="00E108DD">
              <w:rPr>
                <w:rFonts w:ascii="Arial" w:eastAsia="Times New Roman" w:hAnsi="Arial" w:cs="Arial"/>
                <w:sz w:val="20"/>
                <w:szCs w:val="20"/>
                <w:lang w:val="en-US" w:bidi="he-IL"/>
              </w:rPr>
              <w:t>1</w:t>
            </w:r>
          </w:p>
        </w:tc>
      </w:tr>
    </w:tbl>
    <w:p w:rsidR="00B41138" w:rsidRDefault="00B41138" w:rsidP="009C1934">
      <w:pPr>
        <w:tabs>
          <w:tab w:val="left" w:pos="567"/>
        </w:tabs>
        <w:spacing w:after="0" w:line="240" w:lineRule="auto"/>
        <w:jc w:val="both"/>
        <w:rPr>
          <w:rFonts w:ascii="Times New Roman" w:hAnsi="Times New Roman" w:cs="Times New Roman"/>
          <w:color w:val="FF0000"/>
          <w:spacing w:val="-5"/>
          <w:sz w:val="24"/>
          <w:szCs w:val="24"/>
          <w:lang w:val="en-US"/>
        </w:rPr>
      </w:pPr>
    </w:p>
    <w:p w:rsidR="00762C94" w:rsidRDefault="00762C94" w:rsidP="0012724A">
      <w:pPr>
        <w:tabs>
          <w:tab w:val="left" w:pos="567"/>
        </w:tabs>
        <w:spacing w:after="0" w:line="240" w:lineRule="auto"/>
        <w:jc w:val="both"/>
        <w:rPr>
          <w:rFonts w:ascii="Times New Roman" w:hAnsi="Times New Roman" w:cs="Times New Roman"/>
          <w:spacing w:val="-5"/>
          <w:sz w:val="24"/>
          <w:szCs w:val="24"/>
        </w:rPr>
      </w:pPr>
      <w:r>
        <w:rPr>
          <w:rFonts w:ascii="Times New Roman" w:hAnsi="Times New Roman" w:cs="Times New Roman"/>
          <w:color w:val="FF0000"/>
          <w:spacing w:val="-5"/>
          <w:sz w:val="24"/>
          <w:szCs w:val="24"/>
          <w:lang w:val="en-US"/>
        </w:rPr>
        <w:tab/>
      </w:r>
      <w:r w:rsidRPr="00762C94">
        <w:rPr>
          <w:rFonts w:ascii="Times New Roman" w:hAnsi="Times New Roman" w:cs="Times New Roman"/>
          <w:b/>
          <w:bCs/>
          <w:spacing w:val="-5"/>
          <w:sz w:val="24"/>
          <w:szCs w:val="24"/>
        </w:rPr>
        <w:t xml:space="preserve">1.9. </w:t>
      </w:r>
      <w:r w:rsidRPr="00762C94">
        <w:rPr>
          <w:rFonts w:ascii="Times New Roman" w:hAnsi="Times New Roman" w:cs="Times New Roman"/>
          <w:spacing w:val="-5"/>
          <w:sz w:val="24"/>
          <w:szCs w:val="24"/>
        </w:rPr>
        <w:t>Специфични изисквания при изпълнение на строителните работи</w:t>
      </w:r>
    </w:p>
    <w:p w:rsidR="00762C94" w:rsidRPr="00762C94" w:rsidRDefault="00762C94" w:rsidP="0012724A">
      <w:pPr>
        <w:tabs>
          <w:tab w:val="left" w:pos="567"/>
        </w:tabs>
        <w:spacing w:after="0" w:line="240" w:lineRule="auto"/>
        <w:jc w:val="both"/>
        <w:rPr>
          <w:rFonts w:ascii="Times New Roman" w:hAnsi="Times New Roman" w:cs="Times New Roman"/>
          <w:b/>
          <w:bCs/>
          <w:spacing w:val="-5"/>
          <w:sz w:val="24"/>
          <w:szCs w:val="24"/>
        </w:rPr>
      </w:pP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Предметът на поръчката включва изпълнението на следните дейности: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изготвяне на План за безопасност и здраве за видовете строителни дейности за изпълнение по приложените количествени сметки.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изготвяне на План за управление на строителните отпадъци за видовете строителни дейности по приложените количествени сметки.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организиране, обезопасяване на строителните площадки и обособяване на складова база.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r>
      <w:proofErr w:type="spellStart"/>
      <w:r w:rsidRPr="00762C94">
        <w:rPr>
          <w:rFonts w:ascii="Times New Roman" w:eastAsia="Times New Roman" w:hAnsi="Times New Roman" w:cs="Times New Roman"/>
          <w:bCs/>
          <w:color w:val="000000"/>
          <w:sz w:val="24"/>
          <w:szCs w:val="24"/>
          <w:lang w:eastAsia="bg-BG" w:bidi="bg-BG"/>
        </w:rPr>
        <w:t>демонтажни</w:t>
      </w:r>
      <w:proofErr w:type="spellEnd"/>
      <w:r w:rsidRPr="00762C94">
        <w:rPr>
          <w:rFonts w:ascii="Times New Roman" w:eastAsia="Times New Roman" w:hAnsi="Times New Roman" w:cs="Times New Roman"/>
          <w:bCs/>
          <w:color w:val="000000"/>
          <w:sz w:val="24"/>
          <w:szCs w:val="24"/>
          <w:lang w:eastAsia="bg-BG" w:bidi="bg-BG"/>
        </w:rPr>
        <w:t xml:space="preserve"> работи.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доставка на необходимите строителни продукти, материали, изделия и оборудване.</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строителни и монтажни работи (СМР).</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постилане и завиване с найлони на повърхности, които не трябва да се наранят и захабят при изпълнение на СМР.</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почистване на зоните където се извършват строителните дейности-поддържането на хигиена е от основно значение.</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събиране, пренос, товарени и извозване на строителните отпадъци на определени от Столична община за това депа с всички платени такси.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контролни измервания, единични, комплексни и приемни изпитания изпълнявани от лицензирани органи.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съставяне на строителни книжа, изработване на изпълнителна и екзекутивна документации (при необходимост).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Всички строителни и </w:t>
      </w:r>
      <w:r>
        <w:rPr>
          <w:rFonts w:ascii="Times New Roman" w:eastAsia="Times New Roman" w:hAnsi="Times New Roman" w:cs="Times New Roman"/>
          <w:bCs/>
          <w:color w:val="000000"/>
          <w:sz w:val="24"/>
          <w:szCs w:val="24"/>
          <w:lang w:eastAsia="bg-BG" w:bidi="bg-BG"/>
        </w:rPr>
        <w:t xml:space="preserve">работи </w:t>
      </w:r>
      <w:r w:rsidRPr="00762C94">
        <w:rPr>
          <w:rFonts w:ascii="Times New Roman" w:eastAsia="Times New Roman" w:hAnsi="Times New Roman" w:cs="Times New Roman"/>
          <w:bCs/>
          <w:color w:val="000000"/>
          <w:sz w:val="24"/>
          <w:szCs w:val="24"/>
          <w:lang w:eastAsia="bg-BG" w:bidi="bg-BG"/>
        </w:rPr>
        <w:t>да се извършат, съгласно изискванията на Възложителя и нормативната уредба в Р България, свързана със строителния процес, пожарна безопасност и здравословните и безопасни условия на труд.</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Изпълнителят следва да има възможност за изпълнение на всички видове СМР, посочени в настоящата документация, както и да има възможност да осигури извършването и на допълнителни СМР, които могат да възникнат.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В процеса на изпълнение Възложителят може да заменя количества от един вид договорена работа с количества от друг вид договорена работа, с цел предаване на </w:t>
      </w:r>
      <w:r w:rsidRPr="00762C94">
        <w:rPr>
          <w:rFonts w:ascii="Times New Roman" w:eastAsia="Times New Roman" w:hAnsi="Times New Roman" w:cs="Times New Roman"/>
          <w:bCs/>
          <w:color w:val="000000"/>
          <w:sz w:val="24"/>
          <w:szCs w:val="24"/>
          <w:lang w:eastAsia="bg-BG" w:bidi="bg-BG"/>
        </w:rPr>
        <w:lastRenderedPageBreak/>
        <w:t>обекта в завършен вид.</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Преди започване на строителни и монтажни работи, Изпълнителят трябва да предостави на Възложителя за разглеждане и одобрение подробен план за изпълнението на СМР, който да отчита спецификата на сградите (където трябва да се изпълнят) и да съдържа: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 xml:space="preserve">„План за </w:t>
      </w:r>
      <w:proofErr w:type="spellStart"/>
      <w:r w:rsidRPr="00762C94">
        <w:rPr>
          <w:rFonts w:ascii="Times New Roman" w:eastAsia="Times New Roman" w:hAnsi="Times New Roman" w:cs="Times New Roman"/>
          <w:bCs/>
          <w:color w:val="000000"/>
          <w:sz w:val="24"/>
          <w:szCs w:val="24"/>
          <w:lang w:eastAsia="bg-BG" w:bidi="bg-BG"/>
        </w:rPr>
        <w:t>безопасности</w:t>
      </w:r>
      <w:proofErr w:type="spellEnd"/>
      <w:r w:rsidRPr="00762C94">
        <w:rPr>
          <w:rFonts w:ascii="Times New Roman" w:eastAsia="Times New Roman" w:hAnsi="Times New Roman" w:cs="Times New Roman"/>
          <w:bCs/>
          <w:color w:val="000000"/>
          <w:sz w:val="24"/>
          <w:szCs w:val="24"/>
          <w:lang w:eastAsia="bg-BG" w:bidi="bg-BG"/>
        </w:rPr>
        <w:t xml:space="preserve"> и здраве“</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„План за управление на строителните отпадъци“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Опис на годната за използване строителна механизация.</w:t>
      </w:r>
    </w:p>
    <w:p w:rsidR="00762C94" w:rsidRPr="00762C94" w:rsidRDefault="00E108DD"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Pr>
          <w:rFonts w:ascii="Times New Roman" w:eastAsia="Times New Roman" w:hAnsi="Times New Roman" w:cs="Times New Roman"/>
          <w:bCs/>
          <w:color w:val="000000"/>
          <w:sz w:val="24"/>
          <w:szCs w:val="24"/>
          <w:lang w:eastAsia="bg-BG" w:bidi="bg-BG"/>
        </w:rPr>
        <w:t xml:space="preserve">След приключване на СМР, </w:t>
      </w:r>
      <w:r w:rsidR="00762C94" w:rsidRPr="00762C94">
        <w:rPr>
          <w:rFonts w:ascii="Times New Roman" w:eastAsia="Times New Roman" w:hAnsi="Times New Roman" w:cs="Times New Roman"/>
          <w:bCs/>
          <w:color w:val="000000"/>
          <w:sz w:val="24"/>
          <w:szCs w:val="24"/>
          <w:lang w:eastAsia="bg-BG" w:bidi="bg-BG"/>
        </w:rPr>
        <w:t>Изпълнителят да почисти и приведе в нормален експлоатационен вид зоните където са извършвани строителните дейности.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При изпълнение на обектите, Изпълнителят трябва да достави и вложи строителни продукти, материали, изделия и оборудване, които отговарят на техническите изисквания към строителните продукти, съгласно Закона за техническите изисквания към продуктите и Наредба № РД-02-20-1 от 5.02.2015 г. за условията и реда за влагане на строителни продукти в строежите на Република България. Съответствието се удостоверява по реда на наредбата. </w:t>
      </w:r>
    </w:p>
    <w:p w:rsid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Преди изпълнение на </w:t>
      </w:r>
      <w:r>
        <w:rPr>
          <w:rFonts w:ascii="Times New Roman" w:eastAsia="Times New Roman" w:hAnsi="Times New Roman" w:cs="Times New Roman"/>
          <w:bCs/>
          <w:color w:val="000000"/>
          <w:sz w:val="24"/>
          <w:szCs w:val="24"/>
          <w:lang w:eastAsia="bg-BG" w:bidi="bg-BG"/>
        </w:rPr>
        <w:t>строителните работи</w:t>
      </w:r>
      <w:r w:rsidRPr="00762C94">
        <w:rPr>
          <w:rFonts w:ascii="Times New Roman" w:eastAsia="Times New Roman" w:hAnsi="Times New Roman" w:cs="Times New Roman"/>
          <w:bCs/>
          <w:color w:val="000000"/>
          <w:sz w:val="24"/>
          <w:szCs w:val="24"/>
          <w:lang w:eastAsia="bg-BG" w:bidi="bg-BG"/>
        </w:rPr>
        <w:t xml:space="preserve">, изпълнителят се задължава да изработи и </w:t>
      </w:r>
      <w:r w:rsidR="00E108DD">
        <w:rPr>
          <w:rFonts w:ascii="Times New Roman" w:eastAsia="Times New Roman" w:hAnsi="Times New Roman" w:cs="Times New Roman"/>
          <w:bCs/>
          <w:color w:val="000000"/>
          <w:sz w:val="24"/>
          <w:szCs w:val="24"/>
          <w:lang w:eastAsia="bg-BG" w:bidi="bg-BG"/>
        </w:rPr>
        <w:t xml:space="preserve">съгласува работния си график с </w:t>
      </w:r>
      <w:r w:rsidRPr="00762C94">
        <w:rPr>
          <w:rFonts w:ascii="Times New Roman" w:eastAsia="Times New Roman" w:hAnsi="Times New Roman" w:cs="Times New Roman"/>
          <w:bCs/>
          <w:color w:val="000000"/>
          <w:sz w:val="24"/>
          <w:szCs w:val="24"/>
          <w:lang w:eastAsia="bg-BG" w:bidi="bg-BG"/>
        </w:rPr>
        <w:t>МБАЛ „</w:t>
      </w:r>
      <w:r w:rsidR="00E108DD">
        <w:rPr>
          <w:rFonts w:ascii="Times New Roman" w:eastAsia="Times New Roman" w:hAnsi="Times New Roman" w:cs="Times New Roman"/>
          <w:bCs/>
          <w:color w:val="000000"/>
          <w:sz w:val="24"/>
          <w:szCs w:val="24"/>
          <w:lang w:eastAsia="bg-BG" w:bidi="bg-BG"/>
        </w:rPr>
        <w:t>Христо Ботев</w:t>
      </w:r>
      <w:r w:rsidRPr="00762C94">
        <w:rPr>
          <w:rFonts w:ascii="Times New Roman" w:eastAsia="Times New Roman" w:hAnsi="Times New Roman" w:cs="Times New Roman"/>
          <w:bCs/>
          <w:color w:val="000000"/>
          <w:sz w:val="24"/>
          <w:szCs w:val="24"/>
          <w:lang w:eastAsia="bg-BG" w:bidi="bg-BG"/>
        </w:rPr>
        <w:t>“</w:t>
      </w:r>
      <w:r>
        <w:rPr>
          <w:rFonts w:ascii="Times New Roman" w:eastAsia="Times New Roman" w:hAnsi="Times New Roman" w:cs="Times New Roman"/>
          <w:bCs/>
          <w:color w:val="000000"/>
          <w:sz w:val="24"/>
          <w:szCs w:val="24"/>
          <w:lang w:eastAsia="bg-BG" w:bidi="bg-BG"/>
        </w:rPr>
        <w:t xml:space="preserve">, </w:t>
      </w:r>
      <w:r w:rsidRPr="00762C94">
        <w:rPr>
          <w:rFonts w:ascii="Times New Roman" w:eastAsia="Times New Roman" w:hAnsi="Times New Roman" w:cs="Times New Roman"/>
          <w:bCs/>
          <w:color w:val="000000"/>
          <w:sz w:val="24"/>
          <w:szCs w:val="24"/>
          <w:lang w:eastAsia="bg-BG" w:bidi="bg-BG"/>
        </w:rPr>
        <w:t xml:space="preserve"> като не нарушава работния процес и спазва пропускателния режим и правилата за вътрешен ред </w:t>
      </w:r>
      <w:r w:rsidR="00E108DD">
        <w:rPr>
          <w:rFonts w:ascii="Times New Roman" w:eastAsia="Times New Roman" w:hAnsi="Times New Roman" w:cs="Times New Roman"/>
          <w:bCs/>
          <w:color w:val="000000"/>
          <w:sz w:val="24"/>
          <w:szCs w:val="24"/>
          <w:lang w:eastAsia="bg-BG" w:bidi="bg-BG"/>
        </w:rPr>
        <w:t xml:space="preserve">в </w:t>
      </w:r>
      <w:r w:rsidRPr="00762C94">
        <w:rPr>
          <w:rFonts w:ascii="Times New Roman" w:eastAsia="Times New Roman" w:hAnsi="Times New Roman" w:cs="Times New Roman"/>
          <w:bCs/>
          <w:color w:val="000000"/>
          <w:sz w:val="24"/>
          <w:szCs w:val="24"/>
          <w:lang w:eastAsia="bg-BG" w:bidi="bg-BG"/>
        </w:rPr>
        <w:t>болница</w:t>
      </w:r>
      <w:r w:rsidR="00E108DD">
        <w:rPr>
          <w:rFonts w:ascii="Times New Roman" w:eastAsia="Times New Roman" w:hAnsi="Times New Roman" w:cs="Times New Roman"/>
          <w:bCs/>
          <w:color w:val="000000"/>
          <w:sz w:val="24"/>
          <w:szCs w:val="24"/>
          <w:lang w:eastAsia="bg-BG" w:bidi="bg-BG"/>
        </w:rPr>
        <w:t>та</w:t>
      </w:r>
      <w:r w:rsidRPr="00762C94">
        <w:rPr>
          <w:rFonts w:ascii="Times New Roman" w:eastAsia="Times New Roman" w:hAnsi="Times New Roman" w:cs="Times New Roman"/>
          <w:bCs/>
          <w:color w:val="000000"/>
          <w:sz w:val="24"/>
          <w:szCs w:val="24"/>
          <w:lang w:eastAsia="bg-BG" w:bidi="bg-BG"/>
        </w:rPr>
        <w:t>.</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aps/>
          <w:color w:val="000000"/>
          <w:sz w:val="24"/>
          <w:szCs w:val="24"/>
          <w:lang w:eastAsia="bg-BG" w:bidi="bg-BG"/>
        </w:rPr>
      </w:pPr>
      <w:r w:rsidRPr="00762C94">
        <w:rPr>
          <w:rFonts w:ascii="Times New Roman" w:eastAsia="Times New Roman" w:hAnsi="Times New Roman" w:cs="Times New Roman"/>
          <w:bCs/>
          <w:caps/>
          <w:color w:val="000000"/>
          <w:sz w:val="24"/>
          <w:szCs w:val="24"/>
          <w:lang w:eastAsia="bg-BG" w:bidi="bg-BG"/>
        </w:rPr>
        <w:t>Актове и протоколи в процеса на строителстовото</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Изпълнителя се задължава да създаде и подпише всички Актове и Протоколи, съгласно Наредба № 3 от 31 юли 2003 г. за съставяне на актове и протоколи по време на строителството, за съответната категория строеж.</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Изпълнителят е длъжен да окаже пълно съдействие на останалите участници при подготовката на досието на обекта за организиране на приемателна комисия.</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Изпълнителят е длъжен да изпълнява всички указания в съответствие с нормативните изисквания и в съответствие с договорните условия, които са възникнали по време на подготовката и провеждането на приемателния процес.</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Приемането на </w:t>
      </w:r>
      <w:r>
        <w:rPr>
          <w:rFonts w:ascii="Times New Roman" w:eastAsia="Times New Roman" w:hAnsi="Times New Roman" w:cs="Times New Roman"/>
          <w:bCs/>
          <w:color w:val="000000"/>
          <w:sz w:val="24"/>
          <w:szCs w:val="24"/>
          <w:lang w:eastAsia="bg-BG" w:bidi="bg-BG"/>
        </w:rPr>
        <w:t>строителните работи</w:t>
      </w:r>
      <w:r w:rsidRPr="00762C94">
        <w:rPr>
          <w:rFonts w:ascii="Times New Roman" w:eastAsia="Times New Roman" w:hAnsi="Times New Roman" w:cs="Times New Roman"/>
          <w:bCs/>
          <w:color w:val="000000"/>
          <w:sz w:val="24"/>
          <w:szCs w:val="24"/>
          <w:lang w:eastAsia="bg-BG" w:bidi="bg-BG"/>
        </w:rPr>
        <w:t xml:space="preserve"> ще се извърши с </w:t>
      </w:r>
      <w:proofErr w:type="spellStart"/>
      <w:r w:rsidRPr="00762C94">
        <w:rPr>
          <w:rFonts w:ascii="Times New Roman" w:eastAsia="Times New Roman" w:hAnsi="Times New Roman" w:cs="Times New Roman"/>
          <w:bCs/>
          <w:color w:val="000000"/>
          <w:sz w:val="24"/>
          <w:szCs w:val="24"/>
          <w:lang w:eastAsia="bg-BG" w:bidi="bg-BG"/>
        </w:rPr>
        <w:t>приемо-предавателен</w:t>
      </w:r>
      <w:proofErr w:type="spellEnd"/>
      <w:r w:rsidRPr="00762C94">
        <w:rPr>
          <w:rFonts w:ascii="Times New Roman" w:eastAsia="Times New Roman" w:hAnsi="Times New Roman" w:cs="Times New Roman"/>
          <w:bCs/>
          <w:color w:val="000000"/>
          <w:sz w:val="24"/>
          <w:szCs w:val="24"/>
          <w:lang w:eastAsia="bg-BG" w:bidi="bg-BG"/>
        </w:rPr>
        <w:t xml:space="preserve"> протокол и/или съгласно Наредба № 3 от 31 юли 2003 г. за съставяне на актове и протоколи по време на строителството, за съответната категория строеж.</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aps/>
          <w:color w:val="000000"/>
          <w:sz w:val="24"/>
          <w:szCs w:val="24"/>
          <w:lang w:eastAsia="bg-BG" w:bidi="bg-BG"/>
        </w:rPr>
      </w:pPr>
      <w:r w:rsidRPr="00762C94">
        <w:rPr>
          <w:rFonts w:ascii="Times New Roman" w:eastAsia="Times New Roman" w:hAnsi="Times New Roman" w:cs="Times New Roman"/>
          <w:bCs/>
          <w:caps/>
          <w:color w:val="000000"/>
          <w:sz w:val="24"/>
          <w:szCs w:val="24"/>
          <w:lang w:eastAsia="bg-BG" w:bidi="bg-BG"/>
        </w:rPr>
        <w:t>Изисквания относно осигуряване на безопасни и здравословни условия на труд. План за безопасност и здраве</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Изпълнителят е длъжен да изготви и представи за одобрение на Възложителя</w:t>
      </w:r>
      <w:r>
        <w:rPr>
          <w:rFonts w:ascii="Times New Roman" w:eastAsia="Times New Roman" w:hAnsi="Times New Roman" w:cs="Times New Roman"/>
          <w:bCs/>
          <w:color w:val="000000"/>
          <w:sz w:val="24"/>
          <w:szCs w:val="24"/>
          <w:lang w:eastAsia="bg-BG" w:bidi="bg-BG"/>
        </w:rPr>
        <w:t xml:space="preserve">, </w:t>
      </w:r>
      <w:r w:rsidRPr="00762C94">
        <w:rPr>
          <w:rFonts w:ascii="Times New Roman" w:eastAsia="Times New Roman" w:hAnsi="Times New Roman" w:cs="Times New Roman"/>
          <w:bCs/>
          <w:color w:val="000000"/>
          <w:sz w:val="24"/>
          <w:szCs w:val="24"/>
          <w:lang w:eastAsia="bg-BG" w:bidi="bg-BG"/>
        </w:rPr>
        <w:t xml:space="preserve"> План за безопасност и здраве.</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Изпълнителят е длъжен да определи лице, което ще изпълнява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Изисквания относно опазване на околната среда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При изпълнение на строителните работи Изпълнителят трябва да ограничи своите </w:t>
      </w:r>
      <w:r w:rsidRPr="00762C94">
        <w:rPr>
          <w:rFonts w:ascii="Times New Roman" w:eastAsia="Times New Roman" w:hAnsi="Times New Roman" w:cs="Times New Roman"/>
          <w:bCs/>
          <w:color w:val="000000"/>
          <w:sz w:val="24"/>
          <w:szCs w:val="24"/>
          <w:lang w:eastAsia="bg-BG" w:bidi="bg-BG"/>
        </w:rPr>
        <w:lastRenderedPageBreak/>
        <w:t>действия в рамките само на зоните, където се извършват.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Изпълнителя е длъжен да извозва строителните отпадъци на депо за отпадъци, определено от Столична община, като таксите да са за негова сметка.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aps/>
          <w:color w:val="000000"/>
          <w:sz w:val="24"/>
          <w:szCs w:val="24"/>
          <w:lang w:eastAsia="bg-BG" w:bidi="bg-BG"/>
        </w:rPr>
      </w:pPr>
      <w:r w:rsidRPr="00762C94">
        <w:rPr>
          <w:rFonts w:ascii="Times New Roman" w:eastAsia="Times New Roman" w:hAnsi="Times New Roman" w:cs="Times New Roman"/>
          <w:bCs/>
          <w:caps/>
          <w:color w:val="000000"/>
          <w:sz w:val="24"/>
          <w:szCs w:val="24"/>
          <w:lang w:eastAsia="bg-BG" w:bidi="bg-BG"/>
        </w:rPr>
        <w:t>Проверки и изпитвания</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Изпълнителят е длъжен да осигурява винаги достъп до строителната площадка на упълномощени представители на Възложителя и Консултанта (при определяне на такъв).</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Изпитванията и измерванията на извършените строителни и монтажни работи следва да се изпълняват от акредитирани лаборатории и да се удостоверяват с протоколи.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Текущият контрол от Изпълнителя на СМР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Отстраняване на дефекти, появили се при експлоатация на строежите</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Всички дефекти, възникнали преди края на гаранционния срок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При проявени дефекти преди края на гаранционния срок, в резултат на вложени некачествени материали или оборудване или некачествено извършени работи от Изпълнителя, същият ще ги отстрани за собствена сметка в срок, определен от Възложителя.</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Гаранционният срок не тече и се удължава с времето, през което строежа е имал проявен дефект, до неговото </w:t>
      </w:r>
      <w:proofErr w:type="spellStart"/>
      <w:r w:rsidRPr="00762C94">
        <w:rPr>
          <w:rFonts w:ascii="Times New Roman" w:eastAsia="Times New Roman" w:hAnsi="Times New Roman" w:cs="Times New Roman"/>
          <w:bCs/>
          <w:color w:val="000000"/>
          <w:sz w:val="24"/>
          <w:szCs w:val="24"/>
          <w:lang w:eastAsia="bg-BG" w:bidi="bg-BG"/>
        </w:rPr>
        <w:t>отстранявяне</w:t>
      </w:r>
      <w:proofErr w:type="spellEnd"/>
      <w:r w:rsidRPr="00762C94">
        <w:rPr>
          <w:rFonts w:ascii="Times New Roman" w:eastAsia="Times New Roman" w:hAnsi="Times New Roman" w:cs="Times New Roman"/>
          <w:bCs/>
          <w:color w:val="000000"/>
          <w:sz w:val="24"/>
          <w:szCs w:val="24"/>
          <w:lang w:eastAsia="bg-BG" w:bidi="bg-BG"/>
        </w:rPr>
        <w:t>.</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ИЗИСКВАНИЯ ЗА ДОСТАВЕНИТЕ И ВЛАГАНИ СТРОИТЕЛНИ ПРОДУКТИ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Доставката на всички строителни продукти, материали, изделия и оборудване, необходими за изпълнение на строителните и монтажните работи е задължение на Изпълнителя.</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Не се допуска влагането на неодобрени строителни продукти, материали, изделия и оборудване, такива ще бъдат отстранявани от строежите и заменяни с одобрени по нареждане на Възложителя.</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1. Доставка и монтаж на дограма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Всички прозорци и врати трябва да са в съответствие с изискванията на Възложителя:</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Технически стандарти: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 БДС EN 477:2003 Профили от </w:t>
      </w:r>
      <w:proofErr w:type="spellStart"/>
      <w:r w:rsidRPr="00762C94">
        <w:rPr>
          <w:rFonts w:ascii="Times New Roman" w:eastAsia="Times New Roman" w:hAnsi="Times New Roman" w:cs="Times New Roman"/>
          <w:bCs/>
          <w:color w:val="000000"/>
          <w:sz w:val="24"/>
          <w:szCs w:val="24"/>
          <w:lang w:eastAsia="bg-BG" w:bidi="bg-BG"/>
        </w:rPr>
        <w:t>пластифициран</w:t>
      </w:r>
      <w:proofErr w:type="spellEnd"/>
      <w:r w:rsidRPr="00762C94">
        <w:rPr>
          <w:rFonts w:ascii="Times New Roman" w:eastAsia="Times New Roman" w:hAnsi="Times New Roman" w:cs="Times New Roman"/>
          <w:bCs/>
          <w:color w:val="000000"/>
          <w:sz w:val="24"/>
          <w:szCs w:val="24"/>
          <w:lang w:eastAsia="bg-BG" w:bidi="bg-BG"/>
        </w:rPr>
        <w:t xml:space="preserve"> поливинилхлорид (PVC-U) за производство на врати и прозорци. Определяне чрез падащо тяло устойчивостта на удар на основните профили,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  БДС EN 479:2002 Профили от </w:t>
      </w:r>
      <w:proofErr w:type="spellStart"/>
      <w:r w:rsidRPr="00762C94">
        <w:rPr>
          <w:rFonts w:ascii="Times New Roman" w:eastAsia="Times New Roman" w:hAnsi="Times New Roman" w:cs="Times New Roman"/>
          <w:bCs/>
          <w:color w:val="000000"/>
          <w:sz w:val="24"/>
          <w:szCs w:val="24"/>
          <w:lang w:eastAsia="bg-BG" w:bidi="bg-BG"/>
        </w:rPr>
        <w:t>пластифициран</w:t>
      </w:r>
      <w:proofErr w:type="spellEnd"/>
      <w:r w:rsidRPr="00762C94">
        <w:rPr>
          <w:rFonts w:ascii="Times New Roman" w:eastAsia="Times New Roman" w:hAnsi="Times New Roman" w:cs="Times New Roman"/>
          <w:bCs/>
          <w:color w:val="000000"/>
          <w:sz w:val="24"/>
          <w:szCs w:val="24"/>
          <w:lang w:eastAsia="bg-BG" w:bidi="bg-BG"/>
        </w:rPr>
        <w:t xml:space="preserve"> поливинилхлорид (PVC-U) за производство на врати и прозорци. Метод за определяне на топлинното свиване,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 БДС EN 513:2003 Профили от </w:t>
      </w:r>
      <w:proofErr w:type="spellStart"/>
      <w:r w:rsidRPr="00762C94">
        <w:rPr>
          <w:rFonts w:ascii="Times New Roman" w:eastAsia="Times New Roman" w:hAnsi="Times New Roman" w:cs="Times New Roman"/>
          <w:bCs/>
          <w:color w:val="000000"/>
          <w:sz w:val="24"/>
          <w:szCs w:val="24"/>
          <w:lang w:eastAsia="bg-BG" w:bidi="bg-BG"/>
        </w:rPr>
        <w:t>пластифициран</w:t>
      </w:r>
      <w:proofErr w:type="spellEnd"/>
      <w:r w:rsidRPr="00762C94">
        <w:rPr>
          <w:rFonts w:ascii="Times New Roman" w:eastAsia="Times New Roman" w:hAnsi="Times New Roman" w:cs="Times New Roman"/>
          <w:bCs/>
          <w:color w:val="000000"/>
          <w:sz w:val="24"/>
          <w:szCs w:val="24"/>
          <w:lang w:eastAsia="bg-BG" w:bidi="bg-BG"/>
        </w:rPr>
        <w:t xml:space="preserve"> поливинилхлорид (PVC-U) за производство на врати и прозорци. Определяне устойчивостта на изкуствено стареене,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  БДС EN 514:2003 Профили от </w:t>
      </w:r>
      <w:proofErr w:type="spellStart"/>
      <w:r w:rsidRPr="00762C94">
        <w:rPr>
          <w:rFonts w:ascii="Times New Roman" w:eastAsia="Times New Roman" w:hAnsi="Times New Roman" w:cs="Times New Roman"/>
          <w:bCs/>
          <w:color w:val="000000"/>
          <w:sz w:val="24"/>
          <w:szCs w:val="24"/>
          <w:lang w:eastAsia="bg-BG" w:bidi="bg-BG"/>
        </w:rPr>
        <w:t>пластифициран</w:t>
      </w:r>
      <w:proofErr w:type="spellEnd"/>
      <w:r w:rsidRPr="00762C94">
        <w:rPr>
          <w:rFonts w:ascii="Times New Roman" w:eastAsia="Times New Roman" w:hAnsi="Times New Roman" w:cs="Times New Roman"/>
          <w:bCs/>
          <w:color w:val="000000"/>
          <w:sz w:val="24"/>
          <w:szCs w:val="24"/>
          <w:lang w:eastAsia="bg-BG" w:bidi="bg-BG"/>
        </w:rPr>
        <w:t xml:space="preserve"> поливинилхлорид (PVC-U/) за производство на врати и прозорци. Определяне якостта на заварени ъгли и Т-образни съединения,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БДС EN 12758:2011 Стъкло за строителството. Остъкляване и изолация от въздушен шум. Описание на продукта и определяне на свойствата,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БДС EN 1090-1:2009+А 1:2012/ NA:2013 Изпълнение на стоманени конструкции и конструкции от алуминиеви сплави. Част 1. Изисквания за оценяване на съответствието на конструктивни компоненти. БДС EN 1090:2008+А1:2011. Части 2 и 3,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 БДС EN 14351-1:2006+A1:2010/NA:2010 Врати и прозорци. Стандарт за продукт, </w:t>
      </w:r>
      <w:r w:rsidRPr="00762C94">
        <w:rPr>
          <w:rFonts w:ascii="Times New Roman" w:eastAsia="Times New Roman" w:hAnsi="Times New Roman" w:cs="Times New Roman"/>
          <w:bCs/>
          <w:color w:val="000000"/>
          <w:sz w:val="24"/>
          <w:szCs w:val="24"/>
          <w:lang w:eastAsia="bg-BG" w:bidi="bg-BG"/>
        </w:rPr>
        <w:lastRenderedPageBreak/>
        <w:t>технически характеристики. Част 1: Прозорци и външни врати без характеристики за устойчивост на огън и/или пропускане на дим. Национално приложение (NA) на БДС EN 14351-1:2006,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 БДС EN 1634-1:2014 Изпитвания за устойчивост на огън и управление на дима на комплекти врати и затварящи устройства, </w:t>
      </w:r>
      <w:proofErr w:type="spellStart"/>
      <w:r w:rsidRPr="00762C94">
        <w:rPr>
          <w:rFonts w:ascii="Times New Roman" w:eastAsia="Times New Roman" w:hAnsi="Times New Roman" w:cs="Times New Roman"/>
          <w:bCs/>
          <w:color w:val="000000"/>
          <w:sz w:val="24"/>
          <w:szCs w:val="24"/>
          <w:lang w:eastAsia="bg-BG" w:bidi="bg-BG"/>
        </w:rPr>
        <w:t>отваряеми</w:t>
      </w:r>
      <w:proofErr w:type="spellEnd"/>
      <w:r w:rsidRPr="00762C94">
        <w:rPr>
          <w:rFonts w:ascii="Times New Roman" w:eastAsia="Times New Roman" w:hAnsi="Times New Roman" w:cs="Times New Roman"/>
          <w:bCs/>
          <w:color w:val="000000"/>
          <w:sz w:val="24"/>
          <w:szCs w:val="24"/>
          <w:lang w:eastAsia="bg-BG" w:bidi="bg-BG"/>
        </w:rPr>
        <w:t xml:space="preserve"> прозорци и елементи на строителния </w:t>
      </w:r>
      <w:proofErr w:type="spellStart"/>
      <w:r w:rsidRPr="00762C94">
        <w:rPr>
          <w:rFonts w:ascii="Times New Roman" w:eastAsia="Times New Roman" w:hAnsi="Times New Roman" w:cs="Times New Roman"/>
          <w:bCs/>
          <w:color w:val="000000"/>
          <w:sz w:val="24"/>
          <w:szCs w:val="24"/>
          <w:lang w:eastAsia="bg-BG" w:bidi="bg-BG"/>
        </w:rPr>
        <w:t>обков</w:t>
      </w:r>
      <w:proofErr w:type="spellEnd"/>
      <w:r w:rsidRPr="00762C94">
        <w:rPr>
          <w:rFonts w:ascii="Times New Roman" w:eastAsia="Times New Roman" w:hAnsi="Times New Roman" w:cs="Times New Roman"/>
          <w:bCs/>
          <w:color w:val="000000"/>
          <w:sz w:val="24"/>
          <w:szCs w:val="24"/>
          <w:lang w:eastAsia="bg-BG" w:bidi="bg-BG"/>
        </w:rPr>
        <w:t xml:space="preserve">. Част 1: Изпитвания за устойчивост на огън за комплекти врати и затварящи устройства и </w:t>
      </w:r>
      <w:proofErr w:type="spellStart"/>
      <w:r w:rsidRPr="00762C94">
        <w:rPr>
          <w:rFonts w:ascii="Times New Roman" w:eastAsia="Times New Roman" w:hAnsi="Times New Roman" w:cs="Times New Roman"/>
          <w:bCs/>
          <w:color w:val="000000"/>
          <w:sz w:val="24"/>
          <w:szCs w:val="24"/>
          <w:lang w:eastAsia="bg-BG" w:bidi="bg-BG"/>
        </w:rPr>
        <w:t>отваряеми</w:t>
      </w:r>
      <w:proofErr w:type="spellEnd"/>
      <w:r w:rsidRPr="00762C94">
        <w:rPr>
          <w:rFonts w:ascii="Times New Roman" w:eastAsia="Times New Roman" w:hAnsi="Times New Roman" w:cs="Times New Roman"/>
          <w:bCs/>
          <w:color w:val="000000"/>
          <w:sz w:val="24"/>
          <w:szCs w:val="24"/>
          <w:lang w:eastAsia="bg-BG" w:bidi="bg-BG"/>
        </w:rPr>
        <w:t xml:space="preserve"> прозорци,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БДС EN 1191:2013 Прозорци и врати. Устойчивост при многократно отваряне и затваряне. Метод за изпитване,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 БДС EN 13126-1:2011 Строителен </w:t>
      </w:r>
      <w:proofErr w:type="spellStart"/>
      <w:r w:rsidRPr="00762C94">
        <w:rPr>
          <w:rFonts w:ascii="Times New Roman" w:eastAsia="Times New Roman" w:hAnsi="Times New Roman" w:cs="Times New Roman"/>
          <w:bCs/>
          <w:color w:val="000000"/>
          <w:sz w:val="24"/>
          <w:szCs w:val="24"/>
          <w:lang w:eastAsia="bg-BG" w:bidi="bg-BG"/>
        </w:rPr>
        <w:t>обков</w:t>
      </w:r>
      <w:proofErr w:type="spellEnd"/>
      <w:r w:rsidRPr="00762C94">
        <w:rPr>
          <w:rFonts w:ascii="Times New Roman" w:eastAsia="Times New Roman" w:hAnsi="Times New Roman" w:cs="Times New Roman"/>
          <w:bCs/>
          <w:color w:val="000000"/>
          <w:sz w:val="24"/>
          <w:szCs w:val="24"/>
          <w:lang w:eastAsia="bg-BG" w:bidi="bg-BG"/>
        </w:rPr>
        <w:t xml:space="preserve">. Изисквания и методи за изпитване, за прозорци и врати - Част 1. Общи изисквания за всички видове </w:t>
      </w:r>
      <w:proofErr w:type="spellStart"/>
      <w:r w:rsidRPr="00762C94">
        <w:rPr>
          <w:rFonts w:ascii="Times New Roman" w:eastAsia="Times New Roman" w:hAnsi="Times New Roman" w:cs="Times New Roman"/>
          <w:bCs/>
          <w:color w:val="000000"/>
          <w:sz w:val="24"/>
          <w:szCs w:val="24"/>
          <w:lang w:eastAsia="bg-BG" w:bidi="bg-BG"/>
        </w:rPr>
        <w:t>обков</w:t>
      </w:r>
      <w:proofErr w:type="spellEnd"/>
      <w:r w:rsidRPr="00762C94">
        <w:rPr>
          <w:rFonts w:ascii="Times New Roman" w:eastAsia="Times New Roman" w:hAnsi="Times New Roman" w:cs="Times New Roman"/>
          <w:bCs/>
          <w:color w:val="000000"/>
          <w:sz w:val="24"/>
          <w:szCs w:val="24"/>
          <w:lang w:eastAsia="bg-BG" w:bidi="bg-BG"/>
        </w:rPr>
        <w:t>. БДС EN 13126 (2008-2013) Части 2-19., или еквивалент.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Влаганите заготовки да бъдат удостоверени с Декларации за </w:t>
      </w:r>
      <w:proofErr w:type="spellStart"/>
      <w:r w:rsidRPr="00762C94">
        <w:rPr>
          <w:rFonts w:ascii="Times New Roman" w:eastAsia="Times New Roman" w:hAnsi="Times New Roman" w:cs="Times New Roman"/>
          <w:bCs/>
          <w:color w:val="000000"/>
          <w:sz w:val="24"/>
          <w:szCs w:val="24"/>
          <w:lang w:eastAsia="bg-BG" w:bidi="bg-BG"/>
        </w:rPr>
        <w:t>експлотационни</w:t>
      </w:r>
      <w:proofErr w:type="spellEnd"/>
      <w:r w:rsidRPr="00762C94">
        <w:rPr>
          <w:rFonts w:ascii="Times New Roman" w:eastAsia="Times New Roman" w:hAnsi="Times New Roman" w:cs="Times New Roman"/>
          <w:bCs/>
          <w:color w:val="000000"/>
          <w:sz w:val="24"/>
          <w:szCs w:val="24"/>
          <w:lang w:eastAsia="bg-BG" w:bidi="bg-BG"/>
        </w:rPr>
        <w:t xml:space="preserve"> показатели, издадени от </w:t>
      </w:r>
      <w:proofErr w:type="spellStart"/>
      <w:r w:rsidRPr="00762C94">
        <w:rPr>
          <w:rFonts w:ascii="Times New Roman" w:eastAsia="Times New Roman" w:hAnsi="Times New Roman" w:cs="Times New Roman"/>
          <w:bCs/>
          <w:color w:val="000000"/>
          <w:sz w:val="24"/>
          <w:szCs w:val="24"/>
          <w:lang w:eastAsia="bg-BG" w:bidi="bg-BG"/>
        </w:rPr>
        <w:t>заготовчиците</w:t>
      </w:r>
      <w:proofErr w:type="spellEnd"/>
      <w:r w:rsidRPr="00762C94">
        <w:rPr>
          <w:rFonts w:ascii="Times New Roman" w:eastAsia="Times New Roman" w:hAnsi="Times New Roman" w:cs="Times New Roman"/>
          <w:bCs/>
          <w:color w:val="000000"/>
          <w:sz w:val="24"/>
          <w:szCs w:val="24"/>
          <w:lang w:eastAsia="bg-BG" w:bidi="bg-BG"/>
        </w:rPr>
        <w:t xml:space="preserve">, придружени с Декларации за </w:t>
      </w:r>
      <w:proofErr w:type="spellStart"/>
      <w:r w:rsidRPr="00762C94">
        <w:rPr>
          <w:rFonts w:ascii="Times New Roman" w:eastAsia="Times New Roman" w:hAnsi="Times New Roman" w:cs="Times New Roman"/>
          <w:bCs/>
          <w:color w:val="000000"/>
          <w:sz w:val="24"/>
          <w:szCs w:val="24"/>
          <w:lang w:eastAsia="bg-BG" w:bidi="bg-BG"/>
        </w:rPr>
        <w:t>експлотационни</w:t>
      </w:r>
      <w:proofErr w:type="spellEnd"/>
      <w:r w:rsidRPr="00762C94">
        <w:rPr>
          <w:rFonts w:ascii="Times New Roman" w:eastAsia="Times New Roman" w:hAnsi="Times New Roman" w:cs="Times New Roman"/>
          <w:bCs/>
          <w:color w:val="000000"/>
          <w:sz w:val="24"/>
          <w:szCs w:val="24"/>
          <w:lang w:eastAsia="bg-BG" w:bidi="bg-BG"/>
        </w:rPr>
        <w:t xml:space="preserve"> показатели, издадени от производителите, за вложените материали, отговарящи на Техническата Спецификация.</w:t>
      </w:r>
    </w:p>
    <w:p w:rsidR="00762C94" w:rsidRPr="00762C94" w:rsidRDefault="00293386"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Pr>
          <w:rFonts w:ascii="Times New Roman" w:eastAsia="Times New Roman" w:hAnsi="Times New Roman" w:cs="Times New Roman"/>
          <w:bCs/>
          <w:color w:val="000000"/>
          <w:sz w:val="24"/>
          <w:szCs w:val="24"/>
          <w:lang w:eastAsia="bg-BG" w:bidi="bg-BG"/>
        </w:rPr>
        <w:t>1</w:t>
      </w:r>
      <w:r w:rsidR="00762C94" w:rsidRPr="00762C94">
        <w:rPr>
          <w:rFonts w:ascii="Times New Roman" w:eastAsia="Times New Roman" w:hAnsi="Times New Roman" w:cs="Times New Roman"/>
          <w:bCs/>
          <w:color w:val="000000"/>
          <w:sz w:val="24"/>
          <w:szCs w:val="24"/>
          <w:lang w:eastAsia="bg-BG" w:bidi="bg-BG"/>
        </w:rPr>
        <w:t xml:space="preserve">. </w:t>
      </w:r>
      <w:proofErr w:type="spellStart"/>
      <w:r w:rsidR="00762C94" w:rsidRPr="00762C94">
        <w:rPr>
          <w:rFonts w:ascii="Times New Roman" w:eastAsia="Times New Roman" w:hAnsi="Times New Roman" w:cs="Times New Roman"/>
          <w:bCs/>
          <w:color w:val="000000"/>
          <w:sz w:val="24"/>
          <w:szCs w:val="24"/>
          <w:lang w:eastAsia="bg-BG" w:bidi="bg-BG"/>
        </w:rPr>
        <w:t>Теракотна</w:t>
      </w:r>
      <w:proofErr w:type="spellEnd"/>
      <w:r w:rsidR="00762C94" w:rsidRPr="00762C94">
        <w:rPr>
          <w:rFonts w:ascii="Times New Roman" w:eastAsia="Times New Roman" w:hAnsi="Times New Roman" w:cs="Times New Roman"/>
          <w:bCs/>
          <w:color w:val="000000"/>
          <w:sz w:val="24"/>
          <w:szCs w:val="24"/>
          <w:lang w:eastAsia="bg-BG" w:bidi="bg-BG"/>
        </w:rPr>
        <w:t xml:space="preserve"> настилка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Минимална дебелина 7мм;</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r>
      <w:proofErr w:type="spellStart"/>
      <w:r w:rsidRPr="00762C94">
        <w:rPr>
          <w:rFonts w:ascii="Times New Roman" w:eastAsia="Times New Roman" w:hAnsi="Times New Roman" w:cs="Times New Roman"/>
          <w:bCs/>
          <w:color w:val="000000"/>
          <w:sz w:val="24"/>
          <w:szCs w:val="24"/>
          <w:lang w:eastAsia="bg-BG" w:bidi="bg-BG"/>
        </w:rPr>
        <w:t>I-во</w:t>
      </w:r>
      <w:proofErr w:type="spellEnd"/>
      <w:r w:rsidRPr="00762C94">
        <w:rPr>
          <w:rFonts w:ascii="Times New Roman" w:eastAsia="Times New Roman" w:hAnsi="Times New Roman" w:cs="Times New Roman"/>
          <w:bCs/>
          <w:color w:val="000000"/>
          <w:sz w:val="24"/>
          <w:szCs w:val="24"/>
          <w:lang w:eastAsia="bg-BG" w:bidi="bg-BG"/>
        </w:rPr>
        <w:t xml:space="preserve"> качество;</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Устойчивост на въздействие на химични вещества;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 xml:space="preserve">Лесен за </w:t>
      </w:r>
      <w:proofErr w:type="spellStart"/>
      <w:r w:rsidRPr="00762C94">
        <w:rPr>
          <w:rFonts w:ascii="Times New Roman" w:eastAsia="Times New Roman" w:hAnsi="Times New Roman" w:cs="Times New Roman"/>
          <w:bCs/>
          <w:color w:val="000000"/>
          <w:sz w:val="24"/>
          <w:szCs w:val="24"/>
          <w:lang w:eastAsia="bg-BG" w:bidi="bg-BG"/>
        </w:rPr>
        <w:t>подръжка</w:t>
      </w:r>
      <w:proofErr w:type="spellEnd"/>
      <w:r w:rsidRPr="00762C94">
        <w:rPr>
          <w:rFonts w:ascii="Times New Roman" w:eastAsia="Times New Roman" w:hAnsi="Times New Roman" w:cs="Times New Roman"/>
          <w:bCs/>
          <w:color w:val="000000"/>
          <w:sz w:val="24"/>
          <w:szCs w:val="24"/>
          <w:lang w:eastAsia="bg-BG" w:bidi="bg-BG"/>
        </w:rPr>
        <w:t xml:space="preserve">, позволява използването на </w:t>
      </w:r>
      <w:proofErr w:type="spellStart"/>
      <w:r w:rsidRPr="00762C94">
        <w:rPr>
          <w:rFonts w:ascii="Times New Roman" w:eastAsia="Times New Roman" w:hAnsi="Times New Roman" w:cs="Times New Roman"/>
          <w:bCs/>
          <w:color w:val="000000"/>
          <w:sz w:val="24"/>
          <w:szCs w:val="24"/>
          <w:lang w:eastAsia="bg-BG" w:bidi="bg-BG"/>
        </w:rPr>
        <w:t>силнодействащи</w:t>
      </w:r>
      <w:proofErr w:type="spellEnd"/>
      <w:r w:rsidRPr="00762C94">
        <w:rPr>
          <w:rFonts w:ascii="Times New Roman" w:eastAsia="Times New Roman" w:hAnsi="Times New Roman" w:cs="Times New Roman"/>
          <w:bCs/>
          <w:color w:val="000000"/>
          <w:sz w:val="24"/>
          <w:szCs w:val="24"/>
          <w:lang w:eastAsia="bg-BG" w:bidi="bg-BG"/>
        </w:rPr>
        <w:t xml:space="preserve"> и дезинфекционни препарати;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Устойчивост на петна;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Абсолютна устойчивост на цвета.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-БДС 217-77 - Плочки </w:t>
      </w:r>
      <w:proofErr w:type="spellStart"/>
      <w:r w:rsidRPr="00762C94">
        <w:rPr>
          <w:rFonts w:ascii="Times New Roman" w:eastAsia="Times New Roman" w:hAnsi="Times New Roman" w:cs="Times New Roman"/>
          <w:bCs/>
          <w:color w:val="000000"/>
          <w:sz w:val="24"/>
          <w:szCs w:val="24"/>
          <w:lang w:eastAsia="bg-BG" w:bidi="bg-BG"/>
        </w:rPr>
        <w:t>теракот</w:t>
      </w:r>
      <w:proofErr w:type="spellEnd"/>
      <w:r w:rsidRPr="00762C94">
        <w:rPr>
          <w:rFonts w:ascii="Times New Roman" w:eastAsia="Times New Roman" w:hAnsi="Times New Roman" w:cs="Times New Roman"/>
          <w:bCs/>
          <w:color w:val="000000"/>
          <w:sz w:val="24"/>
          <w:szCs w:val="24"/>
          <w:lang w:eastAsia="bg-BG" w:bidi="bg-BG"/>
        </w:rPr>
        <w:t>.</w:t>
      </w:r>
    </w:p>
    <w:p w:rsidR="00762C94" w:rsidRPr="00762C94" w:rsidRDefault="00293386"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Pr>
          <w:rFonts w:ascii="Times New Roman" w:eastAsia="Times New Roman" w:hAnsi="Times New Roman" w:cs="Times New Roman"/>
          <w:bCs/>
          <w:color w:val="000000"/>
          <w:sz w:val="24"/>
          <w:szCs w:val="24"/>
          <w:lang w:eastAsia="bg-BG" w:bidi="bg-BG"/>
        </w:rPr>
        <w:t>2</w:t>
      </w:r>
      <w:r w:rsidR="00762C94" w:rsidRPr="00762C94">
        <w:rPr>
          <w:rFonts w:ascii="Times New Roman" w:eastAsia="Times New Roman" w:hAnsi="Times New Roman" w:cs="Times New Roman"/>
          <w:bCs/>
          <w:color w:val="000000"/>
          <w:sz w:val="24"/>
          <w:szCs w:val="24"/>
          <w:lang w:eastAsia="bg-BG" w:bidi="bg-BG"/>
        </w:rPr>
        <w:t>. Фаянсова облицовка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Минимална дебелина 6мм;</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r>
      <w:proofErr w:type="spellStart"/>
      <w:r w:rsidRPr="00762C94">
        <w:rPr>
          <w:rFonts w:ascii="Times New Roman" w:eastAsia="Times New Roman" w:hAnsi="Times New Roman" w:cs="Times New Roman"/>
          <w:bCs/>
          <w:color w:val="000000"/>
          <w:sz w:val="24"/>
          <w:szCs w:val="24"/>
          <w:lang w:eastAsia="bg-BG" w:bidi="bg-BG"/>
        </w:rPr>
        <w:t>I-во</w:t>
      </w:r>
      <w:proofErr w:type="spellEnd"/>
      <w:r w:rsidRPr="00762C94">
        <w:rPr>
          <w:rFonts w:ascii="Times New Roman" w:eastAsia="Times New Roman" w:hAnsi="Times New Roman" w:cs="Times New Roman"/>
          <w:bCs/>
          <w:color w:val="000000"/>
          <w:sz w:val="24"/>
          <w:szCs w:val="24"/>
          <w:lang w:eastAsia="bg-BG" w:bidi="bg-BG"/>
        </w:rPr>
        <w:t xml:space="preserve"> качество;</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Устойчивост на въздействие на химични вещества;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 xml:space="preserve">Лесен за </w:t>
      </w:r>
      <w:proofErr w:type="spellStart"/>
      <w:r w:rsidRPr="00762C94">
        <w:rPr>
          <w:rFonts w:ascii="Times New Roman" w:eastAsia="Times New Roman" w:hAnsi="Times New Roman" w:cs="Times New Roman"/>
          <w:bCs/>
          <w:color w:val="000000"/>
          <w:sz w:val="24"/>
          <w:szCs w:val="24"/>
          <w:lang w:eastAsia="bg-BG" w:bidi="bg-BG"/>
        </w:rPr>
        <w:t>подръжка</w:t>
      </w:r>
      <w:proofErr w:type="spellEnd"/>
      <w:r w:rsidRPr="00762C94">
        <w:rPr>
          <w:rFonts w:ascii="Times New Roman" w:eastAsia="Times New Roman" w:hAnsi="Times New Roman" w:cs="Times New Roman"/>
          <w:bCs/>
          <w:color w:val="000000"/>
          <w:sz w:val="24"/>
          <w:szCs w:val="24"/>
          <w:lang w:eastAsia="bg-BG" w:bidi="bg-BG"/>
        </w:rPr>
        <w:t xml:space="preserve">, позволява използването на </w:t>
      </w:r>
      <w:proofErr w:type="spellStart"/>
      <w:r w:rsidRPr="00762C94">
        <w:rPr>
          <w:rFonts w:ascii="Times New Roman" w:eastAsia="Times New Roman" w:hAnsi="Times New Roman" w:cs="Times New Roman"/>
          <w:bCs/>
          <w:color w:val="000000"/>
          <w:sz w:val="24"/>
          <w:szCs w:val="24"/>
          <w:lang w:eastAsia="bg-BG" w:bidi="bg-BG"/>
        </w:rPr>
        <w:t>силнодействащи</w:t>
      </w:r>
      <w:proofErr w:type="spellEnd"/>
      <w:r w:rsidRPr="00762C94">
        <w:rPr>
          <w:rFonts w:ascii="Times New Roman" w:eastAsia="Times New Roman" w:hAnsi="Times New Roman" w:cs="Times New Roman"/>
          <w:bCs/>
          <w:color w:val="000000"/>
          <w:sz w:val="24"/>
          <w:szCs w:val="24"/>
          <w:lang w:eastAsia="bg-BG" w:bidi="bg-BG"/>
        </w:rPr>
        <w:t xml:space="preserve"> и дезинфекционни препарати;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Устойчивост на петна;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Абсолютна устойчивост на цвета.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БДС 9-85 - Плочи фаянсови облицовъчни.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proofErr w:type="spellStart"/>
      <w:r w:rsidRPr="00762C94">
        <w:rPr>
          <w:rFonts w:ascii="Times New Roman" w:eastAsia="Times New Roman" w:hAnsi="Times New Roman" w:cs="Times New Roman"/>
          <w:bCs/>
          <w:color w:val="000000"/>
          <w:sz w:val="24"/>
          <w:szCs w:val="24"/>
          <w:lang w:eastAsia="bg-BG" w:bidi="bg-BG"/>
        </w:rPr>
        <w:t>Водопоглъщането</w:t>
      </w:r>
      <w:proofErr w:type="spellEnd"/>
      <w:r w:rsidRPr="00762C94">
        <w:rPr>
          <w:rFonts w:ascii="Times New Roman" w:eastAsia="Times New Roman" w:hAnsi="Times New Roman" w:cs="Times New Roman"/>
          <w:bCs/>
          <w:color w:val="000000"/>
          <w:sz w:val="24"/>
          <w:szCs w:val="24"/>
          <w:lang w:eastAsia="bg-BG" w:bidi="bg-BG"/>
        </w:rPr>
        <w:t xml:space="preserve"> на двата вида плочките не трябва да превишава 16 %.</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Характеристиките на доставените </w:t>
      </w:r>
      <w:proofErr w:type="spellStart"/>
      <w:r w:rsidRPr="00762C94">
        <w:rPr>
          <w:rFonts w:ascii="Times New Roman" w:eastAsia="Times New Roman" w:hAnsi="Times New Roman" w:cs="Times New Roman"/>
          <w:bCs/>
          <w:color w:val="000000"/>
          <w:sz w:val="24"/>
          <w:szCs w:val="24"/>
          <w:lang w:eastAsia="bg-BG" w:bidi="bg-BG"/>
        </w:rPr>
        <w:t>терактони</w:t>
      </w:r>
      <w:proofErr w:type="spellEnd"/>
      <w:r w:rsidRPr="00762C94">
        <w:rPr>
          <w:rFonts w:ascii="Times New Roman" w:eastAsia="Times New Roman" w:hAnsi="Times New Roman" w:cs="Times New Roman"/>
          <w:bCs/>
          <w:color w:val="000000"/>
          <w:sz w:val="24"/>
          <w:szCs w:val="24"/>
          <w:lang w:eastAsia="bg-BG" w:bidi="bg-BG"/>
        </w:rPr>
        <w:t xml:space="preserve"> и фаянсови плочи трябва да се докажат с декларации за </w:t>
      </w:r>
      <w:proofErr w:type="spellStart"/>
      <w:r w:rsidRPr="00762C94">
        <w:rPr>
          <w:rFonts w:ascii="Times New Roman" w:eastAsia="Times New Roman" w:hAnsi="Times New Roman" w:cs="Times New Roman"/>
          <w:bCs/>
          <w:color w:val="000000"/>
          <w:sz w:val="24"/>
          <w:szCs w:val="24"/>
          <w:lang w:eastAsia="bg-BG" w:bidi="bg-BG"/>
        </w:rPr>
        <w:t>експлотационни</w:t>
      </w:r>
      <w:proofErr w:type="spellEnd"/>
      <w:r w:rsidRPr="00762C94">
        <w:rPr>
          <w:rFonts w:ascii="Times New Roman" w:eastAsia="Times New Roman" w:hAnsi="Times New Roman" w:cs="Times New Roman"/>
          <w:bCs/>
          <w:color w:val="000000"/>
          <w:sz w:val="24"/>
          <w:szCs w:val="24"/>
          <w:lang w:eastAsia="bg-BG" w:bidi="bg-BG"/>
        </w:rPr>
        <w:t xml:space="preserve"> показатели и мостра.</w:t>
      </w:r>
    </w:p>
    <w:p w:rsidR="00762C94" w:rsidRPr="00762C94" w:rsidRDefault="00293386"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Pr>
          <w:rFonts w:ascii="Times New Roman" w:eastAsia="Times New Roman" w:hAnsi="Times New Roman" w:cs="Times New Roman"/>
          <w:bCs/>
          <w:color w:val="000000"/>
          <w:sz w:val="24"/>
          <w:szCs w:val="24"/>
          <w:lang w:eastAsia="bg-BG" w:bidi="bg-BG"/>
        </w:rPr>
        <w:t>3</w:t>
      </w:r>
      <w:r w:rsidR="00762C94" w:rsidRPr="00762C94">
        <w:rPr>
          <w:rFonts w:ascii="Times New Roman" w:eastAsia="Times New Roman" w:hAnsi="Times New Roman" w:cs="Times New Roman"/>
          <w:bCs/>
          <w:color w:val="000000"/>
          <w:sz w:val="24"/>
          <w:szCs w:val="24"/>
          <w:lang w:eastAsia="bg-BG" w:bidi="bg-BG"/>
        </w:rPr>
        <w:t xml:space="preserve">. Хетерогенна </w:t>
      </w:r>
      <w:proofErr w:type="spellStart"/>
      <w:r w:rsidR="00762C94" w:rsidRPr="00762C94">
        <w:rPr>
          <w:rFonts w:ascii="Times New Roman" w:eastAsia="Times New Roman" w:hAnsi="Times New Roman" w:cs="Times New Roman"/>
          <w:bCs/>
          <w:color w:val="000000"/>
          <w:sz w:val="24"/>
          <w:szCs w:val="24"/>
          <w:lang w:eastAsia="bg-BG" w:bidi="bg-BG"/>
        </w:rPr>
        <w:t>винилова</w:t>
      </w:r>
      <w:proofErr w:type="spellEnd"/>
      <w:r w:rsidR="00762C94" w:rsidRPr="00762C94">
        <w:rPr>
          <w:rFonts w:ascii="Times New Roman" w:eastAsia="Times New Roman" w:hAnsi="Times New Roman" w:cs="Times New Roman"/>
          <w:bCs/>
          <w:color w:val="000000"/>
          <w:sz w:val="24"/>
          <w:szCs w:val="24"/>
          <w:lang w:eastAsia="bg-BG" w:bidi="bg-BG"/>
        </w:rPr>
        <w:t xml:space="preserve"> настилка и облицовка за болнични помещения – задължително е да са приложима за болнични заведения</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Характеристиките на доставените настилки и облицовки трябва да се докажат с декларации за </w:t>
      </w:r>
      <w:proofErr w:type="spellStart"/>
      <w:r w:rsidRPr="00762C94">
        <w:rPr>
          <w:rFonts w:ascii="Times New Roman" w:eastAsia="Times New Roman" w:hAnsi="Times New Roman" w:cs="Times New Roman"/>
          <w:bCs/>
          <w:color w:val="000000"/>
          <w:sz w:val="24"/>
          <w:szCs w:val="24"/>
          <w:lang w:eastAsia="bg-BG" w:bidi="bg-BG"/>
        </w:rPr>
        <w:t>експлотационни</w:t>
      </w:r>
      <w:proofErr w:type="spellEnd"/>
      <w:r w:rsidRPr="00762C94">
        <w:rPr>
          <w:rFonts w:ascii="Times New Roman" w:eastAsia="Times New Roman" w:hAnsi="Times New Roman" w:cs="Times New Roman"/>
          <w:bCs/>
          <w:color w:val="000000"/>
          <w:sz w:val="24"/>
          <w:szCs w:val="24"/>
          <w:lang w:eastAsia="bg-BG" w:bidi="bg-BG"/>
        </w:rPr>
        <w:t xml:space="preserve"> показатели и мостра.</w:t>
      </w:r>
    </w:p>
    <w:p w:rsidR="00762C94" w:rsidRPr="00762C94" w:rsidRDefault="00293386"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Pr>
          <w:rFonts w:ascii="Times New Roman" w:eastAsia="Times New Roman" w:hAnsi="Times New Roman" w:cs="Times New Roman"/>
          <w:bCs/>
          <w:color w:val="000000"/>
          <w:sz w:val="24"/>
          <w:szCs w:val="24"/>
          <w:lang w:eastAsia="bg-BG" w:bidi="bg-BG"/>
        </w:rPr>
        <w:t>4</w:t>
      </w:r>
      <w:r w:rsidR="00762C94" w:rsidRPr="00762C94">
        <w:rPr>
          <w:rFonts w:ascii="Times New Roman" w:eastAsia="Times New Roman" w:hAnsi="Times New Roman" w:cs="Times New Roman"/>
          <w:bCs/>
          <w:color w:val="000000"/>
          <w:sz w:val="24"/>
          <w:szCs w:val="24"/>
          <w:lang w:eastAsia="bg-BG" w:bidi="bg-BG"/>
        </w:rPr>
        <w:t xml:space="preserve">. Шпакловки, </w:t>
      </w:r>
      <w:proofErr w:type="spellStart"/>
      <w:r w:rsidR="00762C94" w:rsidRPr="00762C94">
        <w:rPr>
          <w:rFonts w:ascii="Times New Roman" w:eastAsia="Times New Roman" w:hAnsi="Times New Roman" w:cs="Times New Roman"/>
          <w:bCs/>
          <w:color w:val="000000"/>
          <w:sz w:val="24"/>
          <w:szCs w:val="24"/>
          <w:lang w:eastAsia="bg-BG" w:bidi="bg-BG"/>
        </w:rPr>
        <w:t>вододисперсни</w:t>
      </w:r>
      <w:proofErr w:type="spellEnd"/>
      <w:r w:rsidR="00762C94" w:rsidRPr="00762C94">
        <w:rPr>
          <w:rFonts w:ascii="Times New Roman" w:eastAsia="Times New Roman" w:hAnsi="Times New Roman" w:cs="Times New Roman"/>
          <w:bCs/>
          <w:color w:val="000000"/>
          <w:sz w:val="24"/>
          <w:szCs w:val="24"/>
          <w:lang w:eastAsia="bg-BG" w:bidi="bg-BG"/>
        </w:rPr>
        <w:t xml:space="preserve"> бои и </w:t>
      </w:r>
      <w:proofErr w:type="spellStart"/>
      <w:r w:rsidR="00762C94" w:rsidRPr="00762C94">
        <w:rPr>
          <w:rFonts w:ascii="Times New Roman" w:eastAsia="Times New Roman" w:hAnsi="Times New Roman" w:cs="Times New Roman"/>
          <w:bCs/>
          <w:color w:val="000000"/>
          <w:sz w:val="24"/>
          <w:szCs w:val="24"/>
          <w:lang w:eastAsia="bg-BG" w:bidi="bg-BG"/>
        </w:rPr>
        <w:t>саморазливни</w:t>
      </w:r>
      <w:proofErr w:type="spellEnd"/>
      <w:r w:rsidR="00762C94" w:rsidRPr="00762C94">
        <w:rPr>
          <w:rFonts w:ascii="Times New Roman" w:eastAsia="Times New Roman" w:hAnsi="Times New Roman" w:cs="Times New Roman"/>
          <w:bCs/>
          <w:color w:val="000000"/>
          <w:sz w:val="24"/>
          <w:szCs w:val="24"/>
          <w:lang w:eastAsia="bg-BG" w:bidi="bg-BG"/>
        </w:rPr>
        <w:t xml:space="preserve"> замазки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Шпакловки – да се изпълнят с фабрично произведени гипсови прахообразни смеси за ръчно шпакловане, които са готови за разбъркване в чиста студена вода.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proofErr w:type="spellStart"/>
      <w:r w:rsidRPr="00762C94">
        <w:rPr>
          <w:rFonts w:ascii="Times New Roman" w:eastAsia="Times New Roman" w:hAnsi="Times New Roman" w:cs="Times New Roman"/>
          <w:bCs/>
          <w:color w:val="000000"/>
          <w:sz w:val="24"/>
          <w:szCs w:val="24"/>
          <w:lang w:eastAsia="bg-BG" w:bidi="bg-BG"/>
        </w:rPr>
        <w:t>Вододисперсни</w:t>
      </w:r>
      <w:proofErr w:type="spellEnd"/>
      <w:r w:rsidRPr="00762C94">
        <w:rPr>
          <w:rFonts w:ascii="Times New Roman" w:eastAsia="Times New Roman" w:hAnsi="Times New Roman" w:cs="Times New Roman"/>
          <w:bCs/>
          <w:color w:val="000000"/>
          <w:sz w:val="24"/>
          <w:szCs w:val="24"/>
          <w:lang w:eastAsia="bg-BG" w:bidi="bg-BG"/>
        </w:rPr>
        <w:t xml:space="preserve"> бои: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 фабрично произведена </w:t>
      </w:r>
      <w:proofErr w:type="spellStart"/>
      <w:r w:rsidRPr="00762C94">
        <w:rPr>
          <w:rFonts w:ascii="Times New Roman" w:eastAsia="Times New Roman" w:hAnsi="Times New Roman" w:cs="Times New Roman"/>
          <w:bCs/>
          <w:color w:val="000000"/>
          <w:sz w:val="24"/>
          <w:szCs w:val="24"/>
          <w:lang w:eastAsia="bg-BG" w:bidi="bg-BG"/>
        </w:rPr>
        <w:t>водоразредима</w:t>
      </w:r>
      <w:proofErr w:type="spellEnd"/>
      <w:r w:rsidRPr="00762C94">
        <w:rPr>
          <w:rFonts w:ascii="Times New Roman" w:eastAsia="Times New Roman" w:hAnsi="Times New Roman" w:cs="Times New Roman"/>
          <w:bCs/>
          <w:color w:val="000000"/>
          <w:sz w:val="24"/>
          <w:szCs w:val="24"/>
          <w:lang w:eastAsia="bg-BG" w:bidi="bg-BG"/>
        </w:rPr>
        <w:t xml:space="preserve"> боя за вътрешно боядисване на стени и тавани, устойчивост на миене и триене в болнични заведения.</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 фабрично произведена </w:t>
      </w:r>
      <w:proofErr w:type="spellStart"/>
      <w:r w:rsidRPr="00762C94">
        <w:rPr>
          <w:rFonts w:ascii="Times New Roman" w:eastAsia="Times New Roman" w:hAnsi="Times New Roman" w:cs="Times New Roman"/>
          <w:bCs/>
          <w:color w:val="000000"/>
          <w:sz w:val="24"/>
          <w:szCs w:val="24"/>
          <w:lang w:eastAsia="bg-BG" w:bidi="bg-BG"/>
        </w:rPr>
        <w:t>водоразредима</w:t>
      </w:r>
      <w:proofErr w:type="spellEnd"/>
      <w:r w:rsidRPr="00762C94">
        <w:rPr>
          <w:rFonts w:ascii="Times New Roman" w:eastAsia="Times New Roman" w:hAnsi="Times New Roman" w:cs="Times New Roman"/>
          <w:bCs/>
          <w:color w:val="000000"/>
          <w:sz w:val="24"/>
          <w:szCs w:val="24"/>
          <w:lang w:eastAsia="bg-BG" w:bidi="bg-BG"/>
        </w:rPr>
        <w:t xml:space="preserve"> боя, предназначена е за вътрешно боядисване на стени и тавани в болнични заведения, лекарски кабинети, манипулационни ; операционни зали, стационари за лежащо болни; клинични лаборатории, биохимични, микробиологични. Боя устойчива на плесени, </w:t>
      </w:r>
      <w:proofErr w:type="spellStart"/>
      <w:r w:rsidRPr="00762C94">
        <w:rPr>
          <w:rFonts w:ascii="Times New Roman" w:eastAsia="Times New Roman" w:hAnsi="Times New Roman" w:cs="Times New Roman"/>
          <w:bCs/>
          <w:color w:val="000000"/>
          <w:sz w:val="24"/>
          <w:szCs w:val="24"/>
          <w:lang w:eastAsia="bg-BG" w:bidi="bg-BG"/>
        </w:rPr>
        <w:t>фунги</w:t>
      </w:r>
      <w:proofErr w:type="spellEnd"/>
      <w:r w:rsidRPr="00762C94">
        <w:rPr>
          <w:rFonts w:ascii="Times New Roman" w:eastAsia="Times New Roman" w:hAnsi="Times New Roman" w:cs="Times New Roman"/>
          <w:bCs/>
          <w:color w:val="000000"/>
          <w:sz w:val="24"/>
          <w:szCs w:val="24"/>
          <w:lang w:eastAsia="bg-BG" w:bidi="bg-BG"/>
        </w:rPr>
        <w:t xml:space="preserve"> и бактерии, клас 1 EN 13300, Директива 2004/42/ЕС</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proofErr w:type="spellStart"/>
      <w:r w:rsidRPr="00762C94">
        <w:rPr>
          <w:rFonts w:ascii="Times New Roman" w:eastAsia="Times New Roman" w:hAnsi="Times New Roman" w:cs="Times New Roman"/>
          <w:bCs/>
          <w:color w:val="000000"/>
          <w:sz w:val="24"/>
          <w:szCs w:val="24"/>
          <w:lang w:eastAsia="bg-BG" w:bidi="bg-BG"/>
        </w:rPr>
        <w:t>Саморазливна</w:t>
      </w:r>
      <w:proofErr w:type="spellEnd"/>
      <w:r w:rsidRPr="00762C94">
        <w:rPr>
          <w:rFonts w:ascii="Times New Roman" w:eastAsia="Times New Roman" w:hAnsi="Times New Roman" w:cs="Times New Roman"/>
          <w:bCs/>
          <w:color w:val="000000"/>
          <w:sz w:val="24"/>
          <w:szCs w:val="24"/>
          <w:lang w:eastAsia="bg-BG" w:bidi="bg-BG"/>
        </w:rPr>
        <w:t xml:space="preserve"> замазка - фабрично произведен сух разтвор за полагане на замазка, </w:t>
      </w:r>
      <w:r w:rsidRPr="00762C94">
        <w:rPr>
          <w:rFonts w:ascii="Times New Roman" w:eastAsia="Times New Roman" w:hAnsi="Times New Roman" w:cs="Times New Roman"/>
          <w:bCs/>
          <w:color w:val="000000"/>
          <w:sz w:val="24"/>
          <w:szCs w:val="24"/>
          <w:lang w:eastAsia="bg-BG" w:bidi="bg-BG"/>
        </w:rPr>
        <w:lastRenderedPageBreak/>
        <w:t>базиращ се на калциево-сулфатна основа, цимент, който се смесва и разбърква с чиста вода.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 xml:space="preserve">Техническите характеристики на строителните продукти се доказват с декларации за </w:t>
      </w:r>
      <w:proofErr w:type="spellStart"/>
      <w:r w:rsidRPr="00762C94">
        <w:rPr>
          <w:rFonts w:ascii="Times New Roman" w:eastAsia="Times New Roman" w:hAnsi="Times New Roman" w:cs="Times New Roman"/>
          <w:bCs/>
          <w:color w:val="000000"/>
          <w:sz w:val="24"/>
          <w:szCs w:val="24"/>
          <w:lang w:eastAsia="bg-BG" w:bidi="bg-BG"/>
        </w:rPr>
        <w:t>експлотационни</w:t>
      </w:r>
      <w:proofErr w:type="spellEnd"/>
      <w:r w:rsidRPr="00762C94">
        <w:rPr>
          <w:rFonts w:ascii="Times New Roman" w:eastAsia="Times New Roman" w:hAnsi="Times New Roman" w:cs="Times New Roman"/>
          <w:bCs/>
          <w:color w:val="000000"/>
          <w:sz w:val="24"/>
          <w:szCs w:val="24"/>
          <w:lang w:eastAsia="bg-BG" w:bidi="bg-BG"/>
        </w:rPr>
        <w:t xml:space="preserve"> показатели.</w:t>
      </w:r>
    </w:p>
    <w:p w:rsidR="00D50C4F" w:rsidRPr="00762C94" w:rsidRDefault="00D50C4F"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p>
    <w:p w:rsidR="00762C94" w:rsidRPr="00D50C4F" w:rsidRDefault="00762C94" w:rsidP="0012724A">
      <w:pPr>
        <w:widowControl w:val="0"/>
        <w:tabs>
          <w:tab w:val="left" w:pos="1164"/>
        </w:tabs>
        <w:spacing w:after="0" w:line="240" w:lineRule="auto"/>
        <w:jc w:val="both"/>
        <w:rPr>
          <w:rFonts w:ascii="Times New Roman" w:eastAsia="Times New Roman" w:hAnsi="Times New Roman" w:cs="Times New Roman"/>
          <w:bCs/>
          <w:caps/>
          <w:color w:val="000000"/>
          <w:sz w:val="24"/>
          <w:szCs w:val="24"/>
          <w:lang w:eastAsia="bg-BG" w:bidi="bg-BG"/>
        </w:rPr>
      </w:pPr>
      <w:r w:rsidRPr="00D50C4F">
        <w:rPr>
          <w:rFonts w:ascii="Times New Roman" w:eastAsia="Times New Roman" w:hAnsi="Times New Roman" w:cs="Times New Roman"/>
          <w:bCs/>
          <w:caps/>
          <w:color w:val="000000"/>
          <w:sz w:val="24"/>
          <w:szCs w:val="24"/>
          <w:lang w:eastAsia="bg-BG" w:bidi="bg-BG"/>
        </w:rPr>
        <w:t>Нормативна уредба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Приложимите нормативните актове, които поставят изисквания към проектирането и изпълнението на СМР са както следва:</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Закон за устройство на територията (ЗУТ);</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Закон за техническите изисквания към продуктите, изм. ДВ. бр. 68 от 02.08.2013г.;</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Закон за здравословни и безопасни условия на труд (ЗЗБУТ) /</w:t>
      </w:r>
      <w:proofErr w:type="spellStart"/>
      <w:r w:rsidRPr="00762C94">
        <w:rPr>
          <w:rFonts w:ascii="Times New Roman" w:eastAsia="Times New Roman" w:hAnsi="Times New Roman" w:cs="Times New Roman"/>
          <w:bCs/>
          <w:color w:val="000000"/>
          <w:sz w:val="24"/>
          <w:szCs w:val="24"/>
          <w:lang w:eastAsia="bg-BG" w:bidi="bg-BG"/>
        </w:rPr>
        <w:t>посл</w:t>
      </w:r>
      <w:proofErr w:type="spellEnd"/>
      <w:r w:rsidRPr="00762C94">
        <w:rPr>
          <w:rFonts w:ascii="Times New Roman" w:eastAsia="Times New Roman" w:hAnsi="Times New Roman" w:cs="Times New Roman"/>
          <w:bCs/>
          <w:color w:val="000000"/>
          <w:sz w:val="24"/>
          <w:szCs w:val="24"/>
          <w:lang w:eastAsia="bg-BG" w:bidi="bg-BG"/>
        </w:rPr>
        <w:t>. изм. и доп., ДВ, бр. 27 от 25.03.2014 г./</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Закон за управление на отпадъците</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Наредба № 3/31.07.2003 г. на МРРБ към ЗУТ за съставяне на актове и протоколи по време на строителството;</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Наредба № 2/31.07.2003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Наредба за съществените изисквания към строежите и оценяване съответствието на строителните продукти;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Номенклатура на видовете продукти от приложение № 1 към чл. 1, т. 2 ”Групи строителни продукти” от Наредбата за съществените изисквания към строежите и оценяване съответствието на строителните продукти, утвърдена със заповед № РД-02-14-749 на министъра на регионалното развитие и благоустройството от 10.ХІІ.2003 г.; изм. със заповед № РД-02-14-134 от 6.ІІІ.2007 г.;</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Наредба № 2/22.03.2004 г. за минималните изисквания за здравословни и безопасни условия на труд при извършване на строителни и монтажни работи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 xml:space="preserve"> Наредбата за управление на строителните отпадъци и за влагане на рециклирани строителни материали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Наредба № 3 от 9.06.2004 г. за устройството на електрическите уредби и електропроводните линии</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Наредба № Із-2377 от 15 септември 2011 г. за правилата и нормите за пожарна безопасност при експлоатация на обектите</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 xml:space="preserve">Наредба № </w:t>
      </w:r>
      <w:proofErr w:type="spellStart"/>
      <w:r w:rsidRPr="00762C94">
        <w:rPr>
          <w:rFonts w:ascii="Times New Roman" w:eastAsia="Times New Roman" w:hAnsi="Times New Roman" w:cs="Times New Roman"/>
          <w:bCs/>
          <w:color w:val="000000"/>
          <w:sz w:val="24"/>
          <w:szCs w:val="24"/>
          <w:lang w:eastAsia="bg-BG" w:bidi="bg-BG"/>
        </w:rPr>
        <w:t>Iз</w:t>
      </w:r>
      <w:proofErr w:type="spellEnd"/>
      <w:r w:rsidRPr="00762C94">
        <w:rPr>
          <w:rFonts w:ascii="Times New Roman" w:eastAsia="Times New Roman" w:hAnsi="Times New Roman" w:cs="Times New Roman"/>
          <w:bCs/>
          <w:color w:val="000000"/>
          <w:sz w:val="24"/>
          <w:szCs w:val="24"/>
          <w:lang w:eastAsia="bg-BG" w:bidi="bg-BG"/>
        </w:rPr>
        <w:t xml:space="preserve"> – 1971 от 29.10.2009 г. за строително-техническите правила и норми за осигуряване на безопасност при пожар</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Наредба № РД-02-20-1 от 05 февруари 2015 г.  за условията и реда за влагане на строителните продукти в строежите на Република България</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Наредба № 7/23.09.1999 г. за минимални изисквания за здравословни и безопасни условия на труд на работните места при използване на работното оборудване</w:t>
      </w:r>
    </w:p>
    <w:p w:rsidR="00762C94"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Наредба № 1 от 16 април 2007 г. за обследване на аварии в строителството</w:t>
      </w:r>
    </w:p>
    <w:p w:rsidR="00D50C4F" w:rsidRPr="00762C94" w:rsidRDefault="00762C94"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762C94">
        <w:rPr>
          <w:rFonts w:ascii="Times New Roman" w:eastAsia="Times New Roman" w:hAnsi="Times New Roman" w:cs="Times New Roman"/>
          <w:bCs/>
          <w:color w:val="000000"/>
          <w:sz w:val="24"/>
          <w:szCs w:val="24"/>
          <w:lang w:eastAsia="bg-BG" w:bidi="bg-BG"/>
        </w:rPr>
        <w:t>•</w:t>
      </w:r>
      <w:r w:rsidRPr="00762C94">
        <w:rPr>
          <w:rFonts w:ascii="Times New Roman" w:eastAsia="Times New Roman" w:hAnsi="Times New Roman" w:cs="Times New Roman"/>
          <w:bCs/>
          <w:color w:val="000000"/>
          <w:sz w:val="24"/>
          <w:szCs w:val="24"/>
          <w:lang w:eastAsia="bg-BG" w:bidi="bg-BG"/>
        </w:rPr>
        <w:tab/>
        <w:t>Правила за извършване и приемане на СМР</w:t>
      </w:r>
    </w:p>
    <w:p w:rsidR="00D50C4F" w:rsidRPr="00D50C4F" w:rsidRDefault="00D50C4F"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D50C4F">
        <w:rPr>
          <w:rFonts w:ascii="Times New Roman" w:eastAsia="Times New Roman" w:hAnsi="Times New Roman" w:cs="Times New Roman"/>
          <w:bCs/>
          <w:color w:val="000000"/>
          <w:sz w:val="24"/>
          <w:szCs w:val="24"/>
          <w:lang w:eastAsia="bg-BG" w:bidi="bg-BG"/>
        </w:rPr>
        <w:t>•</w:t>
      </w:r>
      <w:r w:rsidRPr="00D50C4F">
        <w:rPr>
          <w:rFonts w:ascii="Times New Roman" w:eastAsia="Times New Roman" w:hAnsi="Times New Roman" w:cs="Times New Roman"/>
          <w:bCs/>
          <w:color w:val="000000"/>
          <w:sz w:val="24"/>
          <w:szCs w:val="24"/>
          <w:lang w:eastAsia="bg-BG" w:bidi="bg-BG"/>
        </w:rPr>
        <w:tab/>
        <w:t>Наредба № 4 от 2003 г. за проектиране, изграждане и експлоатация на електрически уредби в сгради</w:t>
      </w:r>
    </w:p>
    <w:p w:rsidR="00D50C4F" w:rsidRPr="00D50C4F" w:rsidRDefault="00D50C4F"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D50C4F">
        <w:rPr>
          <w:rFonts w:ascii="Times New Roman" w:eastAsia="Times New Roman" w:hAnsi="Times New Roman" w:cs="Times New Roman"/>
          <w:bCs/>
          <w:color w:val="000000"/>
          <w:sz w:val="24"/>
          <w:szCs w:val="24"/>
          <w:lang w:eastAsia="bg-BG" w:bidi="bg-BG"/>
        </w:rPr>
        <w:t>•</w:t>
      </w:r>
      <w:r w:rsidRPr="00D50C4F">
        <w:rPr>
          <w:rFonts w:ascii="Times New Roman" w:eastAsia="Times New Roman" w:hAnsi="Times New Roman" w:cs="Times New Roman"/>
          <w:bCs/>
          <w:color w:val="000000"/>
          <w:sz w:val="24"/>
          <w:szCs w:val="24"/>
          <w:lang w:eastAsia="bg-BG" w:bidi="bg-BG"/>
        </w:rPr>
        <w:tab/>
        <w:t>Наредба № 3 от 9.06.2004 г. за устройството на електрическите уредби и електропроводните линии</w:t>
      </w:r>
    </w:p>
    <w:p w:rsidR="00D50C4F" w:rsidRPr="00D50C4F" w:rsidRDefault="00D50C4F"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sidRPr="00D50C4F">
        <w:rPr>
          <w:rFonts w:ascii="Times New Roman" w:eastAsia="Times New Roman" w:hAnsi="Times New Roman" w:cs="Times New Roman"/>
          <w:bCs/>
          <w:color w:val="000000"/>
          <w:sz w:val="24"/>
          <w:szCs w:val="24"/>
          <w:lang w:eastAsia="bg-BG" w:bidi="bg-BG"/>
        </w:rPr>
        <w:t>•</w:t>
      </w:r>
      <w:r w:rsidRPr="00D50C4F">
        <w:rPr>
          <w:rFonts w:ascii="Times New Roman" w:eastAsia="Times New Roman" w:hAnsi="Times New Roman" w:cs="Times New Roman"/>
          <w:bCs/>
          <w:color w:val="000000"/>
          <w:sz w:val="24"/>
          <w:szCs w:val="24"/>
          <w:lang w:eastAsia="bg-BG" w:bidi="bg-BG"/>
        </w:rPr>
        <w:tab/>
        <w:t>Наредба № 1 от 27 май 2010 г. за проектиране, изграждане и поддържане на електрически уредби за ниско напрежение в сгради</w:t>
      </w:r>
    </w:p>
    <w:p w:rsidR="00BC753E" w:rsidRDefault="00BC753E"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p>
    <w:p w:rsidR="00BC753E" w:rsidRPr="00D50C4F" w:rsidRDefault="00BC753E" w:rsidP="0012724A">
      <w:pPr>
        <w:widowControl w:val="0"/>
        <w:tabs>
          <w:tab w:val="left" w:pos="1164"/>
        </w:tabs>
        <w:spacing w:after="0" w:line="240" w:lineRule="auto"/>
        <w:jc w:val="both"/>
        <w:rPr>
          <w:rFonts w:ascii="Times New Roman" w:eastAsia="Times New Roman" w:hAnsi="Times New Roman" w:cs="Times New Roman"/>
          <w:bCs/>
          <w:color w:val="000000"/>
          <w:sz w:val="24"/>
          <w:szCs w:val="24"/>
          <w:lang w:eastAsia="bg-BG" w:bidi="bg-BG"/>
        </w:rPr>
      </w:pPr>
      <w:r>
        <w:rPr>
          <w:rFonts w:ascii="Times New Roman" w:eastAsia="Lucida Sans Unicode" w:hAnsi="Times New Roman" w:cs="Times New Roman"/>
          <w:sz w:val="24"/>
          <w:szCs w:val="24"/>
          <w:lang w:eastAsia="bg-BG" w:bidi="he-IL"/>
        </w:rPr>
        <w:t xml:space="preserve">В настоящата </w:t>
      </w:r>
      <w:r w:rsidRPr="00BC753E">
        <w:rPr>
          <w:rFonts w:ascii="Times New Roman" w:eastAsia="Lucida Sans Unicode" w:hAnsi="Times New Roman" w:cs="Times New Roman"/>
          <w:sz w:val="24"/>
          <w:szCs w:val="24"/>
          <w:lang w:eastAsia="bg-BG" w:bidi="he-IL"/>
        </w:rPr>
        <w:t xml:space="preserve">документация,  не се съдържат изисквания, насочващи към определен производител или доставчик. В случай, че наименование или част от наименование на съвпада с конкретен стандарт, спецификация, техническа оценка, техническо, одобрение, технически еталон и модел, източник, процес, търговска марка, патент, тип, </w:t>
      </w:r>
      <w:r w:rsidRPr="00BC753E">
        <w:rPr>
          <w:rFonts w:ascii="Times New Roman" w:eastAsia="Lucida Sans Unicode" w:hAnsi="Times New Roman" w:cs="Times New Roman"/>
          <w:sz w:val="24"/>
          <w:szCs w:val="24"/>
          <w:lang w:eastAsia="bg-BG" w:bidi="he-IL"/>
        </w:rPr>
        <w:lastRenderedPageBreak/>
        <w:t>произход или производство, да се приема, че възложителят е поставил изискването "или еквивалентно/и".</w:t>
      </w:r>
    </w:p>
    <w:p w:rsidR="00D50C4F" w:rsidRDefault="00D50C4F" w:rsidP="00762C94">
      <w:pPr>
        <w:widowControl w:val="0"/>
        <w:tabs>
          <w:tab w:val="left" w:pos="1164"/>
        </w:tabs>
        <w:spacing w:after="0" w:line="240" w:lineRule="auto"/>
        <w:jc w:val="both"/>
        <w:rPr>
          <w:rFonts w:ascii="Times New Roman" w:eastAsia="Times New Roman" w:hAnsi="Times New Roman" w:cs="Times New Roman"/>
          <w:b/>
          <w:color w:val="000000"/>
          <w:sz w:val="24"/>
          <w:szCs w:val="24"/>
          <w:lang w:eastAsia="bg-BG" w:bidi="bg-BG"/>
        </w:rPr>
      </w:pPr>
    </w:p>
    <w:p w:rsidR="00BC753E" w:rsidRPr="00363EF2" w:rsidRDefault="00BC753E" w:rsidP="00762C94">
      <w:pPr>
        <w:widowControl w:val="0"/>
        <w:tabs>
          <w:tab w:val="left" w:pos="1164"/>
        </w:tabs>
        <w:spacing w:after="0" w:line="240" w:lineRule="auto"/>
        <w:jc w:val="both"/>
        <w:rPr>
          <w:rFonts w:ascii="Times New Roman" w:eastAsia="Times New Roman" w:hAnsi="Times New Roman" w:cs="Times New Roman"/>
          <w:b/>
          <w:color w:val="000000"/>
          <w:sz w:val="24"/>
          <w:szCs w:val="24"/>
          <w:lang w:eastAsia="bg-BG" w:bidi="bg-BG"/>
        </w:rPr>
      </w:pPr>
    </w:p>
    <w:p w:rsidR="00B941AA" w:rsidRPr="00B941AA" w:rsidRDefault="00B941AA" w:rsidP="00811329">
      <w:pPr>
        <w:pStyle w:val="af1"/>
        <w:numPr>
          <w:ilvl w:val="0"/>
          <w:numId w:val="13"/>
        </w:numPr>
        <w:shd w:val="clear" w:color="auto" w:fill="FFFFFF"/>
        <w:tabs>
          <w:tab w:val="left" w:pos="0"/>
          <w:tab w:val="left" w:pos="851"/>
        </w:tabs>
        <w:spacing w:after="0" w:line="240" w:lineRule="auto"/>
        <w:jc w:val="both"/>
        <w:rPr>
          <w:rFonts w:ascii="Times New Roman" w:hAnsi="Times New Roman"/>
          <w:b/>
          <w:sz w:val="24"/>
          <w:szCs w:val="24"/>
        </w:rPr>
      </w:pPr>
      <w:r w:rsidRPr="00B941AA">
        <w:rPr>
          <w:rFonts w:ascii="Times New Roman" w:hAnsi="Times New Roman"/>
          <w:b/>
          <w:sz w:val="24"/>
          <w:szCs w:val="24"/>
        </w:rPr>
        <w:t>ОСНОВАНИЯ ЗА ОТСТРАНЯВАНЕ</w:t>
      </w:r>
    </w:p>
    <w:p w:rsidR="00B941AA" w:rsidRPr="00B941AA" w:rsidRDefault="004C40A6" w:rsidP="00B941AA">
      <w:pPr>
        <w:widowControl w:val="0"/>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color w:val="000000"/>
          <w:spacing w:val="-19"/>
          <w:sz w:val="24"/>
          <w:szCs w:val="24"/>
        </w:rPr>
        <w:t>2</w:t>
      </w:r>
      <w:r w:rsidR="00B941AA" w:rsidRPr="00B941AA">
        <w:rPr>
          <w:rFonts w:ascii="Times New Roman" w:hAnsi="Times New Roman" w:cs="Times New Roman"/>
          <w:b/>
          <w:color w:val="000000"/>
          <w:spacing w:val="-19"/>
          <w:sz w:val="24"/>
          <w:szCs w:val="24"/>
        </w:rPr>
        <w:t>.1.</w:t>
      </w:r>
      <w:r w:rsidR="00B941AA" w:rsidRPr="00B941AA">
        <w:rPr>
          <w:rFonts w:ascii="Times New Roman" w:hAnsi="Times New Roman" w:cs="Times New Roman"/>
          <w:color w:val="000000"/>
          <w:spacing w:val="-19"/>
          <w:sz w:val="24"/>
          <w:szCs w:val="24"/>
        </w:rPr>
        <w:tab/>
      </w:r>
      <w:r w:rsidR="00B941AA" w:rsidRPr="00B941AA">
        <w:rPr>
          <w:rFonts w:ascii="Times New Roman" w:hAnsi="Times New Roman" w:cs="Times New Roman"/>
          <w:b/>
          <w:color w:val="000000"/>
          <w:spacing w:val="-4"/>
          <w:sz w:val="24"/>
          <w:szCs w:val="24"/>
        </w:rPr>
        <w:t xml:space="preserve">Възложителят отстранява от участие в процедура за възлагане на обществена </w:t>
      </w:r>
      <w:r w:rsidR="00B941AA" w:rsidRPr="00B941AA">
        <w:rPr>
          <w:rFonts w:ascii="Times New Roman" w:hAnsi="Times New Roman" w:cs="Times New Roman"/>
          <w:b/>
          <w:color w:val="000000"/>
          <w:sz w:val="24"/>
          <w:szCs w:val="24"/>
        </w:rPr>
        <w:t>поръчка участник, когато:</w:t>
      </w:r>
    </w:p>
    <w:p w:rsidR="00B941AA" w:rsidRPr="00B941AA" w:rsidRDefault="004C40A6" w:rsidP="00A17C5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A2334">
        <w:rPr>
          <w:rFonts w:ascii="Times New Roman" w:hAnsi="Times New Roman" w:cs="Times New Roman"/>
          <w:b/>
          <w:sz w:val="24"/>
          <w:szCs w:val="24"/>
        </w:rPr>
        <w:t>.1.</w:t>
      </w:r>
      <w:proofErr w:type="spellStart"/>
      <w:r w:rsidR="00B941AA" w:rsidRPr="00B941AA">
        <w:rPr>
          <w:rFonts w:ascii="Times New Roman" w:hAnsi="Times New Roman" w:cs="Times New Roman"/>
          <w:b/>
          <w:sz w:val="24"/>
          <w:szCs w:val="24"/>
        </w:rPr>
        <w:t>1</w:t>
      </w:r>
      <w:proofErr w:type="spellEnd"/>
      <w:r w:rsidR="00B941AA" w:rsidRPr="00B941AA">
        <w:rPr>
          <w:rFonts w:ascii="Times New Roman" w:hAnsi="Times New Roman" w:cs="Times New Roman"/>
          <w:b/>
          <w:sz w:val="24"/>
          <w:szCs w:val="24"/>
        </w:rPr>
        <w:t>.</w:t>
      </w:r>
      <w:r w:rsidR="00B941AA" w:rsidRPr="00B941AA">
        <w:rPr>
          <w:rFonts w:ascii="Times New Roman" w:hAnsi="Times New Roman" w:cs="Times New Roman"/>
          <w:sz w:val="24"/>
          <w:szCs w:val="24"/>
        </w:rPr>
        <w:t xml:space="preserve"> </w:t>
      </w:r>
      <w:r w:rsidR="00A17C52" w:rsidRPr="00A17C52">
        <w:rPr>
          <w:rFonts w:ascii="Times New Roman" w:hAnsi="Times New Roman" w:cs="Times New Roman"/>
          <w:sz w:val="24"/>
          <w:szCs w:val="24"/>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00B941AA" w:rsidRPr="00B941AA">
        <w:rPr>
          <w:rFonts w:ascii="Times New Roman" w:hAnsi="Times New Roman" w:cs="Times New Roman"/>
          <w:sz w:val="24"/>
          <w:szCs w:val="24"/>
        </w:rPr>
        <w:t>;</w:t>
      </w:r>
    </w:p>
    <w:p w:rsidR="00B941AA" w:rsidRPr="00B941AA" w:rsidRDefault="004C40A6" w:rsidP="00A17C5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A2334">
        <w:rPr>
          <w:rFonts w:ascii="Times New Roman" w:hAnsi="Times New Roman" w:cs="Times New Roman"/>
          <w:b/>
          <w:sz w:val="24"/>
          <w:szCs w:val="24"/>
        </w:rPr>
        <w:t>.1.</w:t>
      </w:r>
      <w:r w:rsidR="00B941AA" w:rsidRPr="00B941AA">
        <w:rPr>
          <w:rFonts w:ascii="Times New Roman" w:hAnsi="Times New Roman" w:cs="Times New Roman"/>
          <w:b/>
          <w:sz w:val="24"/>
          <w:szCs w:val="24"/>
        </w:rPr>
        <w:t>2.</w:t>
      </w:r>
      <w:r w:rsidR="00B941AA" w:rsidRPr="00B941AA">
        <w:rPr>
          <w:rFonts w:ascii="Times New Roman" w:hAnsi="Times New Roman" w:cs="Times New Roman"/>
          <w:sz w:val="24"/>
          <w:szCs w:val="24"/>
        </w:rPr>
        <w:t xml:space="preserve"> </w:t>
      </w:r>
      <w:r w:rsidR="00A17C52" w:rsidRPr="00A17C52">
        <w:rPr>
          <w:rFonts w:ascii="Times New Roman" w:hAnsi="Times New Roman" w:cs="Times New Roman"/>
          <w:sz w:val="24"/>
          <w:szCs w:val="24"/>
        </w:rPr>
        <w:t>е осъден с влязла в сила присъда за престъпление, аналогично на тези по т.</w:t>
      </w:r>
      <w:r>
        <w:rPr>
          <w:rFonts w:ascii="Times New Roman" w:hAnsi="Times New Roman" w:cs="Times New Roman"/>
          <w:sz w:val="24"/>
          <w:szCs w:val="24"/>
        </w:rPr>
        <w:t>2</w:t>
      </w:r>
      <w:r w:rsidR="00A17C52">
        <w:rPr>
          <w:rFonts w:ascii="Times New Roman" w:hAnsi="Times New Roman" w:cs="Times New Roman"/>
          <w:sz w:val="24"/>
          <w:szCs w:val="24"/>
        </w:rPr>
        <w:t>.1.</w:t>
      </w:r>
      <w:r w:rsidR="00A17C52" w:rsidRPr="00A17C52">
        <w:rPr>
          <w:rFonts w:ascii="Times New Roman" w:hAnsi="Times New Roman" w:cs="Times New Roman"/>
          <w:sz w:val="24"/>
          <w:szCs w:val="24"/>
        </w:rPr>
        <w:t>1, в друга държава членка или трета страна</w:t>
      </w:r>
      <w:r w:rsidR="00B941AA" w:rsidRPr="00B941AA">
        <w:rPr>
          <w:rFonts w:ascii="Times New Roman" w:hAnsi="Times New Roman" w:cs="Times New Roman"/>
          <w:sz w:val="24"/>
          <w:szCs w:val="24"/>
        </w:rPr>
        <w:t>;</w:t>
      </w:r>
    </w:p>
    <w:p w:rsidR="00B941AA" w:rsidRPr="00B941AA" w:rsidRDefault="004C40A6" w:rsidP="00A17C5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A2334">
        <w:rPr>
          <w:rFonts w:ascii="Times New Roman" w:hAnsi="Times New Roman" w:cs="Times New Roman"/>
          <w:b/>
          <w:sz w:val="24"/>
          <w:szCs w:val="24"/>
        </w:rPr>
        <w:t>.1.</w:t>
      </w:r>
      <w:r w:rsidR="00B941AA" w:rsidRPr="00B941AA">
        <w:rPr>
          <w:rFonts w:ascii="Times New Roman" w:hAnsi="Times New Roman" w:cs="Times New Roman"/>
          <w:b/>
          <w:sz w:val="24"/>
          <w:szCs w:val="24"/>
        </w:rPr>
        <w:t>3.</w:t>
      </w:r>
      <w:r w:rsidR="00B941AA" w:rsidRPr="00B941AA">
        <w:rPr>
          <w:rFonts w:ascii="Times New Roman" w:hAnsi="Times New Roman" w:cs="Times New Roman"/>
          <w:sz w:val="24"/>
          <w:szCs w:val="24"/>
        </w:rPr>
        <w:t xml:space="preserve"> </w:t>
      </w:r>
      <w:r w:rsidR="00A17C52" w:rsidRPr="00A17C52">
        <w:rPr>
          <w:rFonts w:ascii="Times New Roman" w:hAnsi="Times New Roman" w:cs="Times New Roman"/>
          <w:sz w:val="24"/>
          <w:szCs w:val="24"/>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w:t>
      </w:r>
      <w:r w:rsidR="00A17C52">
        <w:rPr>
          <w:rFonts w:ascii="Times New Roman" w:hAnsi="Times New Roman" w:cs="Times New Roman"/>
          <w:sz w:val="24"/>
          <w:szCs w:val="24"/>
        </w:rPr>
        <w:t>в сила акт на компетентен орган</w:t>
      </w:r>
      <w:r w:rsidR="00B941AA" w:rsidRPr="00B941AA">
        <w:rPr>
          <w:rFonts w:ascii="Times New Roman" w:hAnsi="Times New Roman" w:cs="Times New Roman"/>
          <w:sz w:val="24"/>
          <w:szCs w:val="24"/>
        </w:rPr>
        <w:t>;</w:t>
      </w:r>
    </w:p>
    <w:p w:rsidR="00B941AA" w:rsidRPr="00B941AA" w:rsidRDefault="004C40A6" w:rsidP="00B941A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A2334">
        <w:rPr>
          <w:rFonts w:ascii="Times New Roman" w:hAnsi="Times New Roman" w:cs="Times New Roman"/>
          <w:b/>
          <w:sz w:val="24"/>
          <w:szCs w:val="24"/>
        </w:rPr>
        <w:t>.1.</w:t>
      </w:r>
      <w:r w:rsidR="00B941AA" w:rsidRPr="00B941AA">
        <w:rPr>
          <w:rFonts w:ascii="Times New Roman" w:hAnsi="Times New Roman" w:cs="Times New Roman"/>
          <w:b/>
          <w:sz w:val="24"/>
          <w:szCs w:val="24"/>
        </w:rPr>
        <w:t>4.</w:t>
      </w:r>
      <w:r w:rsidR="00B941AA" w:rsidRPr="00B941AA">
        <w:rPr>
          <w:rFonts w:ascii="Times New Roman" w:hAnsi="Times New Roman" w:cs="Times New Roman"/>
          <w:sz w:val="24"/>
          <w:szCs w:val="24"/>
        </w:rPr>
        <w:t xml:space="preserve"> е налице неравнопоставеност в случаите по </w:t>
      </w:r>
      <w:hyperlink r:id="rId9" w:history="1">
        <w:r w:rsidR="00B941AA" w:rsidRPr="00B941AA">
          <w:rPr>
            <w:rFonts w:ascii="Times New Roman" w:hAnsi="Times New Roman" w:cs="Times New Roman"/>
            <w:sz w:val="24"/>
            <w:szCs w:val="24"/>
          </w:rPr>
          <w:t>чл.44, ал.5</w:t>
        </w:r>
      </w:hyperlink>
      <w:r w:rsidR="00B941AA" w:rsidRPr="00B941AA">
        <w:rPr>
          <w:rFonts w:ascii="Times New Roman" w:hAnsi="Times New Roman" w:cs="Times New Roman"/>
          <w:sz w:val="24"/>
          <w:szCs w:val="24"/>
        </w:rPr>
        <w:t xml:space="preserve"> от ЗОП;</w:t>
      </w:r>
    </w:p>
    <w:p w:rsidR="00B941AA" w:rsidRPr="00B941AA" w:rsidRDefault="004C40A6" w:rsidP="00B941A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A2334">
        <w:rPr>
          <w:rFonts w:ascii="Times New Roman" w:hAnsi="Times New Roman" w:cs="Times New Roman"/>
          <w:b/>
          <w:sz w:val="24"/>
          <w:szCs w:val="24"/>
        </w:rPr>
        <w:t>.1.</w:t>
      </w:r>
      <w:r w:rsidR="00B941AA" w:rsidRPr="00B941AA">
        <w:rPr>
          <w:rFonts w:ascii="Times New Roman" w:hAnsi="Times New Roman" w:cs="Times New Roman"/>
          <w:b/>
          <w:sz w:val="24"/>
          <w:szCs w:val="24"/>
        </w:rPr>
        <w:t>5.</w:t>
      </w:r>
      <w:r w:rsidR="00B941AA" w:rsidRPr="00B941AA">
        <w:rPr>
          <w:rFonts w:ascii="Times New Roman" w:hAnsi="Times New Roman" w:cs="Times New Roman"/>
          <w:sz w:val="24"/>
          <w:szCs w:val="24"/>
        </w:rPr>
        <w:t xml:space="preserve"> е установено, че:</w:t>
      </w:r>
    </w:p>
    <w:p w:rsidR="00B941AA" w:rsidRPr="00B941AA" w:rsidRDefault="00B941AA" w:rsidP="00B941A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941AA">
        <w:rPr>
          <w:rFonts w:ascii="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941AA" w:rsidRPr="00B941AA" w:rsidRDefault="00B941AA" w:rsidP="00B941A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941AA">
        <w:rPr>
          <w:rFonts w:ascii="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941AA" w:rsidRPr="00B941AA" w:rsidRDefault="004C40A6" w:rsidP="004C40A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A2334">
        <w:rPr>
          <w:rFonts w:ascii="Times New Roman" w:hAnsi="Times New Roman" w:cs="Times New Roman"/>
          <w:b/>
          <w:sz w:val="24"/>
          <w:szCs w:val="24"/>
        </w:rPr>
        <w:t>.1.</w:t>
      </w:r>
      <w:r w:rsidR="00B941AA" w:rsidRPr="00B941AA">
        <w:rPr>
          <w:rFonts w:ascii="Times New Roman" w:hAnsi="Times New Roman" w:cs="Times New Roman"/>
          <w:b/>
          <w:sz w:val="24"/>
          <w:szCs w:val="24"/>
        </w:rPr>
        <w:t>6.</w:t>
      </w:r>
      <w:r w:rsidR="00B941AA" w:rsidRPr="00B941AA">
        <w:rPr>
          <w:rFonts w:ascii="Times New Roman" w:hAnsi="Times New Roman" w:cs="Times New Roman"/>
          <w:sz w:val="24"/>
          <w:szCs w:val="24"/>
        </w:rPr>
        <w:t xml:space="preserve"> </w:t>
      </w:r>
      <w:r w:rsidRPr="004C40A6">
        <w:rPr>
          <w:rFonts w:ascii="Times New Roman" w:hAnsi="Times New Roman" w:cs="Times New Roman"/>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w:t>
      </w:r>
      <w:r>
        <w:rPr>
          <w:rFonts w:ascii="Times New Roman" w:hAnsi="Times New Roman" w:cs="Times New Roman"/>
          <w:sz w:val="24"/>
          <w:szCs w:val="24"/>
        </w:rPr>
        <w:t>атът или участникът е установен</w:t>
      </w:r>
      <w:r w:rsidR="00B941AA" w:rsidRPr="00B941AA">
        <w:rPr>
          <w:rFonts w:ascii="Times New Roman" w:hAnsi="Times New Roman" w:cs="Times New Roman"/>
          <w:sz w:val="24"/>
          <w:szCs w:val="24"/>
        </w:rPr>
        <w:t>;</w:t>
      </w:r>
    </w:p>
    <w:p w:rsidR="00B941AA" w:rsidRPr="00B941AA" w:rsidRDefault="004C40A6" w:rsidP="00B941A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A2334">
        <w:rPr>
          <w:rFonts w:ascii="Times New Roman" w:hAnsi="Times New Roman" w:cs="Times New Roman"/>
          <w:b/>
          <w:sz w:val="24"/>
          <w:szCs w:val="24"/>
        </w:rPr>
        <w:t>.1.</w:t>
      </w:r>
      <w:r w:rsidR="00B941AA" w:rsidRPr="00B941AA">
        <w:rPr>
          <w:rFonts w:ascii="Times New Roman" w:hAnsi="Times New Roman" w:cs="Times New Roman"/>
          <w:b/>
          <w:sz w:val="24"/>
          <w:szCs w:val="24"/>
        </w:rPr>
        <w:t>7.</w:t>
      </w:r>
      <w:r w:rsidR="00B941AA" w:rsidRPr="00B941AA">
        <w:rPr>
          <w:rFonts w:ascii="Times New Roman" w:hAnsi="Times New Roman" w:cs="Times New Roman"/>
          <w:sz w:val="24"/>
          <w:szCs w:val="24"/>
        </w:rPr>
        <w:t xml:space="preserve"> е налице конфликт на интереси, който не може да бъде отстранен.</w:t>
      </w:r>
    </w:p>
    <w:p w:rsidR="00B941AA" w:rsidRPr="00B941AA" w:rsidRDefault="004C40A6" w:rsidP="004C40A6">
      <w:pPr>
        <w:widowControl w:val="0"/>
        <w:numPr>
          <w:ilvl w:val="1"/>
          <w:numId w:val="13"/>
        </w:numPr>
        <w:shd w:val="clear" w:color="auto" w:fill="FFFFFF"/>
        <w:tabs>
          <w:tab w:val="left" w:pos="0"/>
          <w:tab w:val="left" w:pos="567"/>
          <w:tab w:val="left" w:pos="682"/>
        </w:tabs>
        <w:autoSpaceDE w:val="0"/>
        <w:autoSpaceDN w:val="0"/>
        <w:adjustRightInd w:val="0"/>
        <w:spacing w:after="0" w:line="240" w:lineRule="auto"/>
        <w:ind w:left="0" w:firstLine="675"/>
        <w:jc w:val="both"/>
        <w:rPr>
          <w:rFonts w:ascii="Times New Roman" w:hAnsi="Times New Roman" w:cs="Times New Roman"/>
          <w:sz w:val="24"/>
          <w:szCs w:val="24"/>
        </w:rPr>
      </w:pPr>
      <w:r w:rsidRPr="004C40A6">
        <w:rPr>
          <w:rFonts w:ascii="Times New Roman" w:hAnsi="Times New Roman" w:cs="Times New Roman"/>
          <w:sz w:val="24"/>
          <w:szCs w:val="24"/>
        </w:rPr>
        <w:t xml:space="preserve">Основанията по </w:t>
      </w:r>
      <w:r>
        <w:rPr>
          <w:rFonts w:ascii="Times New Roman" w:hAnsi="Times New Roman" w:cs="Times New Roman"/>
          <w:sz w:val="24"/>
          <w:szCs w:val="24"/>
        </w:rPr>
        <w:t>2.1.</w:t>
      </w:r>
      <w:r w:rsidRPr="004C40A6">
        <w:rPr>
          <w:rFonts w:ascii="Times New Roman" w:hAnsi="Times New Roman" w:cs="Times New Roman"/>
          <w:sz w:val="24"/>
          <w:szCs w:val="24"/>
        </w:rPr>
        <w:t xml:space="preserve">1, </w:t>
      </w:r>
      <w:r>
        <w:rPr>
          <w:rFonts w:ascii="Times New Roman" w:hAnsi="Times New Roman" w:cs="Times New Roman"/>
          <w:sz w:val="24"/>
          <w:szCs w:val="24"/>
        </w:rPr>
        <w:t>2.1.</w:t>
      </w:r>
      <w:r w:rsidRPr="004C40A6">
        <w:rPr>
          <w:rFonts w:ascii="Times New Roman" w:hAnsi="Times New Roman" w:cs="Times New Roman"/>
          <w:sz w:val="24"/>
          <w:szCs w:val="24"/>
        </w:rPr>
        <w:t xml:space="preserve">2 и </w:t>
      </w:r>
      <w:r>
        <w:rPr>
          <w:rFonts w:ascii="Times New Roman" w:hAnsi="Times New Roman" w:cs="Times New Roman"/>
          <w:sz w:val="24"/>
          <w:szCs w:val="24"/>
        </w:rPr>
        <w:t>2.1.</w:t>
      </w:r>
      <w:r w:rsidRPr="004C40A6">
        <w:rPr>
          <w:rFonts w:ascii="Times New Roman" w:hAnsi="Times New Roman" w:cs="Times New Roman"/>
          <w:sz w:val="24"/>
          <w:szCs w:val="24"/>
        </w:rPr>
        <w:t>7 се отнасят за лицата, които представляват участника.</w:t>
      </w:r>
      <w:r w:rsidR="00B941AA" w:rsidRPr="00B941AA">
        <w:rPr>
          <w:rFonts w:ascii="Times New Roman" w:hAnsi="Times New Roman" w:cs="Times New Roman"/>
          <w:sz w:val="24"/>
          <w:szCs w:val="24"/>
        </w:rPr>
        <w:t>.</w:t>
      </w:r>
    </w:p>
    <w:p w:rsidR="00FA2334" w:rsidRDefault="00B941AA" w:rsidP="00F162ED">
      <w:pPr>
        <w:widowControl w:val="0"/>
        <w:numPr>
          <w:ilvl w:val="1"/>
          <w:numId w:val="13"/>
        </w:numPr>
        <w:shd w:val="clear" w:color="auto" w:fill="FFFFFF"/>
        <w:tabs>
          <w:tab w:val="left" w:pos="0"/>
          <w:tab w:val="left" w:pos="567"/>
          <w:tab w:val="left" w:pos="682"/>
        </w:tabs>
        <w:autoSpaceDE w:val="0"/>
        <w:autoSpaceDN w:val="0"/>
        <w:adjustRightInd w:val="0"/>
        <w:spacing w:after="0" w:line="240" w:lineRule="auto"/>
        <w:ind w:left="0" w:firstLine="675"/>
        <w:jc w:val="both"/>
        <w:rPr>
          <w:rFonts w:ascii="Times New Roman" w:hAnsi="Times New Roman" w:cs="Times New Roman"/>
          <w:sz w:val="24"/>
          <w:szCs w:val="24"/>
        </w:rPr>
      </w:pPr>
      <w:r w:rsidRPr="00B941AA">
        <w:rPr>
          <w:rFonts w:ascii="Times New Roman" w:hAnsi="Times New Roman" w:cs="Times New Roman"/>
          <w:sz w:val="24"/>
          <w:szCs w:val="24"/>
        </w:rPr>
        <w:t>При подаване на оферта участникът</w:t>
      </w:r>
      <w:r w:rsidR="00F162ED">
        <w:rPr>
          <w:rFonts w:ascii="Times New Roman" w:hAnsi="Times New Roman" w:cs="Times New Roman"/>
          <w:sz w:val="24"/>
          <w:szCs w:val="24"/>
        </w:rPr>
        <w:t xml:space="preserve"> представя</w:t>
      </w:r>
      <w:r w:rsidRPr="00B941AA">
        <w:rPr>
          <w:rFonts w:ascii="Times New Roman" w:hAnsi="Times New Roman" w:cs="Times New Roman"/>
          <w:sz w:val="24"/>
          <w:szCs w:val="24"/>
        </w:rPr>
        <w:t xml:space="preserve"> </w:t>
      </w:r>
      <w:r w:rsidR="00F162ED" w:rsidRPr="00F162ED">
        <w:rPr>
          <w:rFonts w:ascii="Times New Roman" w:hAnsi="Times New Roman" w:cs="Times New Roman"/>
          <w:sz w:val="24"/>
          <w:szCs w:val="24"/>
        </w:rPr>
        <w:t>декларация по образец на възложителя за липсата на основанията за отстраняване и съответствие с критериите за подбор</w:t>
      </w:r>
      <w:r w:rsidRPr="00B941AA">
        <w:rPr>
          <w:rFonts w:ascii="Times New Roman" w:hAnsi="Times New Roman" w:cs="Times New Roman"/>
          <w:sz w:val="24"/>
          <w:szCs w:val="24"/>
        </w:rPr>
        <w:t>.</w:t>
      </w:r>
    </w:p>
    <w:p w:rsidR="00B941AA" w:rsidRPr="00B941AA" w:rsidRDefault="00B941AA" w:rsidP="00F162ED">
      <w:pPr>
        <w:widowControl w:val="0"/>
        <w:numPr>
          <w:ilvl w:val="1"/>
          <w:numId w:val="13"/>
        </w:numPr>
        <w:shd w:val="clear" w:color="auto" w:fill="FFFFFF"/>
        <w:tabs>
          <w:tab w:val="left" w:pos="567"/>
          <w:tab w:val="left" w:pos="682"/>
          <w:tab w:val="left" w:pos="993"/>
        </w:tabs>
        <w:autoSpaceDE w:val="0"/>
        <w:autoSpaceDN w:val="0"/>
        <w:adjustRightInd w:val="0"/>
        <w:spacing w:after="0" w:line="240" w:lineRule="auto"/>
        <w:ind w:left="0" w:firstLine="567"/>
        <w:jc w:val="both"/>
        <w:rPr>
          <w:rStyle w:val="inputvalue"/>
          <w:rFonts w:ascii="Times New Roman" w:hAnsi="Times New Roman" w:cs="Times New Roman"/>
          <w:sz w:val="24"/>
          <w:szCs w:val="24"/>
        </w:rPr>
      </w:pPr>
      <w:r w:rsidRPr="00B941AA">
        <w:rPr>
          <w:rStyle w:val="inputvalue"/>
          <w:rFonts w:ascii="Times New Roman" w:hAnsi="Times New Roman" w:cs="Times New Roman"/>
          <w:sz w:val="24"/>
          <w:szCs w:val="24"/>
        </w:rPr>
        <w:t>Възложителят отстранява от участие участник, за когото са налице осн</w:t>
      </w:r>
      <w:r w:rsidR="00F162ED">
        <w:rPr>
          <w:rStyle w:val="inputvalue"/>
          <w:rFonts w:ascii="Times New Roman" w:hAnsi="Times New Roman" w:cs="Times New Roman"/>
          <w:sz w:val="24"/>
          <w:szCs w:val="24"/>
        </w:rPr>
        <w:t>ованията по чл.54, ал.1 от ЗОП</w:t>
      </w:r>
      <w:r w:rsidRPr="00B941AA">
        <w:rPr>
          <w:rStyle w:val="inputvalue"/>
          <w:rFonts w:ascii="Times New Roman" w:hAnsi="Times New Roman" w:cs="Times New Roman"/>
          <w:sz w:val="24"/>
          <w:szCs w:val="24"/>
        </w:rPr>
        <w:t>, условията по чл.107 от ЗОП.</w:t>
      </w:r>
    </w:p>
    <w:p w:rsidR="00B941AA" w:rsidRPr="00B941AA" w:rsidRDefault="00B941AA" w:rsidP="00F162ED">
      <w:pPr>
        <w:widowControl w:val="0"/>
        <w:shd w:val="clear" w:color="auto" w:fill="FFFFFF"/>
        <w:tabs>
          <w:tab w:val="left" w:pos="567"/>
          <w:tab w:val="left" w:pos="682"/>
          <w:tab w:val="left" w:pos="993"/>
        </w:tabs>
        <w:autoSpaceDE w:val="0"/>
        <w:autoSpaceDN w:val="0"/>
        <w:adjustRightInd w:val="0"/>
        <w:spacing w:after="0" w:line="240" w:lineRule="auto"/>
        <w:jc w:val="both"/>
        <w:rPr>
          <w:rFonts w:ascii="Times New Roman" w:hAnsi="Times New Roman" w:cs="Times New Roman"/>
          <w:sz w:val="24"/>
          <w:szCs w:val="24"/>
        </w:rPr>
      </w:pPr>
      <w:r w:rsidRPr="00B941AA">
        <w:rPr>
          <w:rFonts w:ascii="Times New Roman" w:hAnsi="Times New Roman" w:cs="Times New Roman"/>
          <w:sz w:val="24"/>
          <w:szCs w:val="24"/>
        </w:rPr>
        <w:tab/>
        <w:t xml:space="preserve">Освен на основанията по чл.54 от ЗОП,  Възложителят отстранява от участие в процедурата участник, който не отговаря на поставените критерии за подбор или не изпълни друго условие, посочено в </w:t>
      </w:r>
      <w:r w:rsidR="00F162ED">
        <w:rPr>
          <w:rFonts w:ascii="Times New Roman" w:hAnsi="Times New Roman" w:cs="Times New Roman"/>
          <w:sz w:val="24"/>
          <w:szCs w:val="24"/>
        </w:rPr>
        <w:t xml:space="preserve">обявата за </w:t>
      </w:r>
      <w:r w:rsidRPr="00B941AA">
        <w:rPr>
          <w:rFonts w:ascii="Times New Roman" w:hAnsi="Times New Roman" w:cs="Times New Roman"/>
          <w:sz w:val="24"/>
          <w:szCs w:val="24"/>
        </w:rPr>
        <w:t>обществена поръчка или в документацията;</w:t>
      </w:r>
    </w:p>
    <w:p w:rsidR="005201E7" w:rsidRPr="005201E7" w:rsidRDefault="005201E7" w:rsidP="00AC70A6">
      <w:pPr>
        <w:widowControl w:val="0"/>
        <w:spacing w:after="0" w:line="240" w:lineRule="auto"/>
        <w:rPr>
          <w:rFonts w:ascii="Times New Roman" w:eastAsia="Times New Roman" w:hAnsi="Times New Roman" w:cs="Times New Roman"/>
          <w:b/>
          <w:iCs/>
          <w:color w:val="000000"/>
          <w:sz w:val="24"/>
          <w:szCs w:val="24"/>
          <w:lang w:eastAsia="bg-BG" w:bidi="bg-BG"/>
        </w:rPr>
      </w:pPr>
    </w:p>
    <w:p w:rsidR="00B941AA" w:rsidRPr="00B941AA" w:rsidRDefault="00B941AA" w:rsidP="00811329">
      <w:pPr>
        <w:widowControl w:val="0"/>
        <w:numPr>
          <w:ilvl w:val="0"/>
          <w:numId w:val="13"/>
        </w:numPr>
        <w:shd w:val="clear" w:color="auto" w:fill="FFFFFF"/>
        <w:tabs>
          <w:tab w:val="left" w:pos="682"/>
          <w:tab w:val="left" w:pos="851"/>
        </w:tabs>
        <w:autoSpaceDE w:val="0"/>
        <w:autoSpaceDN w:val="0"/>
        <w:adjustRightInd w:val="0"/>
        <w:spacing w:after="0" w:line="240" w:lineRule="auto"/>
        <w:ind w:left="0" w:firstLine="567"/>
        <w:jc w:val="both"/>
        <w:rPr>
          <w:rFonts w:ascii="Times New Roman" w:hAnsi="Times New Roman" w:cs="Times New Roman"/>
          <w:b/>
          <w:sz w:val="24"/>
          <w:szCs w:val="24"/>
        </w:rPr>
      </w:pPr>
      <w:r w:rsidRPr="00B941AA">
        <w:rPr>
          <w:rFonts w:ascii="Times New Roman" w:hAnsi="Times New Roman" w:cs="Times New Roman"/>
          <w:b/>
          <w:sz w:val="24"/>
          <w:szCs w:val="24"/>
        </w:rPr>
        <w:t>КРИТЕРИИ ЗА ПОДБОР</w:t>
      </w:r>
    </w:p>
    <w:p w:rsidR="00B941AA" w:rsidRPr="00B941AA" w:rsidRDefault="00B941AA" w:rsidP="00B941AA">
      <w:pPr>
        <w:pStyle w:val="Default"/>
        <w:ind w:firstLine="567"/>
        <w:jc w:val="both"/>
        <w:rPr>
          <w:lang w:val="bg-BG"/>
        </w:rPr>
      </w:pPr>
      <w:r w:rsidRPr="00B941AA">
        <w:rPr>
          <w:lang w:val="bg-BG"/>
        </w:rPr>
        <w:t>С</w:t>
      </w:r>
      <w:r w:rsidRPr="001E41D8">
        <w:rPr>
          <w:lang w:val="bg-BG"/>
        </w:rPr>
        <w:t xml:space="preserve">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B941AA" w:rsidRPr="00B941AA" w:rsidRDefault="00B941AA" w:rsidP="00B941AA">
      <w:pPr>
        <w:widowControl w:val="0"/>
        <w:shd w:val="clear" w:color="auto" w:fill="FFFFFF"/>
        <w:tabs>
          <w:tab w:val="left" w:pos="682"/>
          <w:tab w:val="left" w:pos="851"/>
        </w:tabs>
        <w:autoSpaceDE w:val="0"/>
        <w:autoSpaceDN w:val="0"/>
        <w:adjustRightInd w:val="0"/>
        <w:spacing w:after="0" w:line="240" w:lineRule="auto"/>
        <w:jc w:val="both"/>
        <w:rPr>
          <w:rFonts w:ascii="Times New Roman" w:hAnsi="Times New Roman" w:cs="Times New Roman"/>
          <w:sz w:val="24"/>
          <w:szCs w:val="24"/>
        </w:rPr>
      </w:pPr>
    </w:p>
    <w:p w:rsidR="00B941AA" w:rsidRPr="00B941AA" w:rsidRDefault="005455A5" w:rsidP="00B941AA">
      <w:pPr>
        <w:widowControl w:val="0"/>
        <w:shd w:val="clear" w:color="auto" w:fill="FFFFFF"/>
        <w:tabs>
          <w:tab w:val="left" w:pos="567"/>
          <w:tab w:val="left" w:pos="851"/>
        </w:tabs>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w:t>
      </w:r>
      <w:r w:rsidR="00B941AA" w:rsidRPr="00B941AA">
        <w:rPr>
          <w:rFonts w:ascii="Times New Roman" w:hAnsi="Times New Roman" w:cs="Times New Roman"/>
          <w:b/>
          <w:sz w:val="24"/>
          <w:szCs w:val="24"/>
        </w:rPr>
        <w:t>.1. Годност /правоспособност/ за упражняване на професионална дейност по чл.60 от ЗОП:</w:t>
      </w:r>
    </w:p>
    <w:p w:rsidR="00B941AA" w:rsidRPr="00B941AA" w:rsidRDefault="00B941AA" w:rsidP="001159C3">
      <w:pPr>
        <w:widowControl w:val="0"/>
        <w:shd w:val="clear" w:color="auto" w:fill="FFFFFF"/>
        <w:tabs>
          <w:tab w:val="left" w:pos="567"/>
          <w:tab w:val="left" w:pos="851"/>
        </w:tabs>
        <w:autoSpaceDE w:val="0"/>
        <w:autoSpaceDN w:val="0"/>
        <w:adjustRightInd w:val="0"/>
        <w:spacing w:after="0" w:line="240" w:lineRule="auto"/>
        <w:ind w:firstLine="567"/>
        <w:jc w:val="both"/>
        <w:rPr>
          <w:rFonts w:ascii="Times New Roman" w:eastAsia="SimSun" w:hAnsi="Times New Roman" w:cs="Times New Roman"/>
          <w:sz w:val="24"/>
          <w:szCs w:val="24"/>
        </w:rPr>
      </w:pPr>
      <w:r w:rsidRPr="00B941AA">
        <w:rPr>
          <w:rFonts w:ascii="Times New Roman" w:eastAsia="SimSun" w:hAnsi="Times New Roman" w:cs="Times New Roman"/>
          <w:color w:val="000000"/>
          <w:spacing w:val="-3"/>
          <w:sz w:val="24"/>
          <w:szCs w:val="24"/>
        </w:rPr>
        <w:t xml:space="preserve">Изисква се участникът в процедурата </w:t>
      </w:r>
      <w:r w:rsidRPr="00B941AA">
        <w:rPr>
          <w:rFonts w:ascii="Times New Roman" w:eastAsia="SimSun" w:hAnsi="Times New Roman" w:cs="Times New Roman"/>
          <w:sz w:val="24"/>
          <w:szCs w:val="24"/>
        </w:rPr>
        <w:t xml:space="preserve">да притежава регистрация в Централния професионален регистър на строителя /ЦПРС/ към Камарата на строителите в Република България, съгласно чл.3, ал.2 от Закона за Камарата на строителите /ЗКС/, за </w:t>
      </w:r>
      <w:r w:rsidRPr="00B941AA">
        <w:rPr>
          <w:rFonts w:ascii="Times New Roman" w:eastAsia="SimSun" w:hAnsi="Times New Roman" w:cs="Times New Roman"/>
          <w:sz w:val="24"/>
          <w:szCs w:val="24"/>
        </w:rPr>
        <w:lastRenderedPageBreak/>
        <w:t xml:space="preserve">изпълнение на строежи от </w:t>
      </w:r>
      <w:r w:rsidR="001159C3" w:rsidRPr="001159C3">
        <w:rPr>
          <w:rFonts w:ascii="Times New Roman" w:eastAsia="SimSun" w:hAnsi="Times New Roman" w:cs="Times New Roman"/>
          <w:sz w:val="24"/>
          <w:szCs w:val="24"/>
        </w:rPr>
        <w:t>Първа група, Четвърта категория</w:t>
      </w:r>
      <w:r w:rsidRPr="00B941AA">
        <w:rPr>
          <w:rFonts w:ascii="Times New Roman" w:eastAsia="SimSun" w:hAnsi="Times New Roman" w:cs="Times New Roman"/>
          <w:sz w:val="24"/>
          <w:szCs w:val="24"/>
        </w:rPr>
        <w:t>, а за участниците – чуждестранни лица - да притежава такава регистрация в търговски или професионален регистър в държавата, в която е установен.</w:t>
      </w:r>
    </w:p>
    <w:p w:rsidR="00B941AA" w:rsidRPr="00B941AA" w:rsidRDefault="00B941AA" w:rsidP="005455A5">
      <w:pPr>
        <w:tabs>
          <w:tab w:val="left" w:pos="567"/>
          <w:tab w:val="left" w:pos="851"/>
        </w:tabs>
        <w:spacing w:after="0" w:line="240" w:lineRule="auto"/>
        <w:ind w:firstLine="567"/>
        <w:jc w:val="both"/>
        <w:rPr>
          <w:rFonts w:ascii="Times New Roman" w:hAnsi="Times New Roman" w:cs="Times New Roman"/>
          <w:sz w:val="24"/>
          <w:szCs w:val="24"/>
          <w:lang w:eastAsia="en-GB"/>
        </w:rPr>
      </w:pPr>
      <w:r w:rsidRPr="00B941AA">
        <w:rPr>
          <w:rFonts w:ascii="Times New Roman" w:hAnsi="Times New Roman" w:cs="Times New Roman"/>
          <w:sz w:val="24"/>
          <w:szCs w:val="24"/>
          <w:lang w:eastAsia="en-GB"/>
        </w:rPr>
        <w:t xml:space="preserve">Изискването се декларира в </w:t>
      </w:r>
      <w:r w:rsidR="005455A5">
        <w:rPr>
          <w:rFonts w:ascii="Times New Roman" w:hAnsi="Times New Roman" w:cs="Times New Roman"/>
          <w:sz w:val="24"/>
          <w:szCs w:val="24"/>
          <w:lang w:eastAsia="en-GB"/>
        </w:rPr>
        <w:t>декларация по образец, коя</w:t>
      </w:r>
      <w:r w:rsidRPr="00B941AA">
        <w:rPr>
          <w:rFonts w:ascii="Times New Roman" w:hAnsi="Times New Roman" w:cs="Times New Roman"/>
          <w:sz w:val="24"/>
          <w:szCs w:val="24"/>
          <w:lang w:eastAsia="en-GB"/>
        </w:rPr>
        <w:t>то се подава от всеки от участ</w:t>
      </w:r>
      <w:r w:rsidR="005455A5">
        <w:rPr>
          <w:rFonts w:ascii="Times New Roman" w:hAnsi="Times New Roman" w:cs="Times New Roman"/>
          <w:sz w:val="24"/>
          <w:szCs w:val="24"/>
          <w:lang w:eastAsia="en-GB"/>
        </w:rPr>
        <w:t>ниците, членовете на обединения или</w:t>
      </w:r>
      <w:r w:rsidRPr="00B941AA">
        <w:rPr>
          <w:rFonts w:ascii="Times New Roman" w:hAnsi="Times New Roman" w:cs="Times New Roman"/>
          <w:sz w:val="24"/>
          <w:szCs w:val="24"/>
          <w:lang w:eastAsia="en-GB"/>
        </w:rPr>
        <w:t xml:space="preserve"> подизпълнителите. </w:t>
      </w:r>
    </w:p>
    <w:p w:rsidR="00B941AA" w:rsidRPr="00B941AA" w:rsidRDefault="00B941AA" w:rsidP="001159C3">
      <w:pPr>
        <w:tabs>
          <w:tab w:val="left" w:pos="851"/>
        </w:tabs>
        <w:spacing w:after="0" w:line="240" w:lineRule="auto"/>
        <w:ind w:firstLine="567"/>
        <w:jc w:val="both"/>
        <w:rPr>
          <w:rFonts w:ascii="Times New Roman" w:eastAsia="SimSun" w:hAnsi="Times New Roman" w:cs="Times New Roman"/>
          <w:sz w:val="24"/>
          <w:szCs w:val="24"/>
        </w:rPr>
      </w:pPr>
      <w:r w:rsidRPr="00B941AA">
        <w:rPr>
          <w:rFonts w:ascii="Times New Roman" w:hAnsi="Times New Roman" w:cs="Times New Roman"/>
          <w:sz w:val="24"/>
          <w:szCs w:val="24"/>
        </w:rPr>
        <w:t xml:space="preserve"> Годността за упражняване на професионална дейност се доказва с представянето на к</w:t>
      </w:r>
      <w:r w:rsidRPr="00B941AA">
        <w:rPr>
          <w:rFonts w:ascii="Times New Roman" w:eastAsia="SimSun" w:hAnsi="Times New Roman" w:cs="Times New Roman"/>
          <w:sz w:val="24"/>
          <w:szCs w:val="24"/>
        </w:rPr>
        <w:t xml:space="preserve">опие от документа за регистрация в ЦПРС към Камарата на строителите в Република България, съгласно чл.3, ал.2 от ЗКС, за изпълнение на </w:t>
      </w:r>
      <w:r w:rsidR="001159C3" w:rsidRPr="001159C3">
        <w:rPr>
          <w:rFonts w:ascii="Times New Roman" w:eastAsia="SimSun" w:hAnsi="Times New Roman" w:cs="Times New Roman"/>
          <w:sz w:val="24"/>
          <w:szCs w:val="24"/>
        </w:rPr>
        <w:t>Първа група, Четвърта категория</w:t>
      </w:r>
      <w:r w:rsidRPr="00B941AA">
        <w:rPr>
          <w:rFonts w:ascii="Times New Roman" w:eastAsia="SimSun" w:hAnsi="Times New Roman" w:cs="Times New Roman"/>
          <w:sz w:val="24"/>
          <w:szCs w:val="24"/>
        </w:rPr>
        <w:t>. 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w:t>
      </w:r>
    </w:p>
    <w:p w:rsidR="00B941AA" w:rsidRPr="00B941AA" w:rsidRDefault="00B941AA" w:rsidP="00B941AA">
      <w:pPr>
        <w:widowControl w:val="0"/>
        <w:shd w:val="clear" w:color="auto" w:fill="FFFFFF"/>
        <w:tabs>
          <w:tab w:val="left" w:pos="0"/>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B941AA" w:rsidRPr="00B941AA" w:rsidRDefault="00B941AA" w:rsidP="00811329">
      <w:pPr>
        <w:widowControl w:val="0"/>
        <w:numPr>
          <w:ilvl w:val="1"/>
          <w:numId w:val="13"/>
        </w:numPr>
        <w:shd w:val="clear" w:color="auto" w:fill="FFFFFF"/>
        <w:tabs>
          <w:tab w:val="left" w:pos="851"/>
          <w:tab w:val="left" w:pos="993"/>
        </w:tabs>
        <w:autoSpaceDE w:val="0"/>
        <w:autoSpaceDN w:val="0"/>
        <w:adjustRightInd w:val="0"/>
        <w:spacing w:after="0" w:line="240" w:lineRule="auto"/>
        <w:ind w:left="0" w:firstLine="567"/>
        <w:rPr>
          <w:rFonts w:ascii="Times New Roman" w:hAnsi="Times New Roman" w:cs="Times New Roman"/>
          <w:b/>
          <w:sz w:val="24"/>
          <w:szCs w:val="24"/>
        </w:rPr>
      </w:pPr>
      <w:r w:rsidRPr="00B941AA">
        <w:rPr>
          <w:rFonts w:ascii="Times New Roman" w:hAnsi="Times New Roman" w:cs="Times New Roman"/>
          <w:b/>
          <w:sz w:val="24"/>
          <w:szCs w:val="24"/>
        </w:rPr>
        <w:t>Икономическо и финансово състояние по чл. 61 от ЗОП:</w:t>
      </w:r>
    </w:p>
    <w:p w:rsidR="00B941AA" w:rsidRPr="00B941AA" w:rsidRDefault="00B941AA" w:rsidP="00B941AA">
      <w:pPr>
        <w:shd w:val="clear" w:color="auto" w:fill="FFFFFF"/>
        <w:tabs>
          <w:tab w:val="left" w:pos="0"/>
          <w:tab w:val="left" w:pos="851"/>
        </w:tabs>
        <w:spacing w:after="0" w:line="240" w:lineRule="auto"/>
        <w:ind w:firstLine="567"/>
        <w:jc w:val="both"/>
        <w:rPr>
          <w:rStyle w:val="ala"/>
          <w:rFonts w:ascii="Times New Roman" w:hAnsi="Times New Roman" w:cs="Times New Roman"/>
          <w:sz w:val="24"/>
          <w:szCs w:val="24"/>
        </w:rPr>
      </w:pPr>
      <w:r w:rsidRPr="00B941AA">
        <w:rPr>
          <w:rStyle w:val="ala"/>
          <w:rFonts w:ascii="Times New Roman" w:hAnsi="Times New Roman" w:cs="Times New Roman"/>
          <w:sz w:val="24"/>
          <w:szCs w:val="24"/>
        </w:rPr>
        <w:t xml:space="preserve">Изисква се участника да има валидна застраховка „Професионална отговорност”. Изискването произтича от нормативен акт – чл.171, ал.1 от ЗУТ. </w:t>
      </w:r>
    </w:p>
    <w:p w:rsidR="00B941AA" w:rsidRPr="00B941AA" w:rsidRDefault="00B941AA" w:rsidP="005455A5">
      <w:pPr>
        <w:tabs>
          <w:tab w:val="left" w:pos="851"/>
        </w:tabs>
        <w:spacing w:after="0" w:line="240" w:lineRule="auto"/>
        <w:ind w:firstLine="567"/>
        <w:jc w:val="both"/>
        <w:rPr>
          <w:rFonts w:ascii="Times New Roman" w:hAnsi="Times New Roman" w:cs="Times New Roman"/>
          <w:sz w:val="24"/>
          <w:szCs w:val="24"/>
          <w:lang w:eastAsia="en-GB"/>
        </w:rPr>
      </w:pPr>
      <w:r w:rsidRPr="00B941AA">
        <w:rPr>
          <w:rFonts w:ascii="Times New Roman" w:hAnsi="Times New Roman" w:cs="Times New Roman"/>
          <w:sz w:val="24"/>
          <w:szCs w:val="24"/>
          <w:lang w:eastAsia="en-GB"/>
        </w:rPr>
        <w:t xml:space="preserve">При подаване на оферта изискването се декларира в </w:t>
      </w:r>
      <w:r w:rsidR="005455A5" w:rsidRPr="005455A5">
        <w:rPr>
          <w:rFonts w:ascii="Times New Roman" w:hAnsi="Times New Roman" w:cs="Times New Roman"/>
          <w:sz w:val="24"/>
          <w:szCs w:val="24"/>
          <w:lang w:eastAsia="en-GB"/>
        </w:rPr>
        <w:t>декларация по образец</w:t>
      </w:r>
      <w:r w:rsidR="005455A5">
        <w:rPr>
          <w:rFonts w:ascii="Times New Roman" w:hAnsi="Times New Roman" w:cs="Times New Roman"/>
          <w:sz w:val="24"/>
          <w:szCs w:val="24"/>
          <w:lang w:eastAsia="en-GB"/>
        </w:rPr>
        <w:t>, коя</w:t>
      </w:r>
      <w:r w:rsidRPr="00B941AA">
        <w:rPr>
          <w:rFonts w:ascii="Times New Roman" w:hAnsi="Times New Roman" w:cs="Times New Roman"/>
          <w:sz w:val="24"/>
          <w:szCs w:val="24"/>
          <w:lang w:eastAsia="en-GB"/>
        </w:rPr>
        <w:t xml:space="preserve">то се подава от всеки от участниците, членовете на обединения, подизпълнителите или третите лица. </w:t>
      </w:r>
    </w:p>
    <w:p w:rsidR="00B941AA" w:rsidRPr="00B941AA" w:rsidRDefault="00B941AA" w:rsidP="00B941AA">
      <w:pPr>
        <w:shd w:val="clear" w:color="auto" w:fill="FFFFFF"/>
        <w:tabs>
          <w:tab w:val="left" w:pos="0"/>
          <w:tab w:val="left" w:pos="851"/>
        </w:tabs>
        <w:spacing w:after="0" w:line="240" w:lineRule="auto"/>
        <w:ind w:firstLine="567"/>
        <w:jc w:val="both"/>
        <w:rPr>
          <w:rFonts w:ascii="Times New Roman" w:hAnsi="Times New Roman" w:cs="Times New Roman"/>
          <w:color w:val="000000" w:themeColor="text1"/>
          <w:sz w:val="24"/>
          <w:szCs w:val="24"/>
        </w:rPr>
      </w:pPr>
      <w:r w:rsidRPr="00B941AA">
        <w:rPr>
          <w:rFonts w:ascii="Times New Roman" w:hAnsi="Times New Roman" w:cs="Times New Roman"/>
          <w:sz w:val="24"/>
          <w:szCs w:val="24"/>
        </w:rPr>
        <w:t xml:space="preserve">Изискването се доказва с представянето </w:t>
      </w:r>
      <w:proofErr w:type="spellStart"/>
      <w:r w:rsidRPr="00B941AA">
        <w:rPr>
          <w:rFonts w:ascii="Times New Roman" w:hAnsi="Times New Roman" w:cs="Times New Roman"/>
          <w:sz w:val="24"/>
          <w:szCs w:val="24"/>
        </w:rPr>
        <w:t>назаверено</w:t>
      </w:r>
      <w:proofErr w:type="spellEnd"/>
      <w:r w:rsidRPr="00B941AA">
        <w:rPr>
          <w:rFonts w:ascii="Times New Roman" w:hAnsi="Times New Roman" w:cs="Times New Roman"/>
          <w:sz w:val="24"/>
          <w:szCs w:val="24"/>
        </w:rPr>
        <w:t xml:space="preserve"> </w:t>
      </w:r>
      <w:r w:rsidRPr="00B941AA">
        <w:rPr>
          <w:rFonts w:ascii="Times New Roman" w:hAnsi="Times New Roman" w:cs="Times New Roman"/>
          <w:color w:val="000000" w:themeColor="text1"/>
          <w:sz w:val="24"/>
          <w:szCs w:val="24"/>
        </w:rPr>
        <w:t>копие на застрахователната полицата.</w:t>
      </w:r>
    </w:p>
    <w:p w:rsidR="00B941AA" w:rsidRPr="00B941AA" w:rsidRDefault="00B941AA" w:rsidP="00CD5AC9">
      <w:pPr>
        <w:tabs>
          <w:tab w:val="left" w:pos="567"/>
          <w:tab w:val="left" w:pos="851"/>
        </w:tabs>
        <w:spacing w:after="0" w:line="240" w:lineRule="auto"/>
        <w:ind w:firstLine="567"/>
        <w:jc w:val="both"/>
        <w:rPr>
          <w:rFonts w:ascii="Times New Roman" w:hAnsi="Times New Roman" w:cs="Times New Roman"/>
          <w:sz w:val="24"/>
          <w:szCs w:val="24"/>
        </w:rPr>
      </w:pPr>
      <w:r w:rsidRPr="00B941AA">
        <w:rPr>
          <w:rStyle w:val="ala"/>
          <w:rFonts w:ascii="Times New Roman" w:hAnsi="Times New Roman" w:cs="Times New Roman"/>
          <w:sz w:val="24"/>
          <w:szCs w:val="24"/>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B941AA" w:rsidRPr="00B941AA" w:rsidRDefault="00B941AA" w:rsidP="00811329">
      <w:pPr>
        <w:widowControl w:val="0"/>
        <w:numPr>
          <w:ilvl w:val="1"/>
          <w:numId w:val="13"/>
        </w:numPr>
        <w:shd w:val="clear" w:color="auto" w:fill="FFFFFF"/>
        <w:tabs>
          <w:tab w:val="left" w:pos="851"/>
          <w:tab w:val="left" w:pos="993"/>
        </w:tabs>
        <w:autoSpaceDE w:val="0"/>
        <w:autoSpaceDN w:val="0"/>
        <w:adjustRightInd w:val="0"/>
        <w:spacing w:after="0" w:line="240" w:lineRule="auto"/>
        <w:ind w:left="0" w:firstLine="567"/>
        <w:rPr>
          <w:rFonts w:ascii="Times New Roman" w:hAnsi="Times New Roman" w:cs="Times New Roman"/>
          <w:b/>
          <w:sz w:val="24"/>
          <w:szCs w:val="24"/>
        </w:rPr>
      </w:pPr>
      <w:r w:rsidRPr="00B941AA">
        <w:rPr>
          <w:rFonts w:ascii="Times New Roman" w:hAnsi="Times New Roman" w:cs="Times New Roman"/>
          <w:b/>
          <w:sz w:val="24"/>
          <w:szCs w:val="24"/>
        </w:rPr>
        <w:t>Технически и професионални способности по чл. 63 от ЗОП:</w:t>
      </w:r>
    </w:p>
    <w:p w:rsidR="00E06327" w:rsidRPr="00FA2334" w:rsidRDefault="00FA2334" w:rsidP="005455A5">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eastAsia="SimSun" w:hAnsi="Times New Roman"/>
          <w:b/>
          <w:sz w:val="24"/>
          <w:szCs w:val="24"/>
        </w:rPr>
        <w:tab/>
      </w:r>
      <w:r w:rsidR="00484B4D">
        <w:rPr>
          <w:rFonts w:ascii="Times New Roman" w:eastAsia="SimSun" w:hAnsi="Times New Roman"/>
          <w:b/>
          <w:sz w:val="24"/>
          <w:szCs w:val="24"/>
        </w:rPr>
        <w:t>3</w:t>
      </w:r>
      <w:r w:rsidR="00B941AA" w:rsidRPr="00FA2334">
        <w:rPr>
          <w:rFonts w:ascii="Times New Roman" w:eastAsia="SimSun" w:hAnsi="Times New Roman"/>
          <w:b/>
          <w:sz w:val="24"/>
          <w:szCs w:val="24"/>
        </w:rPr>
        <w:t>.</w:t>
      </w:r>
      <w:proofErr w:type="spellStart"/>
      <w:r w:rsidR="00B941AA" w:rsidRPr="00FA2334">
        <w:rPr>
          <w:rFonts w:ascii="Times New Roman" w:eastAsia="SimSun" w:hAnsi="Times New Roman"/>
          <w:b/>
          <w:sz w:val="24"/>
          <w:szCs w:val="24"/>
        </w:rPr>
        <w:t>3</w:t>
      </w:r>
      <w:proofErr w:type="spellEnd"/>
      <w:r w:rsidR="00B941AA" w:rsidRPr="00FA2334">
        <w:rPr>
          <w:rFonts w:ascii="Times New Roman" w:eastAsia="SimSun" w:hAnsi="Times New Roman"/>
          <w:b/>
          <w:sz w:val="24"/>
          <w:szCs w:val="24"/>
        </w:rPr>
        <w:t>.1.</w:t>
      </w:r>
      <w:r w:rsidR="00B941AA" w:rsidRPr="00FA2334">
        <w:rPr>
          <w:rFonts w:ascii="Times New Roman" w:eastAsia="SimSun" w:hAnsi="Times New Roman"/>
          <w:sz w:val="24"/>
          <w:szCs w:val="24"/>
        </w:rPr>
        <w:t xml:space="preserve"> Изисква се участникът в процедурата през последните 5 (пет) години от датата на подаване на офертата, </w:t>
      </w:r>
      <w:r w:rsidR="00E06327" w:rsidRPr="00FA2334">
        <w:rPr>
          <w:rFonts w:ascii="Times New Roman" w:eastAsia="SimSun" w:hAnsi="Times New Roman"/>
          <w:sz w:val="24"/>
          <w:szCs w:val="24"/>
        </w:rPr>
        <w:t xml:space="preserve">да е изпълнил </w:t>
      </w:r>
      <w:r w:rsidR="005455A5" w:rsidRPr="005455A5">
        <w:rPr>
          <w:rFonts w:ascii="Times New Roman" w:eastAsia="SimSun" w:hAnsi="Times New Roman"/>
          <w:sz w:val="24"/>
          <w:szCs w:val="24"/>
        </w:rPr>
        <w:t xml:space="preserve">поне 2 бр. дейности </w:t>
      </w:r>
      <w:r w:rsidR="00E06327" w:rsidRPr="00FA2334">
        <w:rPr>
          <w:rFonts w:ascii="Times New Roman" w:hAnsi="Times New Roman"/>
          <w:color w:val="000000"/>
          <w:sz w:val="24"/>
          <w:szCs w:val="24"/>
        </w:rPr>
        <w:t xml:space="preserve">с предмет и обем, идентични или сходни с тези на поръчката. </w:t>
      </w:r>
    </w:p>
    <w:p w:rsidR="000D22D3" w:rsidRDefault="00E06327" w:rsidP="005455A5">
      <w:pPr>
        <w:widowControl w:val="0"/>
        <w:shd w:val="clear" w:color="auto" w:fill="FFFFFF"/>
        <w:tabs>
          <w:tab w:val="left" w:pos="567"/>
        </w:tabs>
        <w:autoSpaceDE w:val="0"/>
        <w:autoSpaceDN w:val="0"/>
        <w:adjustRightInd w:val="0"/>
        <w:spacing w:after="0" w:line="240" w:lineRule="auto"/>
        <w:jc w:val="both"/>
        <w:rPr>
          <w:rFonts w:ascii="Times New Roman" w:eastAsia="SimSun" w:hAnsi="Times New Roman"/>
          <w:i/>
          <w:color w:val="000000"/>
          <w:spacing w:val="-3"/>
          <w:sz w:val="24"/>
          <w:szCs w:val="24"/>
        </w:rPr>
      </w:pPr>
      <w:r w:rsidRPr="00EC5678">
        <w:rPr>
          <w:rFonts w:ascii="Times New Roman" w:hAnsi="Times New Roman"/>
          <w:i/>
          <w:color w:val="000000"/>
          <w:sz w:val="24"/>
          <w:szCs w:val="24"/>
        </w:rPr>
        <w:tab/>
        <w:t>Под „сход</w:t>
      </w:r>
      <w:r>
        <w:rPr>
          <w:rFonts w:ascii="Times New Roman" w:hAnsi="Times New Roman"/>
          <w:i/>
          <w:color w:val="000000"/>
          <w:sz w:val="24"/>
          <w:szCs w:val="24"/>
        </w:rPr>
        <w:t>ен предмет” се разбира дейности</w:t>
      </w:r>
      <w:r w:rsidRPr="00EC5678">
        <w:rPr>
          <w:rFonts w:ascii="Times New Roman" w:hAnsi="Times New Roman"/>
          <w:i/>
          <w:color w:val="000000"/>
          <w:sz w:val="24"/>
          <w:szCs w:val="24"/>
        </w:rPr>
        <w:t>,свързани</w:t>
      </w:r>
      <w:r w:rsidRPr="001E41D8">
        <w:rPr>
          <w:rFonts w:ascii="Times New Roman" w:hAnsi="Times New Roman"/>
          <w:i/>
          <w:color w:val="000000"/>
          <w:sz w:val="24"/>
          <w:szCs w:val="24"/>
        </w:rPr>
        <w:t xml:space="preserve"> с</w:t>
      </w:r>
      <w:r w:rsidRPr="00EC5678">
        <w:rPr>
          <w:rFonts w:ascii="Times New Roman" w:hAnsi="Times New Roman"/>
          <w:i/>
          <w:color w:val="000000"/>
          <w:sz w:val="24"/>
          <w:szCs w:val="24"/>
        </w:rPr>
        <w:t xml:space="preserve">ъс </w:t>
      </w:r>
      <w:r w:rsidRPr="00EC5678">
        <w:rPr>
          <w:rFonts w:ascii="Times New Roman" w:eastAsia="SimSun" w:hAnsi="Times New Roman"/>
          <w:i/>
          <w:color w:val="000000"/>
          <w:spacing w:val="-3"/>
          <w:sz w:val="24"/>
          <w:szCs w:val="24"/>
        </w:rPr>
        <w:t xml:space="preserve">строителни </w:t>
      </w:r>
      <w:r w:rsidR="000D22D3">
        <w:rPr>
          <w:rFonts w:ascii="Times New Roman" w:eastAsia="SimSun" w:hAnsi="Times New Roman"/>
          <w:i/>
          <w:color w:val="000000"/>
          <w:spacing w:val="-3"/>
          <w:sz w:val="24"/>
          <w:szCs w:val="24"/>
        </w:rPr>
        <w:t>ремонтни ил</w:t>
      </w:r>
      <w:r w:rsidRPr="00EC5678">
        <w:rPr>
          <w:rFonts w:ascii="Times New Roman" w:eastAsia="SimSun" w:hAnsi="Times New Roman"/>
          <w:i/>
          <w:color w:val="000000"/>
          <w:spacing w:val="-3"/>
          <w:sz w:val="24"/>
          <w:szCs w:val="24"/>
        </w:rPr>
        <w:t>и монтажни ра</w:t>
      </w:r>
      <w:r w:rsidR="000D22D3">
        <w:rPr>
          <w:rFonts w:ascii="Times New Roman" w:eastAsia="SimSun" w:hAnsi="Times New Roman"/>
          <w:i/>
          <w:color w:val="000000"/>
          <w:spacing w:val="-3"/>
          <w:sz w:val="24"/>
          <w:szCs w:val="24"/>
        </w:rPr>
        <w:t>боти на сгради или части от тях;</w:t>
      </w:r>
    </w:p>
    <w:p w:rsidR="00B941AA" w:rsidRDefault="00B941AA" w:rsidP="005455A5">
      <w:pPr>
        <w:shd w:val="clear" w:color="auto" w:fill="FFFFFF"/>
        <w:tabs>
          <w:tab w:val="left" w:pos="0"/>
        </w:tabs>
        <w:spacing w:after="0" w:line="240" w:lineRule="auto"/>
        <w:ind w:firstLine="567"/>
        <w:jc w:val="both"/>
        <w:rPr>
          <w:rStyle w:val="alt"/>
          <w:rFonts w:ascii="Times New Roman" w:hAnsi="Times New Roman" w:cs="Times New Roman"/>
          <w:sz w:val="24"/>
          <w:szCs w:val="24"/>
        </w:rPr>
      </w:pPr>
      <w:r w:rsidRPr="00B941AA">
        <w:rPr>
          <w:rFonts w:ascii="Times New Roman" w:hAnsi="Times New Roman" w:cs="Times New Roman"/>
          <w:sz w:val="24"/>
          <w:szCs w:val="24"/>
        </w:rPr>
        <w:t xml:space="preserve">Изискването се доказва с представянето на </w:t>
      </w:r>
      <w:r w:rsidR="005455A5" w:rsidRPr="005455A5">
        <w:rPr>
          <w:rStyle w:val="alt"/>
          <w:rFonts w:ascii="Times New Roman" w:hAnsi="Times New Roman" w:cs="Times New Roman"/>
          <w:sz w:val="24"/>
          <w:szCs w:val="24"/>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B941AA">
        <w:rPr>
          <w:rStyle w:val="alt"/>
          <w:rFonts w:ascii="Times New Roman" w:hAnsi="Times New Roman" w:cs="Times New Roman"/>
          <w:sz w:val="24"/>
          <w:szCs w:val="24"/>
        </w:rPr>
        <w:t>.</w:t>
      </w:r>
    </w:p>
    <w:p w:rsidR="00E06327" w:rsidRPr="00B941AA" w:rsidRDefault="00E06327" w:rsidP="005455A5">
      <w:pPr>
        <w:spacing w:after="0" w:line="240" w:lineRule="auto"/>
        <w:ind w:firstLine="567"/>
        <w:jc w:val="both"/>
        <w:rPr>
          <w:rStyle w:val="alt"/>
          <w:rFonts w:ascii="Times New Roman" w:hAnsi="Times New Roman" w:cs="Times New Roman"/>
          <w:sz w:val="24"/>
          <w:szCs w:val="24"/>
          <w:lang w:eastAsia="en-GB"/>
        </w:rPr>
      </w:pPr>
      <w:r w:rsidRPr="00EC5678">
        <w:rPr>
          <w:rFonts w:ascii="Times New Roman" w:hAnsi="Times New Roman"/>
          <w:color w:val="000000"/>
          <w:sz w:val="24"/>
          <w:szCs w:val="24"/>
          <w:lang w:eastAsia="en-GB"/>
        </w:rPr>
        <w:t>При подаване на оферта, съответствието с изискването</w:t>
      </w:r>
      <w:r w:rsidRPr="00B941AA">
        <w:rPr>
          <w:rFonts w:ascii="Times New Roman" w:hAnsi="Times New Roman" w:cs="Times New Roman"/>
          <w:sz w:val="24"/>
          <w:szCs w:val="24"/>
          <w:lang w:eastAsia="en-GB"/>
        </w:rPr>
        <w:t xml:space="preserve"> се декларира в </w:t>
      </w:r>
      <w:r w:rsidR="005455A5">
        <w:rPr>
          <w:rFonts w:ascii="Times New Roman" w:hAnsi="Times New Roman" w:cs="Times New Roman"/>
          <w:sz w:val="24"/>
          <w:szCs w:val="24"/>
          <w:lang w:eastAsia="en-GB"/>
        </w:rPr>
        <w:t>декларация по образец, коя</w:t>
      </w:r>
      <w:r w:rsidRPr="00B941AA">
        <w:rPr>
          <w:rFonts w:ascii="Times New Roman" w:hAnsi="Times New Roman" w:cs="Times New Roman"/>
          <w:sz w:val="24"/>
          <w:szCs w:val="24"/>
          <w:lang w:eastAsia="en-GB"/>
        </w:rPr>
        <w:t xml:space="preserve">то се подава от всеки от участниците, членовете на обединения, подизпълнителите или третите лица. </w:t>
      </w:r>
    </w:p>
    <w:p w:rsidR="00B941AA" w:rsidRPr="00B941AA" w:rsidRDefault="00484B4D" w:rsidP="00B941AA">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b/>
          <w:sz w:val="24"/>
          <w:szCs w:val="24"/>
        </w:rPr>
        <w:t>3</w:t>
      </w:r>
      <w:r w:rsidR="00B941AA" w:rsidRPr="00B941AA">
        <w:rPr>
          <w:rFonts w:ascii="Times New Roman" w:hAnsi="Times New Roman" w:cs="Times New Roman"/>
          <w:b/>
          <w:sz w:val="24"/>
          <w:szCs w:val="24"/>
        </w:rPr>
        <w:t>.</w:t>
      </w:r>
      <w:proofErr w:type="spellStart"/>
      <w:r w:rsidR="00B941AA" w:rsidRPr="00B941AA">
        <w:rPr>
          <w:rFonts w:ascii="Times New Roman" w:hAnsi="Times New Roman" w:cs="Times New Roman"/>
          <w:b/>
          <w:sz w:val="24"/>
          <w:szCs w:val="24"/>
        </w:rPr>
        <w:t>3</w:t>
      </w:r>
      <w:proofErr w:type="spellEnd"/>
      <w:r w:rsidR="00B941AA" w:rsidRPr="00B941AA">
        <w:rPr>
          <w:rFonts w:ascii="Times New Roman" w:hAnsi="Times New Roman" w:cs="Times New Roman"/>
          <w:b/>
          <w:sz w:val="24"/>
          <w:szCs w:val="24"/>
        </w:rPr>
        <w:t xml:space="preserve">.2. </w:t>
      </w:r>
      <w:r w:rsidR="00B941AA" w:rsidRPr="00B941AA">
        <w:rPr>
          <w:rFonts w:ascii="Times New Roman" w:eastAsia="SimSun" w:hAnsi="Times New Roman" w:cs="Times New Roman"/>
          <w:sz w:val="24"/>
          <w:szCs w:val="24"/>
        </w:rPr>
        <w:t xml:space="preserve">Изисква се от участникът в процедурата да разполага с необходимия персонал и </w:t>
      </w:r>
      <w:r w:rsidR="00B941AA" w:rsidRPr="00B941AA">
        <w:rPr>
          <w:rFonts w:ascii="Times New Roman" w:eastAsia="Calibri" w:hAnsi="Times New Roman" w:cs="Times New Roman"/>
          <w:sz w:val="24"/>
          <w:szCs w:val="24"/>
        </w:rPr>
        <w:t>ръководен състав с определена професионална компетентност за изпълнението на поръчката</w:t>
      </w:r>
      <w:r w:rsidR="00B941AA" w:rsidRPr="00B941AA">
        <w:rPr>
          <w:rFonts w:ascii="Times New Roman" w:eastAsia="SimSun" w:hAnsi="Times New Roman" w:cs="Times New Roman"/>
          <w:sz w:val="24"/>
          <w:szCs w:val="24"/>
        </w:rPr>
        <w:t>.</w:t>
      </w:r>
    </w:p>
    <w:p w:rsidR="00B941AA" w:rsidRDefault="00B941AA" w:rsidP="000D22D3">
      <w:pPr>
        <w:spacing w:after="0" w:line="240" w:lineRule="auto"/>
        <w:ind w:firstLine="567"/>
        <w:jc w:val="both"/>
        <w:rPr>
          <w:rFonts w:ascii="Times New Roman" w:hAnsi="Times New Roman" w:cs="Times New Roman"/>
          <w:sz w:val="24"/>
          <w:szCs w:val="24"/>
        </w:rPr>
      </w:pPr>
      <w:proofErr w:type="spellStart"/>
      <w:r w:rsidRPr="00B941AA">
        <w:rPr>
          <w:rFonts w:ascii="Times New Roman" w:hAnsi="Times New Roman" w:cs="Times New Roman"/>
          <w:sz w:val="24"/>
          <w:szCs w:val="24"/>
          <w:lang w:val="ru-RU"/>
        </w:rPr>
        <w:t>Участникът</w:t>
      </w:r>
      <w:proofErr w:type="spellEnd"/>
      <w:r w:rsidRPr="00B941AA">
        <w:rPr>
          <w:rFonts w:ascii="Times New Roman" w:hAnsi="Times New Roman" w:cs="Times New Roman"/>
          <w:sz w:val="24"/>
          <w:szCs w:val="24"/>
          <w:lang w:val="ru-RU"/>
        </w:rPr>
        <w:t xml:space="preserve"> </w:t>
      </w:r>
      <w:proofErr w:type="spellStart"/>
      <w:r w:rsidRPr="00B941AA">
        <w:rPr>
          <w:rFonts w:ascii="Times New Roman" w:hAnsi="Times New Roman" w:cs="Times New Roman"/>
          <w:sz w:val="24"/>
          <w:szCs w:val="24"/>
          <w:lang w:val="ru-RU"/>
        </w:rPr>
        <w:t>трябва</w:t>
      </w:r>
      <w:proofErr w:type="spellEnd"/>
      <w:r w:rsidRPr="00B941AA">
        <w:rPr>
          <w:rFonts w:ascii="Times New Roman" w:hAnsi="Times New Roman" w:cs="Times New Roman"/>
          <w:sz w:val="24"/>
          <w:szCs w:val="24"/>
          <w:lang w:val="ru-RU"/>
        </w:rPr>
        <w:t xml:space="preserve"> да </w:t>
      </w:r>
      <w:proofErr w:type="spellStart"/>
      <w:r w:rsidRPr="00B941AA">
        <w:rPr>
          <w:rFonts w:ascii="Times New Roman" w:hAnsi="Times New Roman" w:cs="Times New Roman"/>
          <w:sz w:val="24"/>
          <w:szCs w:val="24"/>
          <w:lang w:val="ru-RU"/>
        </w:rPr>
        <w:t>разполага</w:t>
      </w:r>
      <w:proofErr w:type="spellEnd"/>
      <w:r w:rsidRPr="00B941AA">
        <w:rPr>
          <w:rFonts w:ascii="Times New Roman" w:hAnsi="Times New Roman" w:cs="Times New Roman"/>
          <w:sz w:val="24"/>
          <w:szCs w:val="24"/>
          <w:lang w:val="ru-RU"/>
        </w:rPr>
        <w:t xml:space="preserve"> с </w:t>
      </w:r>
      <w:proofErr w:type="spellStart"/>
      <w:r w:rsidRPr="00B941AA">
        <w:rPr>
          <w:rFonts w:ascii="Times New Roman" w:hAnsi="Times New Roman" w:cs="Times New Roman"/>
          <w:sz w:val="24"/>
          <w:szCs w:val="24"/>
          <w:lang w:val="ru-RU"/>
        </w:rPr>
        <w:t>екип</w:t>
      </w:r>
      <w:proofErr w:type="spellEnd"/>
      <w:r w:rsidRPr="00B941AA">
        <w:rPr>
          <w:rFonts w:ascii="Times New Roman" w:hAnsi="Times New Roman" w:cs="Times New Roman"/>
          <w:sz w:val="24"/>
          <w:szCs w:val="24"/>
          <w:lang w:val="ru-RU"/>
        </w:rPr>
        <w:t xml:space="preserve"> за </w:t>
      </w:r>
      <w:proofErr w:type="spellStart"/>
      <w:r w:rsidRPr="00B941AA">
        <w:rPr>
          <w:rFonts w:ascii="Times New Roman" w:hAnsi="Times New Roman" w:cs="Times New Roman"/>
          <w:sz w:val="24"/>
          <w:szCs w:val="24"/>
          <w:lang w:val="ru-RU"/>
        </w:rPr>
        <w:t>изпълнение</w:t>
      </w:r>
      <w:proofErr w:type="spellEnd"/>
      <w:r w:rsidRPr="00B941AA">
        <w:rPr>
          <w:rFonts w:ascii="Times New Roman" w:hAnsi="Times New Roman" w:cs="Times New Roman"/>
          <w:sz w:val="24"/>
          <w:szCs w:val="24"/>
          <w:lang w:val="ru-RU"/>
        </w:rPr>
        <w:t xml:space="preserve"> на </w:t>
      </w:r>
      <w:proofErr w:type="spellStart"/>
      <w:r w:rsidRPr="00B941AA">
        <w:rPr>
          <w:rFonts w:ascii="Times New Roman" w:hAnsi="Times New Roman" w:cs="Times New Roman"/>
          <w:sz w:val="24"/>
          <w:szCs w:val="24"/>
          <w:lang w:val="ru-RU"/>
        </w:rPr>
        <w:t>поръчката</w:t>
      </w:r>
      <w:proofErr w:type="spellEnd"/>
      <w:r w:rsidRPr="00B941AA">
        <w:rPr>
          <w:rFonts w:ascii="Times New Roman" w:hAnsi="Times New Roman" w:cs="Times New Roman"/>
          <w:sz w:val="24"/>
          <w:szCs w:val="24"/>
        </w:rPr>
        <w:t xml:space="preserve">, с необходимата квалификация и професионален </w:t>
      </w:r>
      <w:proofErr w:type="gramStart"/>
      <w:r w:rsidRPr="00B941AA">
        <w:rPr>
          <w:rFonts w:ascii="Times New Roman" w:hAnsi="Times New Roman" w:cs="Times New Roman"/>
          <w:sz w:val="24"/>
          <w:szCs w:val="24"/>
        </w:rPr>
        <w:t>опит</w:t>
      </w:r>
      <w:proofErr w:type="gramEnd"/>
      <w:r w:rsidRPr="00B941AA">
        <w:rPr>
          <w:rFonts w:ascii="Times New Roman" w:hAnsi="Times New Roman" w:cs="Times New Roman"/>
          <w:sz w:val="24"/>
          <w:szCs w:val="24"/>
        </w:rPr>
        <w:t>, включващ най-малко:</w:t>
      </w:r>
    </w:p>
    <w:p w:rsidR="00484B4D" w:rsidRPr="00484B4D" w:rsidRDefault="00484B4D" w:rsidP="002E4B9E">
      <w:pPr>
        <w:pStyle w:val="af8"/>
        <w:numPr>
          <w:ilvl w:val="0"/>
          <w:numId w:val="34"/>
        </w:numPr>
        <w:tabs>
          <w:tab w:val="left" w:pos="709"/>
        </w:tabs>
        <w:spacing w:after="0"/>
        <w:ind w:right="-57"/>
        <w:jc w:val="both"/>
        <w:rPr>
          <w:bCs/>
          <w:color w:val="000000" w:themeColor="text1"/>
        </w:rPr>
      </w:pPr>
      <w:r w:rsidRPr="00484B4D">
        <w:rPr>
          <w:rFonts w:eastAsia="Calibri"/>
          <w:bCs/>
          <w:color w:val="000000"/>
        </w:rPr>
        <w:t xml:space="preserve">Технически ръководител на обекта: а) със завършено образование – съгласно изискванията на чл. 163а от ЗУТ или еквивалент; б) с минимум 3 (три) години специфичен професионален опит като технически ръководител на строителни обекти или еквивалентно; </w:t>
      </w:r>
    </w:p>
    <w:p w:rsidR="00484B4D" w:rsidRPr="00484B4D" w:rsidRDefault="00484B4D" w:rsidP="002E4B9E">
      <w:pPr>
        <w:pStyle w:val="af8"/>
        <w:numPr>
          <w:ilvl w:val="0"/>
          <w:numId w:val="34"/>
        </w:numPr>
        <w:tabs>
          <w:tab w:val="left" w:pos="709"/>
        </w:tabs>
        <w:spacing w:after="0"/>
        <w:ind w:right="-57"/>
        <w:jc w:val="both"/>
        <w:rPr>
          <w:bCs/>
          <w:color w:val="000000" w:themeColor="text1"/>
        </w:rPr>
      </w:pPr>
      <w:r w:rsidRPr="00484B4D">
        <w:rPr>
          <w:rFonts w:eastAsia="Calibri"/>
          <w:bCs/>
          <w:color w:val="000000"/>
        </w:rPr>
        <w:t xml:space="preserve">Координатор по безопасност и здраве при строително-ремонтните работи: </w:t>
      </w:r>
    </w:p>
    <w:p w:rsidR="00484B4D" w:rsidRPr="00484B4D" w:rsidRDefault="00484B4D" w:rsidP="00484B4D">
      <w:pPr>
        <w:pStyle w:val="af8"/>
        <w:tabs>
          <w:tab w:val="left" w:pos="709"/>
        </w:tabs>
        <w:spacing w:after="0"/>
        <w:ind w:left="720" w:right="-57"/>
        <w:jc w:val="both"/>
        <w:rPr>
          <w:rFonts w:eastAsia="Calibri"/>
          <w:bCs/>
          <w:color w:val="000000"/>
        </w:rPr>
      </w:pPr>
      <w:r w:rsidRPr="00484B4D">
        <w:rPr>
          <w:rFonts w:eastAsia="Calibri"/>
          <w:bCs/>
          <w:color w:val="000000"/>
        </w:rPr>
        <w:t xml:space="preserve">а) да притежава валидно удостоверение за „Координатор по безопасност и здраве в строителството” или „Специалист по безопасност и здраве” или еквивалентен документ; </w:t>
      </w:r>
    </w:p>
    <w:p w:rsidR="00484B4D" w:rsidRPr="00484B4D" w:rsidRDefault="00484B4D" w:rsidP="00484B4D">
      <w:pPr>
        <w:pStyle w:val="af8"/>
        <w:tabs>
          <w:tab w:val="left" w:pos="709"/>
        </w:tabs>
        <w:spacing w:after="0"/>
        <w:ind w:left="720" w:right="-57"/>
        <w:jc w:val="both"/>
        <w:rPr>
          <w:rFonts w:eastAsia="Calibri"/>
          <w:bCs/>
          <w:color w:val="000000"/>
        </w:rPr>
      </w:pPr>
      <w:r w:rsidRPr="00484B4D">
        <w:rPr>
          <w:rFonts w:eastAsia="Calibri"/>
          <w:bCs/>
          <w:color w:val="000000"/>
        </w:rPr>
        <w:t xml:space="preserve">б) да има минимум 1 (една) година специфичен професионален опит като координатор по безопасност и здраве на строителни обекти по ЗБУТ или еквивалентно; </w:t>
      </w:r>
    </w:p>
    <w:p w:rsidR="00484B4D" w:rsidRPr="00484B4D" w:rsidRDefault="00484B4D" w:rsidP="002E4B9E">
      <w:pPr>
        <w:pStyle w:val="af8"/>
        <w:numPr>
          <w:ilvl w:val="0"/>
          <w:numId w:val="34"/>
        </w:numPr>
        <w:tabs>
          <w:tab w:val="left" w:pos="709"/>
        </w:tabs>
        <w:spacing w:after="0"/>
        <w:ind w:right="-57"/>
        <w:jc w:val="both"/>
        <w:rPr>
          <w:bCs/>
          <w:color w:val="000000" w:themeColor="text1"/>
        </w:rPr>
      </w:pPr>
      <w:r w:rsidRPr="00484B4D">
        <w:rPr>
          <w:rFonts w:eastAsia="Calibri"/>
          <w:bCs/>
          <w:color w:val="000000"/>
        </w:rPr>
        <w:lastRenderedPageBreak/>
        <w:t xml:space="preserve">Контрольор по качеството на строително-ремонтните работи: </w:t>
      </w:r>
    </w:p>
    <w:p w:rsidR="00484B4D" w:rsidRPr="00484B4D" w:rsidRDefault="00484B4D" w:rsidP="00484B4D">
      <w:pPr>
        <w:pStyle w:val="af8"/>
        <w:tabs>
          <w:tab w:val="left" w:pos="709"/>
        </w:tabs>
        <w:spacing w:after="0"/>
        <w:ind w:left="720" w:right="-57"/>
        <w:jc w:val="both"/>
        <w:rPr>
          <w:rFonts w:eastAsia="Calibri"/>
          <w:bCs/>
          <w:color w:val="000000"/>
        </w:rPr>
      </w:pPr>
      <w:r w:rsidRPr="00484B4D">
        <w:rPr>
          <w:rFonts w:eastAsia="Calibri"/>
          <w:bCs/>
          <w:color w:val="000000"/>
        </w:rPr>
        <w:t xml:space="preserve">а) да притежава валидно удостоверение за контрол върху качеството на изпълнение на строителството или еквивалентен документ; </w:t>
      </w:r>
    </w:p>
    <w:p w:rsidR="00484B4D" w:rsidRPr="00484B4D" w:rsidRDefault="00484B4D" w:rsidP="00484B4D">
      <w:pPr>
        <w:pStyle w:val="af8"/>
        <w:tabs>
          <w:tab w:val="left" w:pos="709"/>
        </w:tabs>
        <w:spacing w:after="0"/>
        <w:ind w:left="720" w:right="-57"/>
        <w:jc w:val="both"/>
        <w:rPr>
          <w:rFonts w:eastAsia="Calibri"/>
          <w:bCs/>
          <w:color w:val="000000"/>
        </w:rPr>
      </w:pPr>
      <w:r w:rsidRPr="00484B4D">
        <w:rPr>
          <w:rFonts w:eastAsia="Calibri"/>
          <w:bCs/>
          <w:color w:val="000000"/>
        </w:rPr>
        <w:t xml:space="preserve">б) да има най-малко 1 (една) година специфичен професионален опит като контрольор по качество в строителството на строителни обекти или еквивалентно; </w:t>
      </w:r>
    </w:p>
    <w:p w:rsidR="00484B4D" w:rsidRPr="00484B4D" w:rsidRDefault="00484B4D" w:rsidP="002E4B9E">
      <w:pPr>
        <w:pStyle w:val="af8"/>
        <w:numPr>
          <w:ilvl w:val="0"/>
          <w:numId w:val="34"/>
        </w:numPr>
        <w:tabs>
          <w:tab w:val="left" w:pos="709"/>
        </w:tabs>
        <w:spacing w:after="0"/>
        <w:ind w:right="-57"/>
        <w:jc w:val="both"/>
        <w:rPr>
          <w:bCs/>
          <w:color w:val="000000" w:themeColor="text1"/>
        </w:rPr>
      </w:pPr>
      <w:r w:rsidRPr="00484B4D">
        <w:rPr>
          <w:rFonts w:eastAsia="Calibri"/>
          <w:bCs/>
          <w:color w:val="000000"/>
        </w:rPr>
        <w:t xml:space="preserve">Експерт по част </w:t>
      </w:r>
      <w:proofErr w:type="spellStart"/>
      <w:r w:rsidRPr="00484B4D">
        <w:rPr>
          <w:rFonts w:eastAsia="Calibri"/>
          <w:bCs/>
          <w:color w:val="000000"/>
        </w:rPr>
        <w:t>ВиК</w:t>
      </w:r>
      <w:proofErr w:type="spellEnd"/>
      <w:r w:rsidRPr="00484B4D">
        <w:rPr>
          <w:rFonts w:eastAsia="Calibri"/>
          <w:bCs/>
          <w:color w:val="000000"/>
        </w:rPr>
        <w:t xml:space="preserve">: </w:t>
      </w:r>
    </w:p>
    <w:p w:rsidR="00484B4D" w:rsidRPr="00484B4D" w:rsidRDefault="00484B4D" w:rsidP="00484B4D">
      <w:pPr>
        <w:pStyle w:val="af8"/>
        <w:tabs>
          <w:tab w:val="left" w:pos="709"/>
        </w:tabs>
        <w:spacing w:after="0"/>
        <w:ind w:left="720" w:right="-57"/>
        <w:jc w:val="both"/>
        <w:rPr>
          <w:rFonts w:eastAsia="Calibri"/>
          <w:bCs/>
          <w:color w:val="000000"/>
        </w:rPr>
      </w:pPr>
      <w:r w:rsidRPr="00484B4D">
        <w:rPr>
          <w:rFonts w:eastAsia="Calibri"/>
          <w:bCs/>
          <w:color w:val="000000"/>
        </w:rPr>
        <w:t>а) със завършено средно специално или висше техническо образование, специалност „</w:t>
      </w:r>
      <w:proofErr w:type="spellStart"/>
      <w:r w:rsidRPr="00484B4D">
        <w:rPr>
          <w:rFonts w:eastAsia="Calibri"/>
          <w:bCs/>
          <w:color w:val="000000"/>
        </w:rPr>
        <w:t>ВиК</w:t>
      </w:r>
      <w:proofErr w:type="spellEnd"/>
      <w:r w:rsidRPr="00484B4D">
        <w:rPr>
          <w:rFonts w:eastAsia="Calibri"/>
          <w:bCs/>
          <w:color w:val="000000"/>
        </w:rPr>
        <w:t xml:space="preserve">“ или еквивалент; </w:t>
      </w:r>
    </w:p>
    <w:p w:rsidR="00484B4D" w:rsidRPr="00484B4D" w:rsidRDefault="00484B4D" w:rsidP="00484B4D">
      <w:pPr>
        <w:pStyle w:val="af8"/>
        <w:tabs>
          <w:tab w:val="left" w:pos="709"/>
        </w:tabs>
        <w:spacing w:after="0"/>
        <w:ind w:left="720" w:right="-57"/>
        <w:jc w:val="both"/>
        <w:rPr>
          <w:rFonts w:eastAsia="Calibri"/>
          <w:bCs/>
          <w:color w:val="000000"/>
        </w:rPr>
      </w:pPr>
      <w:r w:rsidRPr="00484B4D">
        <w:rPr>
          <w:rFonts w:eastAsia="Calibri"/>
          <w:bCs/>
          <w:color w:val="000000"/>
        </w:rPr>
        <w:t>б) да има най-малко 2 (две) години специфичен опит като експерт по част „</w:t>
      </w:r>
      <w:proofErr w:type="spellStart"/>
      <w:r w:rsidRPr="00484B4D">
        <w:rPr>
          <w:rFonts w:eastAsia="Calibri"/>
          <w:bCs/>
          <w:color w:val="000000"/>
        </w:rPr>
        <w:t>ВиК</w:t>
      </w:r>
      <w:proofErr w:type="spellEnd"/>
      <w:r w:rsidRPr="00484B4D">
        <w:rPr>
          <w:rFonts w:eastAsia="Calibri"/>
          <w:bCs/>
          <w:color w:val="000000"/>
        </w:rPr>
        <w:t xml:space="preserve">“; </w:t>
      </w:r>
    </w:p>
    <w:p w:rsidR="00484B4D" w:rsidRPr="00484B4D" w:rsidRDefault="00484B4D" w:rsidP="002E4B9E">
      <w:pPr>
        <w:pStyle w:val="af8"/>
        <w:numPr>
          <w:ilvl w:val="0"/>
          <w:numId w:val="34"/>
        </w:numPr>
        <w:tabs>
          <w:tab w:val="left" w:pos="709"/>
        </w:tabs>
        <w:spacing w:after="0"/>
        <w:ind w:right="-57"/>
        <w:jc w:val="both"/>
        <w:rPr>
          <w:bCs/>
          <w:color w:val="000000" w:themeColor="text1"/>
        </w:rPr>
      </w:pPr>
      <w:r w:rsidRPr="00484B4D">
        <w:rPr>
          <w:rFonts w:eastAsia="Calibri"/>
          <w:bCs/>
          <w:color w:val="000000"/>
        </w:rPr>
        <w:t xml:space="preserve">Експерт по част Електро: </w:t>
      </w:r>
    </w:p>
    <w:p w:rsidR="00484B4D" w:rsidRPr="00484B4D" w:rsidRDefault="00484B4D" w:rsidP="00484B4D">
      <w:pPr>
        <w:pStyle w:val="af8"/>
        <w:tabs>
          <w:tab w:val="left" w:pos="709"/>
        </w:tabs>
        <w:spacing w:after="0"/>
        <w:ind w:left="720" w:right="-57"/>
        <w:jc w:val="both"/>
        <w:rPr>
          <w:rFonts w:eastAsia="Calibri"/>
          <w:bCs/>
          <w:color w:val="000000"/>
        </w:rPr>
      </w:pPr>
      <w:r w:rsidRPr="00484B4D">
        <w:rPr>
          <w:rFonts w:eastAsia="Calibri"/>
          <w:bCs/>
          <w:color w:val="000000"/>
        </w:rPr>
        <w:t xml:space="preserve">а)със завършено средно специално или висше техническо образование с придобита квалификации „електроинженер“ или еквивалент; </w:t>
      </w:r>
    </w:p>
    <w:p w:rsidR="00484B4D" w:rsidRPr="00484B4D" w:rsidRDefault="00484B4D" w:rsidP="00484B4D">
      <w:pPr>
        <w:pStyle w:val="af8"/>
        <w:tabs>
          <w:tab w:val="left" w:pos="709"/>
        </w:tabs>
        <w:spacing w:after="0"/>
        <w:ind w:left="720" w:right="-57"/>
        <w:jc w:val="both"/>
        <w:rPr>
          <w:rFonts w:eastAsia="Calibri"/>
          <w:bCs/>
          <w:color w:val="000000"/>
        </w:rPr>
      </w:pPr>
      <w:r w:rsidRPr="00484B4D">
        <w:rPr>
          <w:rFonts w:eastAsia="Calibri"/>
          <w:bCs/>
          <w:color w:val="000000"/>
        </w:rPr>
        <w:t xml:space="preserve">б) да има най-малко 2 (две) години специфичен опит като експерт по част „Електро“; </w:t>
      </w:r>
    </w:p>
    <w:p w:rsidR="00484B4D" w:rsidRPr="00484B4D" w:rsidRDefault="00484B4D" w:rsidP="00484B4D">
      <w:pPr>
        <w:pStyle w:val="af8"/>
        <w:tabs>
          <w:tab w:val="left" w:pos="709"/>
        </w:tabs>
        <w:spacing w:after="0"/>
        <w:ind w:left="0" w:right="-57"/>
        <w:jc w:val="both"/>
        <w:rPr>
          <w:rFonts w:eastAsia="Calibri"/>
          <w:bCs/>
          <w:color w:val="000000"/>
        </w:rPr>
      </w:pPr>
    </w:p>
    <w:p w:rsidR="00257D91" w:rsidRPr="00484B4D" w:rsidRDefault="00484B4D" w:rsidP="00484B4D">
      <w:pPr>
        <w:pStyle w:val="af8"/>
        <w:tabs>
          <w:tab w:val="left" w:pos="709"/>
        </w:tabs>
        <w:spacing w:after="0"/>
        <w:ind w:left="0" w:right="-57"/>
        <w:jc w:val="both"/>
        <w:rPr>
          <w:rFonts w:eastAsia="Calibri"/>
          <w:bCs/>
          <w:i/>
          <w:iCs/>
          <w:color w:val="000000"/>
        </w:rPr>
      </w:pPr>
      <w:r w:rsidRPr="00484B4D">
        <w:rPr>
          <w:rFonts w:eastAsia="Calibri"/>
          <w:bCs/>
          <w:i/>
          <w:iCs/>
          <w:color w:val="000000"/>
        </w:rPr>
        <w:t>Не е допустимо две или повече от позициите да бъдат съвместявани от едно техническо лице, като всяка от изброените по-горе позиции следва да бъде заета от отделно лице с необходимите квалификации и професионален опит.</w:t>
      </w:r>
    </w:p>
    <w:p w:rsidR="00484B4D" w:rsidRPr="00484B4D" w:rsidRDefault="00484B4D" w:rsidP="00484B4D">
      <w:pPr>
        <w:pStyle w:val="af8"/>
        <w:tabs>
          <w:tab w:val="left" w:pos="709"/>
        </w:tabs>
        <w:spacing w:after="0"/>
        <w:ind w:left="0" w:right="-57"/>
        <w:jc w:val="both"/>
        <w:rPr>
          <w:i/>
          <w:iCs/>
          <w:color w:val="000000" w:themeColor="text1"/>
        </w:rPr>
      </w:pPr>
    </w:p>
    <w:p w:rsidR="00B941AA" w:rsidRDefault="00B941AA" w:rsidP="00484B4D">
      <w:pPr>
        <w:spacing w:after="0" w:line="240" w:lineRule="auto"/>
        <w:ind w:firstLine="567"/>
        <w:jc w:val="both"/>
        <w:rPr>
          <w:rFonts w:ascii="Times New Roman" w:hAnsi="Times New Roman" w:cs="Times New Roman"/>
          <w:sz w:val="24"/>
          <w:szCs w:val="24"/>
          <w:lang w:eastAsia="en-GB"/>
        </w:rPr>
      </w:pPr>
      <w:r w:rsidRPr="00B941AA">
        <w:rPr>
          <w:rFonts w:ascii="Times New Roman" w:hAnsi="Times New Roman" w:cs="Times New Roman"/>
          <w:sz w:val="24"/>
          <w:szCs w:val="24"/>
          <w:lang w:eastAsia="en-GB"/>
        </w:rPr>
        <w:t xml:space="preserve">При подаване на оферта изискването се декларира в </w:t>
      </w:r>
      <w:r w:rsidR="00484B4D">
        <w:rPr>
          <w:rFonts w:ascii="Times New Roman" w:hAnsi="Times New Roman" w:cs="Times New Roman"/>
          <w:sz w:val="24"/>
          <w:szCs w:val="24"/>
          <w:lang w:eastAsia="en-GB"/>
        </w:rPr>
        <w:t>декларация по образец, коя</w:t>
      </w:r>
      <w:r w:rsidRPr="00B941AA">
        <w:rPr>
          <w:rFonts w:ascii="Times New Roman" w:hAnsi="Times New Roman" w:cs="Times New Roman"/>
          <w:sz w:val="24"/>
          <w:szCs w:val="24"/>
          <w:lang w:eastAsia="en-GB"/>
        </w:rPr>
        <w:t>то се подава от всеки от участниците, членовете на обединения, подизпълнителите или третите лица.</w:t>
      </w:r>
    </w:p>
    <w:p w:rsidR="00484B4D" w:rsidRPr="00B941AA" w:rsidRDefault="00484B4D" w:rsidP="00B941AA">
      <w:pPr>
        <w:spacing w:after="0" w:line="240" w:lineRule="auto"/>
        <w:ind w:firstLine="567"/>
        <w:jc w:val="both"/>
        <w:rPr>
          <w:rFonts w:ascii="Times New Roman" w:hAnsi="Times New Roman" w:cs="Times New Roman"/>
          <w:sz w:val="24"/>
          <w:szCs w:val="24"/>
          <w:lang w:eastAsia="en-GB"/>
        </w:rPr>
      </w:pPr>
    </w:p>
    <w:p w:rsidR="00B941AA" w:rsidRPr="00B941AA" w:rsidRDefault="00B941AA" w:rsidP="00B941AA">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eastAsia="SimSun" w:hAnsi="Times New Roman" w:cs="Times New Roman"/>
          <w:sz w:val="24"/>
          <w:szCs w:val="24"/>
        </w:rPr>
      </w:pPr>
      <w:r w:rsidRPr="00B941AA">
        <w:rPr>
          <w:rFonts w:ascii="Times New Roman" w:eastAsia="SimSun" w:hAnsi="Times New Roman" w:cs="Times New Roman"/>
          <w:b/>
          <w:sz w:val="24"/>
          <w:szCs w:val="24"/>
        </w:rPr>
        <w:t>3.5.</w:t>
      </w:r>
      <w:r w:rsidRPr="00B941AA">
        <w:rPr>
          <w:rFonts w:ascii="Times New Roman" w:eastAsia="SimSun" w:hAnsi="Times New Roman" w:cs="Times New Roman"/>
          <w:sz w:val="24"/>
          <w:szCs w:val="24"/>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941AA" w:rsidRPr="00B941AA" w:rsidRDefault="00B941AA" w:rsidP="00B941AA">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eastAsia="SimSun" w:hAnsi="Times New Roman" w:cs="Times New Roman"/>
          <w:sz w:val="24"/>
          <w:szCs w:val="24"/>
        </w:rPr>
      </w:pPr>
      <w:r w:rsidRPr="00B941AA">
        <w:rPr>
          <w:rFonts w:ascii="Times New Roman" w:eastAsia="SimSun" w:hAnsi="Times New Roman" w:cs="Times New Roman"/>
          <w:b/>
          <w:sz w:val="24"/>
          <w:szCs w:val="24"/>
        </w:rPr>
        <w:t xml:space="preserve">3.6. </w:t>
      </w:r>
      <w:r w:rsidRPr="00B941AA">
        <w:rPr>
          <w:rFonts w:ascii="Times New Roman" w:eastAsia="SimSun" w:hAnsi="Times New Roman" w:cs="Times New Roman"/>
          <w:sz w:val="24"/>
          <w:szCs w:val="24"/>
        </w:rPr>
        <w:t xml:space="preserve">Участниците посочват в офертата подизпълнителите и дела от поръчката, който ще им възложат, ако възнамеряват да използват такива </w:t>
      </w:r>
    </w:p>
    <w:p w:rsidR="006014B9" w:rsidRDefault="006014B9" w:rsidP="006014B9">
      <w:pPr>
        <w:shd w:val="clear" w:color="auto" w:fill="FFFFFF"/>
        <w:tabs>
          <w:tab w:val="left" w:pos="567"/>
        </w:tabs>
        <w:spacing w:after="0" w:line="294" w:lineRule="atLeast"/>
        <w:jc w:val="both"/>
        <w:rPr>
          <w:rFonts w:ascii="Times New Roman" w:hAnsi="Times New Roman"/>
          <w:b/>
          <w:sz w:val="24"/>
          <w:szCs w:val="24"/>
          <w:lang w:eastAsia="bg-BG"/>
        </w:rPr>
      </w:pPr>
      <w:r>
        <w:rPr>
          <w:rFonts w:ascii="Times New Roman" w:hAnsi="Times New Roman"/>
          <w:b/>
          <w:sz w:val="24"/>
          <w:szCs w:val="24"/>
          <w:lang w:eastAsia="bg-BG"/>
        </w:rPr>
        <w:tab/>
      </w:r>
    </w:p>
    <w:p w:rsidR="006014B9" w:rsidRPr="00F4600F" w:rsidRDefault="006014B9" w:rsidP="00F4600F">
      <w:pPr>
        <w:shd w:val="clear" w:color="auto" w:fill="FFFFFF"/>
        <w:tabs>
          <w:tab w:val="left" w:pos="567"/>
        </w:tabs>
        <w:spacing w:after="0" w:line="294" w:lineRule="atLeast"/>
        <w:jc w:val="both"/>
        <w:rPr>
          <w:rFonts w:ascii="Times New Roman" w:hAnsi="Times New Roman"/>
          <w:b/>
          <w:sz w:val="24"/>
          <w:szCs w:val="24"/>
          <w:lang w:eastAsia="bg-BG"/>
        </w:rPr>
      </w:pPr>
      <w:r>
        <w:rPr>
          <w:rFonts w:ascii="Times New Roman" w:hAnsi="Times New Roman"/>
          <w:b/>
          <w:sz w:val="24"/>
          <w:szCs w:val="24"/>
          <w:lang w:eastAsia="bg-BG"/>
        </w:rPr>
        <w:tab/>
      </w:r>
      <w:r w:rsidR="00F4600F" w:rsidRPr="00F4600F">
        <w:rPr>
          <w:rFonts w:ascii="Times New Roman" w:hAnsi="Times New Roman"/>
          <w:b/>
          <w:sz w:val="24"/>
          <w:szCs w:val="24"/>
          <w:lang w:eastAsia="bg-BG"/>
        </w:rPr>
        <w:t>ІІІ</w:t>
      </w:r>
      <w:r w:rsidRPr="00F4600F">
        <w:rPr>
          <w:rFonts w:ascii="Times New Roman" w:hAnsi="Times New Roman"/>
          <w:b/>
          <w:sz w:val="24"/>
          <w:szCs w:val="24"/>
          <w:lang w:eastAsia="bg-BG"/>
        </w:rPr>
        <w:t xml:space="preserve"> УКАЗАНИЯ ЗА ПОДГОТОВКА НА ОФЕРТАТА</w:t>
      </w:r>
    </w:p>
    <w:p w:rsidR="006014B9" w:rsidRPr="00DD3B6F" w:rsidRDefault="006014B9" w:rsidP="005B2EAB">
      <w:pPr>
        <w:widowControl w:val="0"/>
        <w:numPr>
          <w:ilvl w:val="0"/>
          <w:numId w:val="12"/>
        </w:numPr>
        <w:shd w:val="clear" w:color="auto" w:fill="FFFFFF"/>
        <w:tabs>
          <w:tab w:val="left" w:pos="567"/>
        </w:tabs>
        <w:autoSpaceDE w:val="0"/>
        <w:autoSpaceDN w:val="0"/>
        <w:adjustRightInd w:val="0"/>
        <w:spacing w:after="0" w:line="240" w:lineRule="auto"/>
        <w:ind w:hanging="495"/>
        <w:rPr>
          <w:rFonts w:ascii="Times New Roman" w:hAnsi="Times New Roman"/>
          <w:b/>
          <w:sz w:val="24"/>
          <w:szCs w:val="24"/>
          <w:lang w:eastAsia="bg-BG"/>
        </w:rPr>
      </w:pPr>
      <w:r w:rsidRPr="00DD3B6F">
        <w:rPr>
          <w:rFonts w:ascii="Times New Roman" w:hAnsi="Times New Roman"/>
          <w:b/>
          <w:sz w:val="24"/>
          <w:szCs w:val="24"/>
          <w:lang w:eastAsia="bg-BG"/>
        </w:rPr>
        <w:t>ОБЩИ УКАЗАНИЯ</w:t>
      </w:r>
    </w:p>
    <w:p w:rsidR="006014B9" w:rsidRPr="00DD3B6F" w:rsidRDefault="006014B9" w:rsidP="00484B4D">
      <w:pPr>
        <w:widowControl w:val="0"/>
        <w:numPr>
          <w:ilvl w:val="0"/>
          <w:numId w:val="11"/>
        </w:numPr>
        <w:shd w:val="clear" w:color="auto" w:fill="FFFFFF"/>
        <w:tabs>
          <w:tab w:val="left" w:pos="567"/>
          <w:tab w:val="left" w:pos="782"/>
        </w:tabs>
        <w:autoSpaceDE w:val="0"/>
        <w:autoSpaceDN w:val="0"/>
        <w:adjustRightInd w:val="0"/>
        <w:spacing w:after="0" w:line="240" w:lineRule="auto"/>
        <w:ind w:firstLine="567"/>
        <w:jc w:val="both"/>
        <w:rPr>
          <w:rFonts w:ascii="Times New Roman" w:hAnsi="Times New Roman"/>
          <w:sz w:val="24"/>
          <w:szCs w:val="24"/>
          <w:lang w:eastAsia="bg-BG"/>
        </w:rPr>
      </w:pPr>
      <w:r w:rsidRPr="00DD3B6F">
        <w:rPr>
          <w:rFonts w:ascii="Times New Roman" w:hAnsi="Times New Roman"/>
          <w:sz w:val="24"/>
          <w:szCs w:val="24"/>
          <w:lang w:eastAsia="bg-BG"/>
        </w:rPr>
        <w:t xml:space="preserve"> При изготвяне на офертата всеки участник трябва да се придържа точно към обявените от </w:t>
      </w:r>
      <w:r>
        <w:rPr>
          <w:rFonts w:ascii="Times New Roman" w:hAnsi="Times New Roman"/>
          <w:sz w:val="24"/>
          <w:szCs w:val="24"/>
          <w:lang w:eastAsia="bg-BG"/>
        </w:rPr>
        <w:t>В</w:t>
      </w:r>
      <w:r w:rsidRPr="00DD3B6F">
        <w:rPr>
          <w:rFonts w:ascii="Times New Roman" w:hAnsi="Times New Roman"/>
          <w:sz w:val="24"/>
          <w:szCs w:val="24"/>
          <w:lang w:eastAsia="bg-BG"/>
        </w:rPr>
        <w:t>ъзложителя условия. Отговорността за правил</w:t>
      </w:r>
      <w:r w:rsidR="00484B4D">
        <w:rPr>
          <w:rFonts w:ascii="Times New Roman" w:hAnsi="Times New Roman"/>
          <w:sz w:val="24"/>
          <w:szCs w:val="24"/>
          <w:lang w:eastAsia="bg-BG"/>
        </w:rPr>
        <w:t xml:space="preserve">ното разбиране на условията от </w:t>
      </w:r>
      <w:r w:rsidRPr="00DD3B6F">
        <w:rPr>
          <w:rFonts w:ascii="Times New Roman" w:hAnsi="Times New Roman"/>
          <w:sz w:val="24"/>
          <w:szCs w:val="24"/>
          <w:lang w:eastAsia="bg-BG"/>
        </w:rPr>
        <w:t xml:space="preserve"> указанията за участие се носи единствено от участниците.</w:t>
      </w:r>
    </w:p>
    <w:p w:rsidR="006014B9" w:rsidRPr="00DD3B6F" w:rsidRDefault="006014B9" w:rsidP="005B2EAB">
      <w:pPr>
        <w:widowControl w:val="0"/>
        <w:numPr>
          <w:ilvl w:val="0"/>
          <w:numId w:val="11"/>
        </w:numPr>
        <w:shd w:val="clear" w:color="auto" w:fill="FFFFFF"/>
        <w:tabs>
          <w:tab w:val="left" w:pos="567"/>
          <w:tab w:val="left" w:pos="782"/>
        </w:tabs>
        <w:autoSpaceDE w:val="0"/>
        <w:autoSpaceDN w:val="0"/>
        <w:adjustRightInd w:val="0"/>
        <w:spacing w:after="0" w:line="240" w:lineRule="auto"/>
        <w:ind w:firstLine="567"/>
        <w:rPr>
          <w:rFonts w:ascii="Times New Roman" w:hAnsi="Times New Roman"/>
          <w:sz w:val="24"/>
          <w:szCs w:val="24"/>
          <w:lang w:eastAsia="bg-BG"/>
        </w:rPr>
      </w:pPr>
      <w:r w:rsidRPr="00DD3B6F">
        <w:rPr>
          <w:rFonts w:ascii="Times New Roman" w:hAnsi="Times New Roman"/>
          <w:sz w:val="24"/>
          <w:szCs w:val="24"/>
          <w:lang w:eastAsia="bg-BG"/>
        </w:rPr>
        <w:t xml:space="preserve"> Офертата се изготвя на български език и на хартиен носител.</w:t>
      </w:r>
    </w:p>
    <w:p w:rsidR="006014B9" w:rsidRPr="00DD3B6F" w:rsidRDefault="006014B9" w:rsidP="005B2EAB">
      <w:pPr>
        <w:widowControl w:val="0"/>
        <w:numPr>
          <w:ilvl w:val="0"/>
          <w:numId w:val="11"/>
        </w:numPr>
        <w:shd w:val="clear" w:color="auto" w:fill="FFFFFF"/>
        <w:tabs>
          <w:tab w:val="left" w:pos="567"/>
          <w:tab w:val="left" w:pos="782"/>
        </w:tabs>
        <w:autoSpaceDE w:val="0"/>
        <w:autoSpaceDN w:val="0"/>
        <w:adjustRightInd w:val="0"/>
        <w:spacing w:after="0" w:line="240" w:lineRule="auto"/>
        <w:ind w:firstLine="567"/>
        <w:jc w:val="both"/>
        <w:rPr>
          <w:rFonts w:ascii="Times New Roman" w:hAnsi="Times New Roman"/>
          <w:sz w:val="24"/>
          <w:szCs w:val="24"/>
          <w:lang w:eastAsia="bg-BG"/>
        </w:rPr>
      </w:pPr>
      <w:r w:rsidRPr="00DD3B6F">
        <w:rPr>
          <w:rFonts w:ascii="Times New Roman" w:hAnsi="Times New Roman"/>
          <w:sz w:val="24"/>
          <w:szCs w:val="24"/>
          <w:lang w:eastAsia="bg-BG"/>
        </w:rPr>
        <w:t xml:space="preserve"> До изтичането на срока за подаване на офертите всеки участник може да промени, да допълни или да оттегли офертата си.</w:t>
      </w:r>
    </w:p>
    <w:p w:rsidR="006014B9" w:rsidRPr="00DD3B6F" w:rsidRDefault="006014B9" w:rsidP="00484B4D">
      <w:pPr>
        <w:widowControl w:val="0"/>
        <w:numPr>
          <w:ilvl w:val="0"/>
          <w:numId w:val="11"/>
        </w:numPr>
        <w:shd w:val="clear" w:color="auto" w:fill="FFFFFF"/>
        <w:tabs>
          <w:tab w:val="left" w:pos="567"/>
          <w:tab w:val="left" w:pos="782"/>
        </w:tabs>
        <w:autoSpaceDE w:val="0"/>
        <w:autoSpaceDN w:val="0"/>
        <w:adjustRightInd w:val="0"/>
        <w:spacing w:after="0" w:line="240" w:lineRule="auto"/>
        <w:ind w:firstLine="567"/>
        <w:jc w:val="both"/>
        <w:rPr>
          <w:rFonts w:ascii="Times New Roman" w:hAnsi="Times New Roman"/>
          <w:sz w:val="24"/>
          <w:szCs w:val="24"/>
          <w:lang w:eastAsia="bg-BG"/>
        </w:rPr>
      </w:pPr>
      <w:r w:rsidRPr="00DD3B6F">
        <w:rPr>
          <w:rFonts w:ascii="Times New Roman" w:hAnsi="Times New Roman"/>
          <w:sz w:val="24"/>
          <w:szCs w:val="24"/>
          <w:lang w:eastAsia="bg-BG"/>
        </w:rPr>
        <w:t xml:space="preserve"> Всеки участник в обществената поръчка има право да представи само една оферта.</w:t>
      </w:r>
    </w:p>
    <w:p w:rsidR="006014B9" w:rsidRPr="00DD3B6F" w:rsidRDefault="006014B9" w:rsidP="005B2EAB">
      <w:pPr>
        <w:widowControl w:val="0"/>
        <w:numPr>
          <w:ilvl w:val="0"/>
          <w:numId w:val="11"/>
        </w:numPr>
        <w:shd w:val="clear" w:color="auto" w:fill="FFFFFF"/>
        <w:tabs>
          <w:tab w:val="left" w:pos="567"/>
          <w:tab w:val="left" w:pos="782"/>
        </w:tabs>
        <w:autoSpaceDE w:val="0"/>
        <w:autoSpaceDN w:val="0"/>
        <w:adjustRightInd w:val="0"/>
        <w:spacing w:after="0" w:line="240" w:lineRule="auto"/>
        <w:ind w:firstLine="567"/>
        <w:jc w:val="both"/>
        <w:rPr>
          <w:rFonts w:ascii="Times New Roman" w:hAnsi="Times New Roman"/>
          <w:sz w:val="24"/>
          <w:szCs w:val="24"/>
          <w:lang w:eastAsia="bg-BG"/>
        </w:rPr>
      </w:pPr>
      <w:r w:rsidRPr="00DD3B6F">
        <w:rPr>
          <w:rFonts w:ascii="Times New Roman" w:hAnsi="Times New Roman"/>
          <w:sz w:val="24"/>
          <w:szCs w:val="24"/>
          <w:lang w:eastAsia="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6014B9" w:rsidRPr="00DD3B6F" w:rsidRDefault="006014B9" w:rsidP="005B2EAB">
      <w:pPr>
        <w:widowControl w:val="0"/>
        <w:numPr>
          <w:ilvl w:val="0"/>
          <w:numId w:val="11"/>
        </w:numPr>
        <w:shd w:val="clear" w:color="auto" w:fill="FFFFFF"/>
        <w:tabs>
          <w:tab w:val="left" w:pos="567"/>
          <w:tab w:val="left" w:pos="782"/>
        </w:tabs>
        <w:autoSpaceDE w:val="0"/>
        <w:autoSpaceDN w:val="0"/>
        <w:adjustRightInd w:val="0"/>
        <w:spacing w:after="0" w:line="240" w:lineRule="auto"/>
        <w:ind w:firstLine="567"/>
        <w:jc w:val="both"/>
        <w:rPr>
          <w:rFonts w:ascii="Times New Roman" w:hAnsi="Times New Roman"/>
          <w:sz w:val="24"/>
          <w:szCs w:val="24"/>
          <w:lang w:eastAsia="bg-BG"/>
        </w:rPr>
      </w:pPr>
      <w:r w:rsidRPr="00DD3B6F">
        <w:rPr>
          <w:rFonts w:ascii="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6014B9" w:rsidRPr="00DD3B6F" w:rsidRDefault="006014B9" w:rsidP="00484B4D">
      <w:pPr>
        <w:widowControl w:val="0"/>
        <w:numPr>
          <w:ilvl w:val="0"/>
          <w:numId w:val="11"/>
        </w:numPr>
        <w:shd w:val="clear" w:color="auto" w:fill="FFFFFF"/>
        <w:tabs>
          <w:tab w:val="left" w:pos="567"/>
          <w:tab w:val="left" w:pos="782"/>
        </w:tabs>
        <w:autoSpaceDE w:val="0"/>
        <w:autoSpaceDN w:val="0"/>
        <w:adjustRightInd w:val="0"/>
        <w:spacing w:after="0" w:line="240" w:lineRule="auto"/>
        <w:ind w:firstLine="567"/>
        <w:jc w:val="both"/>
        <w:rPr>
          <w:rFonts w:ascii="Times New Roman" w:hAnsi="Times New Roman"/>
          <w:sz w:val="24"/>
          <w:szCs w:val="24"/>
          <w:lang w:eastAsia="bg-BG"/>
        </w:rPr>
      </w:pPr>
      <w:r w:rsidRPr="00DD3B6F">
        <w:rPr>
          <w:rFonts w:ascii="Times New Roman" w:hAnsi="Times New Roman"/>
          <w:sz w:val="24"/>
          <w:szCs w:val="24"/>
          <w:lang w:eastAsia="bg-BG"/>
        </w:rPr>
        <w:t xml:space="preserve"> В обществената поръчка</w:t>
      </w:r>
      <w:r w:rsidR="00142C6F">
        <w:rPr>
          <w:rFonts w:ascii="Times New Roman" w:hAnsi="Times New Roman"/>
          <w:sz w:val="24"/>
          <w:szCs w:val="24"/>
          <w:lang w:eastAsia="bg-BG"/>
        </w:rPr>
        <w:t>,</w:t>
      </w:r>
      <w:r w:rsidRPr="00DD3B6F">
        <w:rPr>
          <w:rFonts w:ascii="Times New Roman" w:hAnsi="Times New Roman"/>
          <w:sz w:val="24"/>
          <w:szCs w:val="24"/>
          <w:lang w:eastAsia="bg-BG"/>
        </w:rPr>
        <w:t xml:space="preserve"> едно физическо или юридическо лице може да участва само в едно обединение.</w:t>
      </w:r>
    </w:p>
    <w:p w:rsidR="006014B9" w:rsidRPr="00DD3B6F" w:rsidRDefault="006014B9" w:rsidP="005B2EAB">
      <w:pPr>
        <w:widowControl w:val="0"/>
        <w:numPr>
          <w:ilvl w:val="0"/>
          <w:numId w:val="11"/>
        </w:numPr>
        <w:shd w:val="clear" w:color="auto" w:fill="FFFFFF"/>
        <w:tabs>
          <w:tab w:val="left" w:pos="567"/>
          <w:tab w:val="left" w:pos="782"/>
        </w:tabs>
        <w:autoSpaceDE w:val="0"/>
        <w:autoSpaceDN w:val="0"/>
        <w:adjustRightInd w:val="0"/>
        <w:spacing w:after="0" w:line="240" w:lineRule="auto"/>
        <w:ind w:firstLine="567"/>
        <w:jc w:val="both"/>
        <w:rPr>
          <w:rFonts w:ascii="Times New Roman" w:hAnsi="Times New Roman"/>
          <w:sz w:val="24"/>
          <w:szCs w:val="24"/>
          <w:lang w:eastAsia="bg-BG"/>
        </w:rPr>
      </w:pPr>
      <w:r w:rsidRPr="00DD3B6F">
        <w:rPr>
          <w:rFonts w:ascii="Times New Roman" w:hAnsi="Times New Roman"/>
          <w:sz w:val="24"/>
          <w:szCs w:val="24"/>
          <w:lang w:eastAsia="bg-BG"/>
        </w:rPr>
        <w:t xml:space="preserve"> Свързани лица не могат да бъдат самостоятелни участници в една и съща процедура. „Свързани лица“ са:</w:t>
      </w:r>
    </w:p>
    <w:p w:rsidR="006014B9" w:rsidRPr="00DD3B6F" w:rsidRDefault="006014B9" w:rsidP="006014B9">
      <w:pPr>
        <w:widowControl w:val="0"/>
        <w:shd w:val="clear" w:color="auto" w:fill="FFFFFF"/>
        <w:tabs>
          <w:tab w:val="left" w:pos="567"/>
          <w:tab w:val="left" w:pos="614"/>
          <w:tab w:val="left" w:pos="851"/>
        </w:tabs>
        <w:autoSpaceDE w:val="0"/>
        <w:autoSpaceDN w:val="0"/>
        <w:adjustRightInd w:val="0"/>
        <w:spacing w:after="0" w:line="240" w:lineRule="auto"/>
        <w:ind w:firstLine="567"/>
        <w:rPr>
          <w:rFonts w:ascii="Times New Roman" w:hAnsi="Times New Roman"/>
          <w:sz w:val="24"/>
          <w:szCs w:val="24"/>
          <w:lang w:eastAsia="bg-BG"/>
        </w:rPr>
      </w:pPr>
      <w:r w:rsidRPr="00DD3B6F">
        <w:rPr>
          <w:rFonts w:ascii="Times New Roman" w:hAnsi="Times New Roman"/>
          <w:sz w:val="24"/>
          <w:szCs w:val="24"/>
          <w:lang w:eastAsia="bg-BG"/>
        </w:rPr>
        <w:tab/>
        <w:t>а)</w:t>
      </w:r>
      <w:r w:rsidRPr="00DD3B6F">
        <w:rPr>
          <w:rFonts w:ascii="Times New Roman" w:hAnsi="Times New Roman"/>
          <w:sz w:val="24"/>
          <w:szCs w:val="24"/>
          <w:lang w:eastAsia="bg-BG"/>
        </w:rPr>
        <w:tab/>
        <w:t>лицата, едното от които контролира другото лице или негово дъщерно дружество;</w:t>
      </w:r>
    </w:p>
    <w:p w:rsidR="006014B9" w:rsidRPr="00DD3B6F" w:rsidRDefault="006014B9" w:rsidP="006014B9">
      <w:pPr>
        <w:widowControl w:val="0"/>
        <w:shd w:val="clear" w:color="auto" w:fill="FFFFFF"/>
        <w:tabs>
          <w:tab w:val="left" w:pos="567"/>
          <w:tab w:val="left" w:pos="614"/>
          <w:tab w:val="left" w:pos="851"/>
        </w:tabs>
        <w:autoSpaceDE w:val="0"/>
        <w:autoSpaceDN w:val="0"/>
        <w:adjustRightInd w:val="0"/>
        <w:spacing w:after="0" w:line="240" w:lineRule="auto"/>
        <w:ind w:firstLine="567"/>
        <w:rPr>
          <w:rFonts w:ascii="Times New Roman" w:hAnsi="Times New Roman"/>
          <w:sz w:val="24"/>
          <w:szCs w:val="24"/>
          <w:lang w:eastAsia="bg-BG"/>
        </w:rPr>
      </w:pPr>
      <w:r w:rsidRPr="00DD3B6F">
        <w:rPr>
          <w:rFonts w:ascii="Times New Roman" w:hAnsi="Times New Roman"/>
          <w:sz w:val="24"/>
          <w:szCs w:val="24"/>
          <w:lang w:eastAsia="bg-BG"/>
        </w:rPr>
        <w:tab/>
        <w:t>б)</w:t>
      </w:r>
      <w:r w:rsidRPr="00DD3B6F">
        <w:rPr>
          <w:rFonts w:ascii="Times New Roman" w:hAnsi="Times New Roman"/>
          <w:sz w:val="24"/>
          <w:szCs w:val="24"/>
          <w:lang w:eastAsia="bg-BG"/>
        </w:rPr>
        <w:tab/>
        <w:t>лицата, чиято дейност се контролира от трето лице;</w:t>
      </w:r>
    </w:p>
    <w:p w:rsidR="006014B9" w:rsidRPr="00DD3B6F" w:rsidRDefault="006014B9" w:rsidP="006014B9">
      <w:pPr>
        <w:widowControl w:val="0"/>
        <w:shd w:val="clear" w:color="auto" w:fill="FFFFFF"/>
        <w:tabs>
          <w:tab w:val="left" w:pos="567"/>
          <w:tab w:val="left" w:pos="614"/>
          <w:tab w:val="left" w:pos="851"/>
        </w:tabs>
        <w:autoSpaceDE w:val="0"/>
        <w:autoSpaceDN w:val="0"/>
        <w:adjustRightInd w:val="0"/>
        <w:spacing w:after="0" w:line="240" w:lineRule="auto"/>
        <w:ind w:firstLine="567"/>
        <w:rPr>
          <w:rFonts w:ascii="Times New Roman" w:hAnsi="Times New Roman"/>
          <w:sz w:val="24"/>
          <w:szCs w:val="24"/>
          <w:lang w:eastAsia="bg-BG"/>
        </w:rPr>
      </w:pPr>
      <w:r w:rsidRPr="00DD3B6F">
        <w:rPr>
          <w:rFonts w:ascii="Times New Roman" w:hAnsi="Times New Roman"/>
          <w:sz w:val="24"/>
          <w:szCs w:val="24"/>
          <w:lang w:eastAsia="bg-BG"/>
        </w:rPr>
        <w:tab/>
        <w:t>в)</w:t>
      </w:r>
      <w:r w:rsidRPr="00DD3B6F">
        <w:rPr>
          <w:rFonts w:ascii="Times New Roman" w:hAnsi="Times New Roman"/>
          <w:sz w:val="24"/>
          <w:szCs w:val="24"/>
          <w:lang w:eastAsia="bg-BG"/>
        </w:rPr>
        <w:tab/>
        <w:t>лицата, които съвместно контролират трето лице;</w:t>
      </w:r>
    </w:p>
    <w:p w:rsidR="006014B9" w:rsidRPr="00DD3B6F" w:rsidRDefault="006014B9" w:rsidP="006014B9">
      <w:pPr>
        <w:widowControl w:val="0"/>
        <w:shd w:val="clear" w:color="auto" w:fill="FFFFFF"/>
        <w:tabs>
          <w:tab w:val="left" w:pos="567"/>
          <w:tab w:val="left" w:pos="614"/>
          <w:tab w:val="left" w:pos="851"/>
        </w:tabs>
        <w:autoSpaceDE w:val="0"/>
        <w:autoSpaceDN w:val="0"/>
        <w:adjustRightInd w:val="0"/>
        <w:spacing w:after="0" w:line="240" w:lineRule="auto"/>
        <w:ind w:firstLine="567"/>
        <w:jc w:val="both"/>
        <w:rPr>
          <w:rFonts w:ascii="Times New Roman" w:hAnsi="Times New Roman"/>
          <w:sz w:val="24"/>
          <w:szCs w:val="24"/>
          <w:lang w:eastAsia="bg-BG"/>
        </w:rPr>
      </w:pPr>
      <w:r w:rsidRPr="00DD3B6F">
        <w:rPr>
          <w:rFonts w:ascii="Times New Roman" w:hAnsi="Times New Roman"/>
          <w:sz w:val="24"/>
          <w:szCs w:val="24"/>
          <w:lang w:eastAsia="bg-BG"/>
        </w:rPr>
        <w:tab/>
        <w:t>г)</w:t>
      </w:r>
      <w:r w:rsidRPr="00DD3B6F">
        <w:rPr>
          <w:rFonts w:ascii="Times New Roman" w:hAnsi="Times New Roman"/>
          <w:sz w:val="24"/>
          <w:szCs w:val="24"/>
          <w:lang w:eastAsia="bg-BG"/>
        </w:rPr>
        <w:tab/>
        <w:t xml:space="preserve">съпрузите, роднините по права линия без ограничения, роднините по съребрена </w:t>
      </w:r>
      <w:r w:rsidRPr="00DD3B6F">
        <w:rPr>
          <w:rFonts w:ascii="Times New Roman" w:hAnsi="Times New Roman"/>
          <w:sz w:val="24"/>
          <w:szCs w:val="24"/>
          <w:lang w:eastAsia="bg-BG"/>
        </w:rPr>
        <w:lastRenderedPageBreak/>
        <w:t>линия до четвърта степен включително и роднините по сватовство до четвърта степен включително.</w:t>
      </w:r>
    </w:p>
    <w:p w:rsidR="006014B9" w:rsidRPr="00DD3B6F" w:rsidRDefault="006014B9" w:rsidP="006014B9">
      <w:pPr>
        <w:widowControl w:val="0"/>
        <w:shd w:val="clear" w:color="auto" w:fill="FFFFFF"/>
        <w:autoSpaceDE w:val="0"/>
        <w:autoSpaceDN w:val="0"/>
        <w:adjustRightInd w:val="0"/>
        <w:spacing w:after="0" w:line="240" w:lineRule="auto"/>
        <w:rPr>
          <w:rFonts w:ascii="Times New Roman" w:hAnsi="Times New Roman"/>
          <w:sz w:val="24"/>
          <w:szCs w:val="24"/>
          <w:lang w:eastAsia="bg-BG"/>
        </w:rPr>
      </w:pPr>
      <w:r w:rsidRPr="00DD3B6F">
        <w:rPr>
          <w:rFonts w:ascii="Times New Roman" w:hAnsi="Times New Roman"/>
          <w:sz w:val="24"/>
          <w:szCs w:val="24"/>
          <w:lang w:eastAsia="bg-BG"/>
        </w:rPr>
        <w:t>„Контрол“ е налице, когато едно лице:</w:t>
      </w:r>
    </w:p>
    <w:p w:rsidR="006014B9" w:rsidRPr="00DD3B6F" w:rsidRDefault="006014B9" w:rsidP="006014B9">
      <w:pPr>
        <w:widowControl w:val="0"/>
        <w:shd w:val="clear" w:color="auto" w:fill="FFFFFF"/>
        <w:tabs>
          <w:tab w:val="left" w:pos="643"/>
        </w:tabs>
        <w:autoSpaceDE w:val="0"/>
        <w:autoSpaceDN w:val="0"/>
        <w:adjustRightInd w:val="0"/>
        <w:spacing w:after="0" w:line="240" w:lineRule="auto"/>
        <w:jc w:val="both"/>
        <w:rPr>
          <w:rFonts w:ascii="Times New Roman" w:hAnsi="Times New Roman"/>
          <w:sz w:val="24"/>
          <w:szCs w:val="24"/>
          <w:lang w:eastAsia="bg-BG"/>
        </w:rPr>
      </w:pPr>
      <w:r w:rsidRPr="00DD3B6F">
        <w:rPr>
          <w:rFonts w:ascii="Times New Roman" w:hAnsi="Times New Roman"/>
          <w:sz w:val="24"/>
          <w:szCs w:val="24"/>
          <w:lang w:eastAsia="bg-BG"/>
        </w:rPr>
        <w:tab/>
        <w:t xml:space="preserve"> 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w:t>
      </w:r>
      <w:r w:rsidR="00104BE7">
        <w:rPr>
          <w:rFonts w:ascii="Times New Roman" w:hAnsi="Times New Roman"/>
          <w:sz w:val="24"/>
          <w:szCs w:val="24"/>
          <w:lang w:eastAsia="bg-BG"/>
        </w:rPr>
        <w:t>ество или друго юридическо лице</w:t>
      </w:r>
      <w:r w:rsidRPr="00DD3B6F">
        <w:rPr>
          <w:rFonts w:ascii="Times New Roman" w:hAnsi="Times New Roman"/>
          <w:sz w:val="24"/>
          <w:szCs w:val="24"/>
          <w:lang w:eastAsia="bg-BG"/>
        </w:rPr>
        <w:t xml:space="preserve"> или</w:t>
      </w:r>
    </w:p>
    <w:p w:rsidR="006014B9" w:rsidRPr="00DD3B6F" w:rsidRDefault="006014B9" w:rsidP="006014B9">
      <w:pPr>
        <w:widowControl w:val="0"/>
        <w:shd w:val="clear" w:color="auto" w:fill="FFFFFF"/>
        <w:tabs>
          <w:tab w:val="left" w:pos="720"/>
        </w:tabs>
        <w:autoSpaceDE w:val="0"/>
        <w:autoSpaceDN w:val="0"/>
        <w:adjustRightInd w:val="0"/>
        <w:spacing w:after="0" w:line="240" w:lineRule="auto"/>
        <w:jc w:val="both"/>
        <w:rPr>
          <w:rFonts w:ascii="Times New Roman" w:hAnsi="Times New Roman"/>
          <w:sz w:val="24"/>
          <w:szCs w:val="24"/>
          <w:lang w:eastAsia="bg-BG"/>
        </w:rPr>
      </w:pPr>
      <w:r w:rsidRPr="00DD3B6F">
        <w:rPr>
          <w:rFonts w:ascii="Times New Roman" w:hAnsi="Times New Roman"/>
          <w:sz w:val="24"/>
          <w:szCs w:val="24"/>
          <w:lang w:eastAsia="bg-BG"/>
        </w:rPr>
        <w:tab/>
        <w:t>б) може да определя пряко или непряко повече от половината от членовете на управителния или контролни</w:t>
      </w:r>
      <w:r w:rsidR="00104BE7">
        <w:rPr>
          <w:rFonts w:ascii="Times New Roman" w:hAnsi="Times New Roman"/>
          <w:sz w:val="24"/>
          <w:szCs w:val="24"/>
          <w:lang w:eastAsia="bg-BG"/>
        </w:rPr>
        <w:t>я орган на едно юридическо лице</w:t>
      </w:r>
      <w:r w:rsidRPr="00DD3B6F">
        <w:rPr>
          <w:rFonts w:ascii="Times New Roman" w:hAnsi="Times New Roman"/>
          <w:sz w:val="24"/>
          <w:szCs w:val="24"/>
          <w:lang w:eastAsia="bg-BG"/>
        </w:rPr>
        <w:t xml:space="preserve"> или</w:t>
      </w:r>
    </w:p>
    <w:p w:rsidR="006014B9" w:rsidRPr="00DD3B6F" w:rsidRDefault="006014B9" w:rsidP="006014B9">
      <w:pPr>
        <w:widowControl w:val="0"/>
        <w:shd w:val="clear" w:color="auto" w:fill="FFFFFF"/>
        <w:tabs>
          <w:tab w:val="left" w:pos="653"/>
        </w:tabs>
        <w:autoSpaceDE w:val="0"/>
        <w:autoSpaceDN w:val="0"/>
        <w:adjustRightInd w:val="0"/>
        <w:spacing w:after="0" w:line="240" w:lineRule="auto"/>
        <w:jc w:val="both"/>
        <w:rPr>
          <w:rFonts w:ascii="Times New Roman" w:hAnsi="Times New Roman"/>
          <w:sz w:val="24"/>
          <w:szCs w:val="24"/>
          <w:lang w:eastAsia="bg-BG"/>
        </w:rPr>
      </w:pPr>
      <w:r w:rsidRPr="00DD3B6F">
        <w:rPr>
          <w:rFonts w:ascii="Times New Roman" w:hAnsi="Times New Roman"/>
          <w:sz w:val="24"/>
          <w:szCs w:val="24"/>
          <w:lang w:eastAsia="bg-BG"/>
        </w:rPr>
        <w:tab/>
        <w:t>в) може по друг начин да упражнява решаващо влияние върху вземането на решения във връзка с дейността на юридическо лице.</w:t>
      </w:r>
    </w:p>
    <w:p w:rsidR="00104BE7" w:rsidRPr="00104BE7" w:rsidRDefault="00104BE7" w:rsidP="00104BE7">
      <w:pPr>
        <w:widowControl w:val="0"/>
        <w:shd w:val="clear" w:color="auto" w:fill="FFFFFF"/>
        <w:tabs>
          <w:tab w:val="left" w:pos="782"/>
          <w:tab w:val="left" w:pos="993"/>
          <w:tab w:val="left" w:pos="1134"/>
        </w:tabs>
        <w:autoSpaceDE w:val="0"/>
        <w:autoSpaceDN w:val="0"/>
        <w:adjustRightInd w:val="0"/>
        <w:spacing w:after="0" w:line="240" w:lineRule="auto"/>
        <w:ind w:firstLine="567"/>
        <w:jc w:val="both"/>
        <w:rPr>
          <w:rFonts w:ascii="Times New Roman" w:hAnsi="Times New Roman"/>
          <w:sz w:val="24"/>
          <w:szCs w:val="24"/>
          <w:lang w:eastAsia="bg-BG"/>
        </w:rPr>
      </w:pPr>
      <w:r w:rsidRPr="00104BE7">
        <w:rPr>
          <w:rFonts w:ascii="Times New Roman" w:hAnsi="Times New Roman"/>
          <w:b/>
          <w:sz w:val="24"/>
          <w:szCs w:val="24"/>
          <w:lang w:eastAsia="bg-BG"/>
        </w:rPr>
        <w:t>1.9.</w:t>
      </w:r>
      <w:r w:rsidRPr="00104BE7">
        <w:rPr>
          <w:rFonts w:ascii="Times New Roman" w:hAnsi="Times New Roman"/>
          <w:sz w:val="24"/>
          <w:szCs w:val="24"/>
          <w:lang w:eastAsia="bg-BG"/>
        </w:rPr>
        <w:tab/>
        <w:t>При подготовката на офертите участниците са длъжни да спазват изискванията на Възложителя. Представените образци в документацията за обществената поръчка и условията, описани в тях, са задължителни за участниците. Офертите на участниците трябва да бъдат напълно съобразени с тези образци.</w:t>
      </w:r>
    </w:p>
    <w:p w:rsidR="00104BE7" w:rsidRPr="00104BE7" w:rsidRDefault="00104BE7" w:rsidP="00104BE7">
      <w:pPr>
        <w:widowControl w:val="0"/>
        <w:shd w:val="clear" w:color="auto" w:fill="FFFFFF"/>
        <w:tabs>
          <w:tab w:val="left" w:pos="950"/>
          <w:tab w:val="left" w:pos="993"/>
        </w:tabs>
        <w:autoSpaceDE w:val="0"/>
        <w:autoSpaceDN w:val="0"/>
        <w:adjustRightInd w:val="0"/>
        <w:spacing w:after="0" w:line="240" w:lineRule="auto"/>
        <w:ind w:firstLine="567"/>
        <w:rPr>
          <w:rFonts w:ascii="Times New Roman" w:hAnsi="Times New Roman"/>
          <w:sz w:val="24"/>
          <w:szCs w:val="24"/>
          <w:lang w:eastAsia="bg-BG"/>
        </w:rPr>
      </w:pPr>
      <w:r w:rsidRPr="00104BE7">
        <w:rPr>
          <w:rFonts w:ascii="Times New Roman" w:hAnsi="Times New Roman"/>
          <w:b/>
          <w:sz w:val="24"/>
          <w:szCs w:val="24"/>
          <w:lang w:eastAsia="bg-BG"/>
        </w:rPr>
        <w:t>1.10.</w:t>
      </w:r>
      <w:r w:rsidRPr="00104BE7">
        <w:rPr>
          <w:rFonts w:ascii="Times New Roman" w:hAnsi="Times New Roman"/>
          <w:sz w:val="24"/>
          <w:szCs w:val="24"/>
          <w:lang w:eastAsia="bg-BG"/>
        </w:rPr>
        <w:t xml:space="preserve"> Офертата не може да се предлага във варианти.</w:t>
      </w:r>
    </w:p>
    <w:p w:rsidR="00104BE7" w:rsidRPr="00104BE7" w:rsidRDefault="00104BE7" w:rsidP="00104BE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sz w:val="24"/>
          <w:szCs w:val="24"/>
          <w:lang w:eastAsia="bg-BG"/>
        </w:rPr>
      </w:pPr>
      <w:r w:rsidRPr="00104BE7">
        <w:rPr>
          <w:rFonts w:ascii="Times New Roman" w:hAnsi="Times New Roman"/>
          <w:b/>
          <w:sz w:val="24"/>
          <w:szCs w:val="24"/>
          <w:lang w:eastAsia="bg-BG"/>
        </w:rPr>
        <w:t>1.11.</w:t>
      </w:r>
      <w:r w:rsidRPr="00104BE7">
        <w:rPr>
          <w:rFonts w:ascii="Times New Roman" w:hAnsi="Times New Roman"/>
          <w:sz w:val="24"/>
          <w:szCs w:val="24"/>
          <w:lang w:eastAsia="bg-BG"/>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6014B9" w:rsidRPr="00110624" w:rsidRDefault="006014B9" w:rsidP="00515AD9">
      <w:pPr>
        <w:spacing w:after="0" w:line="240" w:lineRule="auto"/>
        <w:ind w:right="70" w:firstLine="708"/>
        <w:jc w:val="both"/>
        <w:rPr>
          <w:rFonts w:ascii="Times New Roman" w:eastAsia="Times New Roman" w:hAnsi="Times New Roman" w:cs="Times New Roman"/>
          <w:sz w:val="24"/>
          <w:szCs w:val="24"/>
          <w:lang w:eastAsia="bg-BG"/>
        </w:rPr>
      </w:pPr>
    </w:p>
    <w:p w:rsidR="00B83DFD" w:rsidRPr="00104BE7" w:rsidRDefault="00B83DFD" w:rsidP="00104BE7">
      <w:pPr>
        <w:pStyle w:val="Default"/>
        <w:tabs>
          <w:tab w:val="left" w:pos="374"/>
        </w:tabs>
        <w:ind w:right="-60"/>
        <w:jc w:val="both"/>
        <w:rPr>
          <w:b/>
          <w:color w:val="auto"/>
          <w:lang w:val="bg-BG"/>
        </w:rPr>
      </w:pPr>
    </w:p>
    <w:p w:rsidR="00104BE7" w:rsidRPr="00104BE7" w:rsidRDefault="00104BE7" w:rsidP="005B2EAB">
      <w:pPr>
        <w:widowControl w:val="0"/>
        <w:numPr>
          <w:ilvl w:val="0"/>
          <w:numId w:val="12"/>
        </w:numPr>
        <w:shd w:val="clear" w:color="auto" w:fill="FFFFFF"/>
        <w:tabs>
          <w:tab w:val="left" w:pos="662"/>
          <w:tab w:val="left" w:pos="851"/>
        </w:tabs>
        <w:autoSpaceDE w:val="0"/>
        <w:autoSpaceDN w:val="0"/>
        <w:adjustRightInd w:val="0"/>
        <w:spacing w:after="0" w:line="240" w:lineRule="auto"/>
        <w:ind w:left="0" w:firstLine="567"/>
        <w:rPr>
          <w:rFonts w:ascii="Times New Roman" w:hAnsi="Times New Roman" w:cs="Times New Roman"/>
          <w:b/>
          <w:sz w:val="24"/>
          <w:szCs w:val="24"/>
        </w:rPr>
      </w:pPr>
      <w:r w:rsidRPr="00104BE7">
        <w:rPr>
          <w:rFonts w:ascii="Times New Roman" w:hAnsi="Times New Roman" w:cs="Times New Roman"/>
          <w:b/>
          <w:sz w:val="24"/>
          <w:szCs w:val="24"/>
        </w:rPr>
        <w:t>ПРЕДСТАВЯНЕ НА ОФЕРТАТА. МЯСТО И СРОК</w:t>
      </w:r>
    </w:p>
    <w:p w:rsidR="007747D2" w:rsidRPr="007747D2" w:rsidRDefault="00104BE7" w:rsidP="003E018B">
      <w:pPr>
        <w:spacing w:after="0" w:line="240" w:lineRule="auto"/>
        <w:ind w:right="68" w:firstLine="709"/>
        <w:jc w:val="both"/>
        <w:rPr>
          <w:rFonts w:ascii="Times New Roman" w:hAnsi="Times New Roman" w:cs="Times New Roman"/>
        </w:rPr>
      </w:pPr>
      <w:r w:rsidRPr="00104BE7">
        <w:rPr>
          <w:rFonts w:ascii="Times New Roman" w:hAnsi="Times New Roman" w:cs="Times New Roman"/>
          <w:sz w:val="24"/>
          <w:szCs w:val="24"/>
        </w:rPr>
        <w:t xml:space="preserve">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w:t>
      </w:r>
      <w:r w:rsidRPr="006E7877">
        <w:rPr>
          <w:rFonts w:ascii="Times New Roman" w:hAnsi="Times New Roman" w:cs="Times New Roman"/>
          <w:sz w:val="24"/>
          <w:szCs w:val="24"/>
        </w:rPr>
        <w:t xml:space="preserve">услуга с препоръчана пратка с обратна разписка, на адрес: </w:t>
      </w:r>
      <w:r w:rsidR="006E7877" w:rsidRPr="006E7877">
        <w:rPr>
          <w:rFonts w:ascii="Times New Roman" w:hAnsi="Times New Roman" w:cs="Times New Roman"/>
          <w:sz w:val="24"/>
          <w:szCs w:val="24"/>
        </w:rPr>
        <w:t xml:space="preserve">централната сграда на лечебното заведение: </w:t>
      </w:r>
      <w:r w:rsidR="003E018B">
        <w:rPr>
          <w:rFonts w:ascii="Times New Roman" w:hAnsi="Times New Roman" w:cs="Times New Roman"/>
          <w:sz w:val="24"/>
          <w:szCs w:val="24"/>
        </w:rPr>
        <w:t xml:space="preserve">МБАЛ „ Христо Ботев„ АД, </w:t>
      </w:r>
      <w:r w:rsidR="003E018B" w:rsidRPr="003E018B">
        <w:rPr>
          <w:rFonts w:ascii="Times New Roman" w:hAnsi="Times New Roman" w:cs="Times New Roman"/>
          <w:sz w:val="24"/>
          <w:szCs w:val="24"/>
        </w:rPr>
        <w:t>гр. Враца, бул.Втори юни № 66</w:t>
      </w:r>
      <w:r w:rsidR="00F4600F" w:rsidRPr="006E7877">
        <w:rPr>
          <w:rFonts w:ascii="Times New Roman" w:hAnsi="Times New Roman" w:cs="Times New Roman"/>
          <w:sz w:val="24"/>
          <w:szCs w:val="24"/>
        </w:rPr>
        <w:t>.</w:t>
      </w:r>
    </w:p>
    <w:p w:rsidR="00104BE7" w:rsidRPr="00104BE7" w:rsidRDefault="00104BE7" w:rsidP="00F4600F">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04BE7">
        <w:rPr>
          <w:rFonts w:ascii="Times New Roman" w:hAnsi="Times New Roman" w:cs="Times New Roman"/>
          <w:sz w:val="24"/>
          <w:szCs w:val="24"/>
        </w:rPr>
        <w:t>Върху опаковката участникът посочва:</w:t>
      </w:r>
    </w:p>
    <w:p w:rsidR="00104BE7" w:rsidRPr="00104BE7" w:rsidRDefault="00104BE7" w:rsidP="00811329">
      <w:pPr>
        <w:widowControl w:val="0"/>
        <w:numPr>
          <w:ilvl w:val="0"/>
          <w:numId w:val="14"/>
        </w:numPr>
        <w:shd w:val="clear" w:color="auto" w:fill="FFFFFF"/>
        <w:tabs>
          <w:tab w:val="left" w:pos="1276"/>
          <w:tab w:val="left" w:pos="1418"/>
          <w:tab w:val="left" w:pos="2694"/>
        </w:tabs>
        <w:autoSpaceDE w:val="0"/>
        <w:autoSpaceDN w:val="0"/>
        <w:adjustRightInd w:val="0"/>
        <w:spacing w:after="0" w:line="240" w:lineRule="auto"/>
        <w:ind w:firstLine="567"/>
        <w:jc w:val="both"/>
        <w:rPr>
          <w:rFonts w:ascii="Times New Roman" w:hAnsi="Times New Roman" w:cs="Times New Roman"/>
          <w:sz w:val="24"/>
          <w:szCs w:val="24"/>
        </w:rPr>
      </w:pPr>
      <w:r w:rsidRPr="00104BE7">
        <w:rPr>
          <w:rFonts w:ascii="Times New Roman" w:hAnsi="Times New Roman" w:cs="Times New Roman"/>
          <w:sz w:val="24"/>
          <w:szCs w:val="24"/>
        </w:rPr>
        <w:t xml:space="preserve"> Наименованието на участника, включително участниците в обединението, когато е приложимо;</w:t>
      </w:r>
    </w:p>
    <w:p w:rsidR="00104BE7" w:rsidRPr="00104BE7" w:rsidRDefault="00104BE7" w:rsidP="00811329">
      <w:pPr>
        <w:widowControl w:val="0"/>
        <w:numPr>
          <w:ilvl w:val="0"/>
          <w:numId w:val="14"/>
        </w:numPr>
        <w:shd w:val="clear" w:color="auto" w:fill="FFFFFF"/>
        <w:tabs>
          <w:tab w:val="left" w:pos="1134"/>
        </w:tabs>
        <w:autoSpaceDE w:val="0"/>
        <w:autoSpaceDN w:val="0"/>
        <w:adjustRightInd w:val="0"/>
        <w:spacing w:after="0" w:line="240" w:lineRule="auto"/>
        <w:ind w:firstLine="567"/>
        <w:rPr>
          <w:rFonts w:ascii="Times New Roman" w:hAnsi="Times New Roman" w:cs="Times New Roman"/>
          <w:sz w:val="24"/>
          <w:szCs w:val="24"/>
        </w:rPr>
      </w:pPr>
      <w:r w:rsidRPr="00104BE7">
        <w:rPr>
          <w:rFonts w:ascii="Times New Roman" w:hAnsi="Times New Roman" w:cs="Times New Roman"/>
          <w:sz w:val="24"/>
          <w:szCs w:val="24"/>
        </w:rPr>
        <w:t xml:space="preserve"> Адрес за кореспонденция, телефон и по възможност факс и електронен адрес;</w:t>
      </w:r>
    </w:p>
    <w:p w:rsidR="00104BE7" w:rsidRPr="00104BE7" w:rsidRDefault="00104BE7" w:rsidP="00811329">
      <w:pPr>
        <w:widowControl w:val="0"/>
        <w:numPr>
          <w:ilvl w:val="0"/>
          <w:numId w:val="14"/>
        </w:numPr>
        <w:shd w:val="clear" w:color="auto" w:fill="FFFFFF"/>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4BE7">
        <w:rPr>
          <w:rFonts w:ascii="Times New Roman" w:hAnsi="Times New Roman" w:cs="Times New Roman"/>
          <w:sz w:val="24"/>
          <w:szCs w:val="24"/>
        </w:rPr>
        <w:t xml:space="preserve"> Наименованието на поръчката, за която се подават документите.</w:t>
      </w:r>
    </w:p>
    <w:p w:rsidR="00104BE7" w:rsidRPr="00104BE7" w:rsidRDefault="00104BE7" w:rsidP="00104BE7">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9288"/>
      </w:tblGrid>
      <w:tr w:rsidR="00104BE7" w:rsidRPr="00104BE7" w:rsidTr="003E018B">
        <w:tc>
          <w:tcPr>
            <w:tcW w:w="9288" w:type="dxa"/>
          </w:tcPr>
          <w:p w:rsidR="00104BE7" w:rsidRPr="00104BE7" w:rsidRDefault="00104BE7" w:rsidP="00104BE7">
            <w:pPr>
              <w:overflowPunct w:val="0"/>
              <w:autoSpaceDE w:val="0"/>
              <w:autoSpaceDN w:val="0"/>
              <w:adjustRightInd w:val="0"/>
              <w:ind w:firstLine="34"/>
              <w:textAlignment w:val="baseline"/>
              <w:rPr>
                <w:sz w:val="24"/>
                <w:szCs w:val="24"/>
              </w:rPr>
            </w:pPr>
            <w:r w:rsidRPr="00104BE7">
              <w:rPr>
                <w:sz w:val="24"/>
                <w:szCs w:val="24"/>
              </w:rPr>
              <w:t>Наименование на Участника: …………….</w:t>
            </w:r>
          </w:p>
          <w:p w:rsidR="00104BE7" w:rsidRPr="00104BE7" w:rsidRDefault="00104BE7" w:rsidP="00104BE7">
            <w:pPr>
              <w:overflowPunct w:val="0"/>
              <w:autoSpaceDE w:val="0"/>
              <w:autoSpaceDN w:val="0"/>
              <w:adjustRightInd w:val="0"/>
              <w:ind w:firstLine="34"/>
              <w:jc w:val="both"/>
              <w:textAlignment w:val="baseline"/>
              <w:rPr>
                <w:sz w:val="24"/>
                <w:szCs w:val="24"/>
              </w:rPr>
            </w:pPr>
            <w:r w:rsidRPr="00104BE7">
              <w:rPr>
                <w:sz w:val="24"/>
                <w:szCs w:val="24"/>
              </w:rPr>
              <w:t>Участници в обединението: ………………(когато е приложимо)</w:t>
            </w:r>
          </w:p>
          <w:p w:rsidR="00104BE7" w:rsidRPr="00104BE7" w:rsidRDefault="00104BE7" w:rsidP="00104BE7">
            <w:pPr>
              <w:overflowPunct w:val="0"/>
              <w:autoSpaceDE w:val="0"/>
              <w:autoSpaceDN w:val="0"/>
              <w:adjustRightInd w:val="0"/>
              <w:ind w:firstLine="34"/>
              <w:jc w:val="both"/>
              <w:textAlignment w:val="baseline"/>
              <w:rPr>
                <w:sz w:val="24"/>
                <w:szCs w:val="24"/>
              </w:rPr>
            </w:pPr>
            <w:r w:rsidRPr="00104BE7">
              <w:rPr>
                <w:sz w:val="24"/>
                <w:szCs w:val="24"/>
              </w:rPr>
              <w:t>Адрес за кореспонденция: ………………..</w:t>
            </w:r>
          </w:p>
          <w:p w:rsidR="00104BE7" w:rsidRPr="00104BE7" w:rsidRDefault="00104BE7" w:rsidP="00104BE7">
            <w:pPr>
              <w:overflowPunct w:val="0"/>
              <w:autoSpaceDE w:val="0"/>
              <w:autoSpaceDN w:val="0"/>
              <w:adjustRightInd w:val="0"/>
              <w:ind w:firstLine="34"/>
              <w:jc w:val="both"/>
              <w:textAlignment w:val="baseline"/>
              <w:rPr>
                <w:sz w:val="24"/>
                <w:szCs w:val="24"/>
              </w:rPr>
            </w:pPr>
            <w:r w:rsidRPr="00104BE7">
              <w:rPr>
                <w:sz w:val="24"/>
                <w:szCs w:val="24"/>
              </w:rPr>
              <w:t>телефон, факс, ел. адрес: ………………….</w:t>
            </w:r>
          </w:p>
          <w:p w:rsidR="00104BE7" w:rsidRPr="00104BE7" w:rsidRDefault="00104BE7" w:rsidP="00104BE7">
            <w:pPr>
              <w:overflowPunct w:val="0"/>
              <w:autoSpaceDE w:val="0"/>
              <w:autoSpaceDN w:val="0"/>
              <w:adjustRightInd w:val="0"/>
              <w:textAlignment w:val="baseline"/>
              <w:rPr>
                <w:sz w:val="24"/>
                <w:szCs w:val="24"/>
              </w:rPr>
            </w:pPr>
          </w:p>
          <w:p w:rsidR="00104BE7" w:rsidRPr="00104BE7" w:rsidRDefault="00104BE7" w:rsidP="00104BE7">
            <w:pPr>
              <w:tabs>
                <w:tab w:val="left" w:pos="33"/>
              </w:tabs>
              <w:overflowPunct w:val="0"/>
              <w:autoSpaceDE w:val="0"/>
              <w:autoSpaceDN w:val="0"/>
              <w:adjustRightInd w:val="0"/>
              <w:ind w:left="34"/>
              <w:jc w:val="center"/>
              <w:textAlignment w:val="baseline"/>
              <w:rPr>
                <w:sz w:val="24"/>
                <w:szCs w:val="24"/>
              </w:rPr>
            </w:pPr>
            <w:r w:rsidRPr="00104BE7">
              <w:rPr>
                <w:sz w:val="24"/>
                <w:szCs w:val="24"/>
              </w:rPr>
              <w:t>Оферта</w:t>
            </w:r>
          </w:p>
          <w:p w:rsidR="00104BE7" w:rsidRPr="00104BE7" w:rsidRDefault="00104BE7" w:rsidP="00104BE7">
            <w:pPr>
              <w:tabs>
                <w:tab w:val="left" w:pos="33"/>
              </w:tabs>
              <w:overflowPunct w:val="0"/>
              <w:autoSpaceDE w:val="0"/>
              <w:autoSpaceDN w:val="0"/>
              <w:adjustRightInd w:val="0"/>
              <w:ind w:left="34"/>
              <w:jc w:val="center"/>
              <w:textAlignment w:val="baseline"/>
              <w:rPr>
                <w:sz w:val="24"/>
                <w:szCs w:val="24"/>
              </w:rPr>
            </w:pPr>
            <w:r w:rsidRPr="00104BE7">
              <w:rPr>
                <w:sz w:val="24"/>
                <w:szCs w:val="24"/>
              </w:rPr>
              <w:t>за</w:t>
            </w:r>
          </w:p>
          <w:p w:rsidR="00A66F46" w:rsidRDefault="00104BE7" w:rsidP="00A66F46">
            <w:pPr>
              <w:overflowPunct w:val="0"/>
              <w:autoSpaceDE w:val="0"/>
              <w:autoSpaceDN w:val="0"/>
              <w:adjustRightInd w:val="0"/>
              <w:ind w:firstLine="34"/>
              <w:jc w:val="center"/>
              <w:textAlignment w:val="baseline"/>
              <w:rPr>
                <w:sz w:val="24"/>
                <w:szCs w:val="24"/>
              </w:rPr>
            </w:pPr>
            <w:r w:rsidRPr="00104BE7">
              <w:rPr>
                <w:sz w:val="24"/>
                <w:szCs w:val="24"/>
              </w:rPr>
              <w:t>Наименование на обществената поръчка „.............................................................................”</w:t>
            </w:r>
          </w:p>
          <w:p w:rsidR="00104BE7" w:rsidRDefault="00104BE7" w:rsidP="00A66F46">
            <w:pPr>
              <w:overflowPunct w:val="0"/>
              <w:autoSpaceDE w:val="0"/>
              <w:autoSpaceDN w:val="0"/>
              <w:adjustRightInd w:val="0"/>
              <w:ind w:firstLine="34"/>
              <w:jc w:val="center"/>
              <w:textAlignment w:val="baseline"/>
              <w:rPr>
                <w:color w:val="000000"/>
                <w:sz w:val="24"/>
                <w:szCs w:val="24"/>
              </w:rPr>
            </w:pPr>
            <w:r w:rsidRPr="00104BE7">
              <w:rPr>
                <w:color w:val="000000"/>
                <w:sz w:val="24"/>
                <w:szCs w:val="24"/>
              </w:rPr>
              <w:t>[</w:t>
            </w:r>
            <w:r w:rsidRPr="00104BE7">
              <w:rPr>
                <w:i/>
                <w:color w:val="000000"/>
                <w:sz w:val="24"/>
                <w:szCs w:val="24"/>
              </w:rPr>
              <w:t>посочва се наименованието на обществената поръчка</w:t>
            </w:r>
            <w:r w:rsidR="00A66F46">
              <w:rPr>
                <w:color w:val="000000"/>
                <w:sz w:val="24"/>
                <w:szCs w:val="24"/>
              </w:rPr>
              <w:t>]</w:t>
            </w:r>
          </w:p>
          <w:p w:rsidR="00A66F46" w:rsidRPr="00104BE7" w:rsidRDefault="00A66F46" w:rsidP="00A66F46">
            <w:pPr>
              <w:overflowPunct w:val="0"/>
              <w:autoSpaceDE w:val="0"/>
              <w:autoSpaceDN w:val="0"/>
              <w:adjustRightInd w:val="0"/>
              <w:ind w:firstLine="34"/>
              <w:jc w:val="center"/>
              <w:textAlignment w:val="baseline"/>
              <w:rPr>
                <w:color w:val="000000"/>
                <w:sz w:val="24"/>
                <w:szCs w:val="24"/>
              </w:rPr>
            </w:pPr>
          </w:p>
          <w:p w:rsidR="00104BE7" w:rsidRPr="00104BE7" w:rsidRDefault="00104BE7" w:rsidP="00104BE7">
            <w:pPr>
              <w:overflowPunct w:val="0"/>
              <w:autoSpaceDE w:val="0"/>
              <w:autoSpaceDN w:val="0"/>
              <w:adjustRightInd w:val="0"/>
              <w:jc w:val="both"/>
              <w:textAlignment w:val="baseline"/>
              <w:rPr>
                <w:sz w:val="24"/>
                <w:szCs w:val="24"/>
              </w:rPr>
            </w:pPr>
          </w:p>
          <w:p w:rsidR="00104BE7" w:rsidRPr="00104BE7" w:rsidRDefault="00104BE7" w:rsidP="003E018B">
            <w:pPr>
              <w:overflowPunct w:val="0"/>
              <w:autoSpaceDE w:val="0"/>
              <w:autoSpaceDN w:val="0"/>
              <w:adjustRightInd w:val="0"/>
              <w:textAlignment w:val="baseline"/>
              <w:rPr>
                <w:sz w:val="24"/>
                <w:szCs w:val="24"/>
              </w:rPr>
            </w:pPr>
            <w:r w:rsidRPr="00104BE7">
              <w:rPr>
                <w:sz w:val="24"/>
                <w:szCs w:val="24"/>
              </w:rPr>
              <w:t xml:space="preserve">До </w:t>
            </w:r>
            <w:r w:rsidR="003E018B" w:rsidRPr="003E018B">
              <w:rPr>
                <w:sz w:val="24"/>
                <w:szCs w:val="24"/>
              </w:rPr>
              <w:t>МБАЛ „ Христо Ботев„ АД</w:t>
            </w:r>
            <w:r w:rsidR="00A66F46">
              <w:rPr>
                <w:sz w:val="24"/>
                <w:szCs w:val="24"/>
              </w:rPr>
              <w:t xml:space="preserve">,                         </w:t>
            </w:r>
          </w:p>
          <w:p w:rsidR="00104BE7" w:rsidRPr="00104BE7" w:rsidRDefault="003E018B" w:rsidP="00A66F46">
            <w:pPr>
              <w:widowControl w:val="0"/>
              <w:tabs>
                <w:tab w:val="left" w:pos="851"/>
              </w:tabs>
              <w:autoSpaceDE w:val="0"/>
              <w:autoSpaceDN w:val="0"/>
              <w:adjustRightInd w:val="0"/>
              <w:jc w:val="both"/>
              <w:rPr>
                <w:sz w:val="24"/>
                <w:szCs w:val="24"/>
              </w:rPr>
            </w:pPr>
            <w:r w:rsidRPr="003E018B">
              <w:rPr>
                <w:sz w:val="24"/>
                <w:szCs w:val="24"/>
                <w:lang w:eastAsia="ar-SA"/>
              </w:rPr>
              <w:t>гр. Враца, бул.Втори юни № 66</w:t>
            </w:r>
          </w:p>
        </w:tc>
      </w:tr>
    </w:tbl>
    <w:p w:rsidR="00104BE7" w:rsidRPr="00104BE7" w:rsidRDefault="00104BE7" w:rsidP="00104BE7">
      <w:pPr>
        <w:widowControl w:val="0"/>
        <w:shd w:val="clear" w:color="auto" w:fill="FFFFFF"/>
        <w:autoSpaceDE w:val="0"/>
        <w:autoSpaceDN w:val="0"/>
        <w:adjustRightInd w:val="0"/>
        <w:spacing w:after="0" w:line="240" w:lineRule="auto"/>
        <w:ind w:firstLine="567"/>
        <w:rPr>
          <w:rFonts w:ascii="Times New Roman" w:hAnsi="Times New Roman" w:cs="Times New Roman"/>
          <w:sz w:val="24"/>
          <w:szCs w:val="24"/>
        </w:rPr>
      </w:pPr>
    </w:p>
    <w:p w:rsidR="00104BE7" w:rsidRPr="00104BE7" w:rsidRDefault="00104BE7" w:rsidP="00104BE7">
      <w:pPr>
        <w:widowControl w:val="0"/>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104BE7">
        <w:rPr>
          <w:rFonts w:ascii="Times New Roman" w:hAnsi="Times New Roman" w:cs="Times New Roman"/>
          <w:sz w:val="24"/>
          <w:szCs w:val="24"/>
        </w:rPr>
        <w:t xml:space="preserve">Срокът за подаване на офертите е съгласно Обявлението за обществена поръчка. </w:t>
      </w:r>
    </w:p>
    <w:p w:rsidR="00104BE7" w:rsidRPr="00104BE7" w:rsidRDefault="00104BE7" w:rsidP="00104BE7">
      <w:pPr>
        <w:widowControl w:val="0"/>
        <w:shd w:val="clear" w:color="auto" w:fill="FFFFFF"/>
        <w:autoSpaceDE w:val="0"/>
        <w:autoSpaceDN w:val="0"/>
        <w:adjustRightInd w:val="0"/>
        <w:spacing w:after="0" w:line="240" w:lineRule="auto"/>
        <w:ind w:firstLine="567"/>
        <w:rPr>
          <w:rFonts w:ascii="Times New Roman" w:hAnsi="Times New Roman" w:cs="Times New Roman"/>
          <w:sz w:val="24"/>
          <w:szCs w:val="24"/>
        </w:rPr>
      </w:pPr>
    </w:p>
    <w:p w:rsidR="00104BE7" w:rsidRPr="00104BE7" w:rsidRDefault="00104BE7" w:rsidP="005B2EAB">
      <w:pPr>
        <w:widowControl w:val="0"/>
        <w:numPr>
          <w:ilvl w:val="0"/>
          <w:numId w:val="1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104BE7">
        <w:rPr>
          <w:rFonts w:ascii="Times New Roman" w:hAnsi="Times New Roman" w:cs="Times New Roman"/>
          <w:b/>
          <w:sz w:val="24"/>
          <w:szCs w:val="24"/>
        </w:rPr>
        <w:t>СЪДЪРЖАНИЕ НА ОПАКОВКАТА</w:t>
      </w:r>
    </w:p>
    <w:p w:rsidR="00A66F46" w:rsidRPr="00A66F46" w:rsidRDefault="00104BE7" w:rsidP="003E018B">
      <w:pPr>
        <w:widowControl w:val="0"/>
        <w:shd w:val="clear" w:color="auto" w:fill="FFFFFF"/>
        <w:tabs>
          <w:tab w:val="left" w:pos="567"/>
        </w:tabs>
        <w:autoSpaceDE w:val="0"/>
        <w:autoSpaceDN w:val="0"/>
        <w:adjustRightInd w:val="0"/>
        <w:spacing w:after="0" w:line="240" w:lineRule="auto"/>
        <w:rPr>
          <w:rFonts w:ascii="Times New Roman" w:hAnsi="Times New Roman" w:cs="Times New Roman"/>
          <w:sz w:val="24"/>
          <w:szCs w:val="24"/>
        </w:rPr>
      </w:pPr>
      <w:r w:rsidRPr="00104BE7">
        <w:rPr>
          <w:rFonts w:ascii="Times New Roman" w:hAnsi="Times New Roman" w:cs="Times New Roman"/>
          <w:sz w:val="24"/>
          <w:szCs w:val="24"/>
        </w:rPr>
        <w:tab/>
      </w:r>
      <w:r w:rsidR="00A66F46" w:rsidRPr="00A66F46">
        <w:rPr>
          <w:rFonts w:ascii="Times New Roman" w:hAnsi="Times New Roman" w:cs="Times New Roman"/>
          <w:sz w:val="24"/>
          <w:szCs w:val="24"/>
        </w:rPr>
        <w:t>Опаковката на всеки от участниците следва да включва следните документи:</w:t>
      </w:r>
    </w:p>
    <w:p w:rsidR="00DA0FBF" w:rsidRPr="00DA0FBF" w:rsidRDefault="00DA0FBF" w:rsidP="002E4B9E">
      <w:pPr>
        <w:pStyle w:val="af1"/>
        <w:widowControl w:val="0"/>
        <w:numPr>
          <w:ilvl w:val="0"/>
          <w:numId w:val="34"/>
        </w:numPr>
        <w:shd w:val="clear" w:color="auto" w:fill="FFFFFF"/>
        <w:tabs>
          <w:tab w:val="left" w:pos="56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bg-BG"/>
        </w:rPr>
        <w:t>Опис</w:t>
      </w:r>
    </w:p>
    <w:p w:rsidR="003E018B" w:rsidRPr="003E018B" w:rsidRDefault="003E018B" w:rsidP="002E4B9E">
      <w:pPr>
        <w:pStyle w:val="af1"/>
        <w:widowControl w:val="0"/>
        <w:numPr>
          <w:ilvl w:val="0"/>
          <w:numId w:val="34"/>
        </w:numPr>
        <w:shd w:val="clear" w:color="auto" w:fill="FFFFFF"/>
        <w:tabs>
          <w:tab w:val="left" w:pos="567"/>
        </w:tabs>
        <w:autoSpaceDE w:val="0"/>
        <w:autoSpaceDN w:val="0"/>
        <w:adjustRightInd w:val="0"/>
        <w:spacing w:after="0" w:line="240" w:lineRule="auto"/>
        <w:rPr>
          <w:rFonts w:ascii="Times New Roman" w:hAnsi="Times New Roman"/>
          <w:sz w:val="24"/>
          <w:szCs w:val="24"/>
        </w:rPr>
      </w:pPr>
      <w:proofErr w:type="spellStart"/>
      <w:r w:rsidRPr="003E018B">
        <w:rPr>
          <w:rFonts w:ascii="Times New Roman" w:hAnsi="Times New Roman"/>
          <w:sz w:val="24"/>
          <w:szCs w:val="24"/>
        </w:rPr>
        <w:t>Оферта</w:t>
      </w:r>
      <w:proofErr w:type="spellEnd"/>
      <w:r w:rsidRPr="003E018B">
        <w:rPr>
          <w:rFonts w:ascii="Times New Roman" w:hAnsi="Times New Roman"/>
          <w:sz w:val="24"/>
          <w:szCs w:val="24"/>
        </w:rPr>
        <w:t xml:space="preserve"> </w:t>
      </w:r>
      <w:proofErr w:type="spellStart"/>
      <w:r w:rsidRPr="003E018B">
        <w:rPr>
          <w:rFonts w:ascii="Times New Roman" w:hAnsi="Times New Roman"/>
          <w:sz w:val="24"/>
          <w:szCs w:val="24"/>
        </w:rPr>
        <w:t>по</w:t>
      </w:r>
      <w:proofErr w:type="spellEnd"/>
      <w:r w:rsidRPr="003E018B">
        <w:rPr>
          <w:rFonts w:ascii="Times New Roman" w:hAnsi="Times New Roman"/>
          <w:sz w:val="24"/>
          <w:szCs w:val="24"/>
        </w:rPr>
        <w:t xml:space="preserve"> </w:t>
      </w:r>
      <w:proofErr w:type="spellStart"/>
      <w:r w:rsidRPr="003E018B">
        <w:rPr>
          <w:rFonts w:ascii="Times New Roman" w:hAnsi="Times New Roman"/>
          <w:sz w:val="24"/>
          <w:szCs w:val="24"/>
        </w:rPr>
        <w:t>образец</w:t>
      </w:r>
      <w:proofErr w:type="spellEnd"/>
    </w:p>
    <w:p w:rsidR="003E018B" w:rsidRDefault="003E018B" w:rsidP="002E4B9E">
      <w:pPr>
        <w:pStyle w:val="af1"/>
        <w:widowControl w:val="0"/>
        <w:numPr>
          <w:ilvl w:val="0"/>
          <w:numId w:val="34"/>
        </w:numPr>
        <w:shd w:val="clear" w:color="auto" w:fill="FFFFFF"/>
        <w:tabs>
          <w:tab w:val="left" w:pos="567"/>
        </w:tabs>
        <w:autoSpaceDE w:val="0"/>
        <w:autoSpaceDN w:val="0"/>
        <w:adjustRightInd w:val="0"/>
        <w:spacing w:after="0" w:line="240" w:lineRule="auto"/>
        <w:rPr>
          <w:rFonts w:ascii="Times New Roman" w:hAnsi="Times New Roman"/>
          <w:sz w:val="24"/>
          <w:szCs w:val="24"/>
          <w:lang w:val="bg-BG"/>
        </w:rPr>
      </w:pPr>
      <w:r w:rsidRPr="003E018B">
        <w:rPr>
          <w:rFonts w:ascii="Times New Roman" w:hAnsi="Times New Roman"/>
          <w:sz w:val="24"/>
          <w:szCs w:val="24"/>
          <w:lang w:val="bg-BG"/>
        </w:rPr>
        <w:t xml:space="preserve">Декларация за обстоятелствата по чл. 192, ал. 3 от ЗОП (за липсата на основанията </w:t>
      </w:r>
      <w:r w:rsidRPr="003E018B">
        <w:rPr>
          <w:rFonts w:ascii="Times New Roman" w:hAnsi="Times New Roman"/>
          <w:sz w:val="24"/>
          <w:szCs w:val="24"/>
          <w:lang w:val="bg-BG"/>
        </w:rPr>
        <w:lastRenderedPageBreak/>
        <w:t>за отстраняване и съответствие с критериите за подбор),</w:t>
      </w:r>
    </w:p>
    <w:p w:rsidR="003E018B" w:rsidRDefault="003E018B" w:rsidP="002E4B9E">
      <w:pPr>
        <w:pStyle w:val="af1"/>
        <w:widowControl w:val="0"/>
        <w:numPr>
          <w:ilvl w:val="0"/>
          <w:numId w:val="34"/>
        </w:numPr>
        <w:shd w:val="clear" w:color="auto" w:fill="FFFFFF"/>
        <w:tabs>
          <w:tab w:val="left" w:pos="567"/>
        </w:tabs>
        <w:autoSpaceDE w:val="0"/>
        <w:autoSpaceDN w:val="0"/>
        <w:adjustRightInd w:val="0"/>
        <w:spacing w:after="0" w:line="240" w:lineRule="auto"/>
        <w:rPr>
          <w:rFonts w:ascii="Times New Roman" w:hAnsi="Times New Roman"/>
          <w:sz w:val="24"/>
          <w:szCs w:val="24"/>
          <w:lang w:val="bg-BG"/>
        </w:rPr>
      </w:pPr>
      <w:r w:rsidRPr="003E018B">
        <w:rPr>
          <w:rFonts w:ascii="Times New Roman" w:hAnsi="Times New Roman"/>
          <w:sz w:val="24"/>
          <w:szCs w:val="24"/>
          <w:lang w:val="bg-BG"/>
        </w:rPr>
        <w:t>Декларация по чл.66, ал.1 от ЗОП (за доказателство за поетите от подизпълнителите задължения),</w:t>
      </w:r>
    </w:p>
    <w:p w:rsidR="003E018B" w:rsidRDefault="003E018B" w:rsidP="002E4B9E">
      <w:pPr>
        <w:pStyle w:val="af1"/>
        <w:widowControl w:val="0"/>
        <w:numPr>
          <w:ilvl w:val="0"/>
          <w:numId w:val="34"/>
        </w:numPr>
        <w:shd w:val="clear" w:color="auto" w:fill="FFFFFF"/>
        <w:tabs>
          <w:tab w:val="left" w:pos="567"/>
        </w:tabs>
        <w:autoSpaceDE w:val="0"/>
        <w:autoSpaceDN w:val="0"/>
        <w:adjustRightInd w:val="0"/>
        <w:spacing w:after="0" w:line="240" w:lineRule="auto"/>
        <w:rPr>
          <w:rFonts w:ascii="Times New Roman" w:hAnsi="Times New Roman"/>
          <w:sz w:val="24"/>
          <w:szCs w:val="24"/>
          <w:lang w:val="bg-BG"/>
        </w:rPr>
      </w:pPr>
      <w:proofErr w:type="spellStart"/>
      <w:r w:rsidRPr="003E018B">
        <w:rPr>
          <w:rFonts w:ascii="Times New Roman" w:hAnsi="Times New Roman"/>
          <w:sz w:val="24"/>
          <w:szCs w:val="24"/>
        </w:rPr>
        <w:t>Техническо</w:t>
      </w:r>
      <w:proofErr w:type="spellEnd"/>
      <w:r w:rsidRPr="003E018B">
        <w:rPr>
          <w:rFonts w:ascii="Times New Roman" w:hAnsi="Times New Roman"/>
          <w:sz w:val="24"/>
          <w:szCs w:val="24"/>
        </w:rPr>
        <w:t xml:space="preserve"> </w:t>
      </w:r>
      <w:proofErr w:type="spellStart"/>
      <w:r w:rsidRPr="003E018B">
        <w:rPr>
          <w:rFonts w:ascii="Times New Roman" w:hAnsi="Times New Roman"/>
          <w:sz w:val="24"/>
          <w:szCs w:val="24"/>
        </w:rPr>
        <w:t>предложение</w:t>
      </w:r>
      <w:proofErr w:type="spellEnd"/>
      <w:r w:rsidRPr="003E018B">
        <w:rPr>
          <w:rFonts w:ascii="Times New Roman" w:hAnsi="Times New Roman"/>
          <w:sz w:val="24"/>
          <w:szCs w:val="24"/>
        </w:rPr>
        <w:t>,</w:t>
      </w:r>
    </w:p>
    <w:p w:rsidR="003E018B" w:rsidRDefault="003E018B" w:rsidP="002E4B9E">
      <w:pPr>
        <w:pStyle w:val="af1"/>
        <w:widowControl w:val="0"/>
        <w:numPr>
          <w:ilvl w:val="0"/>
          <w:numId w:val="34"/>
        </w:numPr>
        <w:shd w:val="clear" w:color="auto" w:fill="FFFFFF"/>
        <w:tabs>
          <w:tab w:val="left" w:pos="567"/>
        </w:tabs>
        <w:autoSpaceDE w:val="0"/>
        <w:autoSpaceDN w:val="0"/>
        <w:adjustRightInd w:val="0"/>
        <w:spacing w:after="0" w:line="240" w:lineRule="auto"/>
        <w:rPr>
          <w:rFonts w:ascii="Times New Roman" w:hAnsi="Times New Roman"/>
          <w:sz w:val="24"/>
          <w:szCs w:val="24"/>
          <w:lang w:val="bg-BG"/>
        </w:rPr>
      </w:pPr>
      <w:proofErr w:type="spellStart"/>
      <w:r w:rsidRPr="003E018B">
        <w:rPr>
          <w:rFonts w:ascii="Times New Roman" w:hAnsi="Times New Roman"/>
          <w:sz w:val="24"/>
          <w:szCs w:val="24"/>
        </w:rPr>
        <w:t>Ценово</w:t>
      </w:r>
      <w:proofErr w:type="spellEnd"/>
      <w:r w:rsidRPr="003E018B">
        <w:rPr>
          <w:rFonts w:ascii="Times New Roman" w:hAnsi="Times New Roman"/>
          <w:sz w:val="24"/>
          <w:szCs w:val="24"/>
        </w:rPr>
        <w:t xml:space="preserve"> </w:t>
      </w:r>
      <w:proofErr w:type="spellStart"/>
      <w:r w:rsidRPr="003E018B">
        <w:rPr>
          <w:rFonts w:ascii="Times New Roman" w:hAnsi="Times New Roman"/>
          <w:sz w:val="24"/>
          <w:szCs w:val="24"/>
        </w:rPr>
        <w:t>предложение</w:t>
      </w:r>
      <w:proofErr w:type="spellEnd"/>
      <w:r w:rsidRPr="003E018B">
        <w:rPr>
          <w:rFonts w:ascii="Times New Roman" w:hAnsi="Times New Roman"/>
          <w:sz w:val="24"/>
          <w:szCs w:val="24"/>
        </w:rPr>
        <w:t>,</w:t>
      </w:r>
    </w:p>
    <w:p w:rsidR="003E018B" w:rsidRDefault="003E018B" w:rsidP="002E4B9E">
      <w:pPr>
        <w:pStyle w:val="af1"/>
        <w:widowControl w:val="0"/>
        <w:numPr>
          <w:ilvl w:val="0"/>
          <w:numId w:val="34"/>
        </w:numPr>
        <w:shd w:val="clear" w:color="auto" w:fill="FFFFFF"/>
        <w:tabs>
          <w:tab w:val="left" w:pos="567"/>
        </w:tabs>
        <w:autoSpaceDE w:val="0"/>
        <w:autoSpaceDN w:val="0"/>
        <w:adjustRightInd w:val="0"/>
        <w:spacing w:after="0" w:line="240" w:lineRule="auto"/>
        <w:rPr>
          <w:rFonts w:ascii="Times New Roman" w:hAnsi="Times New Roman"/>
          <w:sz w:val="24"/>
          <w:szCs w:val="24"/>
          <w:lang w:val="bg-BG"/>
        </w:rPr>
      </w:pPr>
      <w:r w:rsidRPr="003E018B">
        <w:rPr>
          <w:rFonts w:ascii="Times New Roman" w:hAnsi="Times New Roman"/>
          <w:sz w:val="24"/>
          <w:szCs w:val="24"/>
          <w:lang w:val="bg-BG"/>
        </w:rPr>
        <w:t>Декларация  по чл. 102, ал. 1  от ЗОП</w:t>
      </w:r>
    </w:p>
    <w:p w:rsidR="003E018B" w:rsidRPr="003E018B" w:rsidRDefault="003E018B" w:rsidP="002E4B9E">
      <w:pPr>
        <w:pStyle w:val="af1"/>
        <w:widowControl w:val="0"/>
        <w:numPr>
          <w:ilvl w:val="0"/>
          <w:numId w:val="34"/>
        </w:numPr>
        <w:shd w:val="clear" w:color="auto" w:fill="FFFFFF"/>
        <w:tabs>
          <w:tab w:val="left" w:pos="567"/>
        </w:tabs>
        <w:autoSpaceDE w:val="0"/>
        <w:autoSpaceDN w:val="0"/>
        <w:adjustRightInd w:val="0"/>
        <w:spacing w:after="0" w:line="240" w:lineRule="auto"/>
        <w:rPr>
          <w:rFonts w:ascii="Times New Roman" w:hAnsi="Times New Roman"/>
          <w:sz w:val="24"/>
          <w:szCs w:val="24"/>
          <w:lang w:val="bg-BG"/>
        </w:rPr>
      </w:pPr>
      <w:r w:rsidRPr="003E018B">
        <w:rPr>
          <w:rFonts w:ascii="Times New Roman" w:hAnsi="Times New Roman"/>
          <w:sz w:val="24"/>
          <w:szCs w:val="24"/>
          <w:lang w:val="bg-BG"/>
        </w:rPr>
        <w:t>Декларация за липса на свързаност с друг участник</w:t>
      </w:r>
      <w:r>
        <w:rPr>
          <w:rFonts w:ascii="Times New Roman" w:hAnsi="Times New Roman"/>
          <w:sz w:val="24"/>
          <w:szCs w:val="24"/>
          <w:lang w:val="bg-BG"/>
        </w:rPr>
        <w:t xml:space="preserve"> </w:t>
      </w:r>
      <w:r w:rsidRPr="003E018B">
        <w:rPr>
          <w:rFonts w:ascii="Times New Roman" w:hAnsi="Times New Roman"/>
          <w:sz w:val="24"/>
          <w:szCs w:val="24"/>
          <w:lang w:val="bg-BG"/>
        </w:rPr>
        <w:t>по чл. 101, ал. 11, във връзка с чл. 107, т.4 от ЗОП</w:t>
      </w:r>
    </w:p>
    <w:bookmarkEnd w:id="0"/>
    <w:bookmarkEnd w:id="1"/>
    <w:p w:rsidR="003E018B" w:rsidRDefault="003E018B" w:rsidP="00211ED6">
      <w:pPr>
        <w:widowControl w:val="0"/>
        <w:shd w:val="clear" w:color="auto" w:fill="FFFFFF"/>
        <w:tabs>
          <w:tab w:val="left" w:pos="792"/>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211ED6" w:rsidRPr="00211ED6" w:rsidRDefault="00211ED6" w:rsidP="00211ED6">
      <w:pPr>
        <w:widowControl w:val="0"/>
        <w:shd w:val="clear" w:color="auto" w:fill="FFFFFF"/>
        <w:tabs>
          <w:tab w:val="left" w:pos="792"/>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211ED6">
        <w:rPr>
          <w:rFonts w:ascii="Times New Roman" w:hAnsi="Times New Roman" w:cs="Times New Roman"/>
          <w:b/>
          <w:sz w:val="24"/>
          <w:szCs w:val="24"/>
        </w:rPr>
        <w:t>4. ИЗИСКВАНИЯ КЪМ ДОКУМЕНТИТЕ</w:t>
      </w:r>
    </w:p>
    <w:p w:rsidR="00211ED6" w:rsidRPr="00211ED6" w:rsidRDefault="00211ED6" w:rsidP="00211ED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11ED6">
        <w:rPr>
          <w:rFonts w:ascii="Times New Roman" w:hAnsi="Times New Roman" w:cs="Times New Roman"/>
          <w:sz w:val="24"/>
          <w:szCs w:val="24"/>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211ED6" w:rsidRPr="00211ED6" w:rsidRDefault="00211ED6" w:rsidP="00211ED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11ED6">
        <w:rPr>
          <w:rFonts w:ascii="Times New Roman" w:hAnsi="Times New Roman" w:cs="Times New Roman"/>
          <w:sz w:val="24"/>
          <w:szCs w:val="24"/>
        </w:rPr>
        <w:t>Всички документи, свързани с предложението, следва да бъдат на български език. Ако в предложението са включени документи на чужд език, то следва да са придружени от превод на български език. По предложението не се допускат никакви вписвания между редовете, изтривания или корекции.</w:t>
      </w:r>
    </w:p>
    <w:p w:rsidR="00211ED6" w:rsidRPr="00211ED6" w:rsidRDefault="00211ED6" w:rsidP="00211ED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11ED6" w:rsidRPr="00211ED6" w:rsidRDefault="00211ED6" w:rsidP="00811329">
      <w:pPr>
        <w:widowControl w:val="0"/>
        <w:numPr>
          <w:ilvl w:val="0"/>
          <w:numId w:val="15"/>
        </w:numPr>
        <w:shd w:val="clear" w:color="auto" w:fill="FFFFFF"/>
        <w:tabs>
          <w:tab w:val="left" w:pos="787"/>
        </w:tabs>
        <w:autoSpaceDE w:val="0"/>
        <w:autoSpaceDN w:val="0"/>
        <w:adjustRightInd w:val="0"/>
        <w:spacing w:after="0" w:line="240" w:lineRule="auto"/>
        <w:ind w:left="0" w:firstLine="567"/>
        <w:rPr>
          <w:rFonts w:ascii="Times New Roman" w:hAnsi="Times New Roman" w:cs="Times New Roman"/>
          <w:b/>
          <w:sz w:val="24"/>
          <w:szCs w:val="24"/>
        </w:rPr>
      </w:pPr>
      <w:r w:rsidRPr="00211ED6">
        <w:rPr>
          <w:rFonts w:ascii="Times New Roman" w:hAnsi="Times New Roman" w:cs="Times New Roman"/>
          <w:b/>
          <w:sz w:val="24"/>
          <w:szCs w:val="24"/>
        </w:rPr>
        <w:t>СРОК НА ВАЛИДНОСТ НА ОФЕРТИТЕ</w:t>
      </w:r>
    </w:p>
    <w:p w:rsidR="00211ED6" w:rsidRPr="00211ED6" w:rsidRDefault="00211ED6" w:rsidP="003E018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Срокът на валидност на офертите </w:t>
      </w:r>
      <w:r w:rsidR="003E018B">
        <w:rPr>
          <w:rFonts w:ascii="Times New Roman" w:hAnsi="Times New Roman" w:cs="Times New Roman"/>
          <w:sz w:val="24"/>
          <w:szCs w:val="24"/>
        </w:rPr>
        <w:t>е</w:t>
      </w:r>
      <w:r w:rsidRPr="00211ED6">
        <w:rPr>
          <w:rFonts w:ascii="Times New Roman" w:hAnsi="Times New Roman" w:cs="Times New Roman"/>
          <w:sz w:val="24"/>
          <w:szCs w:val="24"/>
        </w:rPr>
        <w:t xml:space="preserve"> 6 /шест/ месеца, считано от крайния срок за получаване на офертите.</w:t>
      </w:r>
    </w:p>
    <w:p w:rsidR="00211ED6" w:rsidRPr="00211ED6" w:rsidRDefault="00211ED6" w:rsidP="00211ED6">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211ED6" w:rsidRPr="00211ED6" w:rsidRDefault="00211ED6" w:rsidP="00211ED6">
      <w:pPr>
        <w:shd w:val="clear" w:color="auto" w:fill="FFFFFF"/>
        <w:spacing w:after="0" w:line="240" w:lineRule="auto"/>
        <w:ind w:firstLine="567"/>
        <w:rPr>
          <w:rFonts w:ascii="Times New Roman" w:hAnsi="Times New Roman" w:cs="Times New Roman"/>
          <w:b/>
          <w:sz w:val="24"/>
          <w:szCs w:val="24"/>
        </w:rPr>
      </w:pPr>
      <w:r w:rsidRPr="00211ED6">
        <w:rPr>
          <w:rFonts w:ascii="Times New Roman" w:hAnsi="Times New Roman" w:cs="Times New Roman"/>
          <w:b/>
          <w:sz w:val="24"/>
          <w:szCs w:val="24"/>
        </w:rPr>
        <w:t>IV. КРИТЕРИЙ ЗА ВЪЗЛАГАНЕ НА ПОРЪЧКАТА</w:t>
      </w:r>
    </w:p>
    <w:p w:rsidR="00231B62" w:rsidRDefault="00211ED6" w:rsidP="00211ED6">
      <w:pPr>
        <w:shd w:val="clear" w:color="auto" w:fill="FFFFFF"/>
        <w:autoSpaceDE w:val="0"/>
        <w:autoSpaceDN w:val="0"/>
        <w:spacing w:after="0" w:line="240" w:lineRule="auto"/>
        <w:ind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Обществената поръчка се възлага въз основа на </w:t>
      </w:r>
      <w:r w:rsidRPr="00211ED6">
        <w:rPr>
          <w:rFonts w:ascii="Times New Roman" w:hAnsi="Times New Roman" w:cs="Times New Roman"/>
          <w:b/>
          <w:sz w:val="24"/>
          <w:szCs w:val="24"/>
        </w:rPr>
        <w:t>„икономически най-изгодна оферта“</w:t>
      </w:r>
      <w:r w:rsidRPr="00211ED6">
        <w:rPr>
          <w:rFonts w:ascii="Times New Roman" w:hAnsi="Times New Roman" w:cs="Times New Roman"/>
          <w:sz w:val="24"/>
          <w:szCs w:val="24"/>
        </w:rPr>
        <w:t xml:space="preserve">. </w:t>
      </w:r>
    </w:p>
    <w:p w:rsidR="00231B62" w:rsidRPr="00231B62" w:rsidRDefault="00231B62" w:rsidP="00231B62">
      <w:pPr>
        <w:spacing w:after="0" w:line="240" w:lineRule="auto"/>
        <w:ind w:firstLine="708"/>
        <w:jc w:val="both"/>
        <w:rPr>
          <w:rFonts w:ascii="Times New Roman" w:eastAsia="Calibri" w:hAnsi="Times New Roman" w:cs="Times New Roman"/>
          <w:sz w:val="24"/>
          <w:szCs w:val="24"/>
        </w:rPr>
      </w:pPr>
      <w:r w:rsidRPr="00231B62">
        <w:rPr>
          <w:rFonts w:ascii="Times New Roman" w:eastAsia="Calibri" w:hAnsi="Times New Roman" w:cs="Times New Roman"/>
          <w:sz w:val="24"/>
          <w:szCs w:val="24"/>
        </w:rPr>
        <w:t>Икономически най-изгодната оферта  за всяка обособена позиция поотделно се определя въз основа на критерий за възлагане „оптимално съотношение качество/цена“ по чл. 70, ал. 2, т. 3 от ЗОП</w:t>
      </w:r>
    </w:p>
    <w:p w:rsidR="00231B62" w:rsidRDefault="00231B62" w:rsidP="00231B62">
      <w:pPr>
        <w:spacing w:after="0" w:line="240" w:lineRule="auto"/>
        <w:ind w:firstLine="708"/>
        <w:jc w:val="both"/>
        <w:rPr>
          <w:rFonts w:ascii="Times New Roman" w:eastAsia="Calibri" w:hAnsi="Times New Roman" w:cs="Times New Roman"/>
          <w:sz w:val="24"/>
          <w:szCs w:val="24"/>
        </w:rPr>
      </w:pPr>
      <w:r w:rsidRPr="00231B62">
        <w:rPr>
          <w:rFonts w:ascii="Times New Roman" w:eastAsia="Calibri" w:hAnsi="Times New Roman" w:cs="Times New Roman"/>
          <w:sz w:val="24"/>
          <w:szCs w:val="24"/>
        </w:rPr>
        <w:t>Комплексната оценка (КО) на всеки участник се получава като сума от оценките на офертата по следните два показателя:</w:t>
      </w:r>
    </w:p>
    <w:p w:rsidR="00231B62" w:rsidRPr="00231B62" w:rsidRDefault="00231B62" w:rsidP="00231B62">
      <w:pPr>
        <w:spacing w:after="0" w:line="240" w:lineRule="auto"/>
        <w:ind w:firstLine="708"/>
        <w:jc w:val="both"/>
        <w:rPr>
          <w:rFonts w:ascii="Times New Roman" w:eastAsia="Calibri" w:hAnsi="Times New Roman" w:cs="Times New Roman"/>
          <w:sz w:val="24"/>
          <w:szCs w:val="24"/>
        </w:rPr>
      </w:pPr>
    </w:p>
    <w:p w:rsidR="00231B62" w:rsidRPr="00231B62" w:rsidRDefault="00231B62" w:rsidP="00231B62">
      <w:pPr>
        <w:widowControl w:val="0"/>
        <w:spacing w:after="200" w:line="276" w:lineRule="auto"/>
        <w:ind w:left="720"/>
        <w:jc w:val="both"/>
        <w:rPr>
          <w:rFonts w:ascii="Times New Roman" w:eastAsia="Arial Unicode MS" w:hAnsi="Times New Roman" w:cs="Times New Roman"/>
          <w:color w:val="000000"/>
          <w:sz w:val="24"/>
          <w:szCs w:val="24"/>
          <w:lang w:eastAsia="bg-BG" w:bidi="bg-BG"/>
        </w:rPr>
      </w:pPr>
      <w:r w:rsidRPr="00231B62">
        <w:rPr>
          <w:rFonts w:ascii="Times New Roman" w:eastAsia="Arial Unicode MS" w:hAnsi="Times New Roman" w:cs="Times New Roman"/>
          <w:b/>
          <w:color w:val="000000"/>
          <w:sz w:val="24"/>
          <w:szCs w:val="24"/>
          <w:lang w:eastAsia="bg-BG" w:bidi="bg-BG"/>
        </w:rPr>
        <w:t>К1</w:t>
      </w:r>
      <w:r w:rsidR="00DA2944">
        <w:rPr>
          <w:rFonts w:ascii="Times New Roman" w:eastAsia="Arial Unicode MS" w:hAnsi="Times New Roman" w:cs="Times New Roman"/>
          <w:color w:val="000000"/>
          <w:sz w:val="24"/>
          <w:szCs w:val="24"/>
          <w:lang w:eastAsia="bg-BG" w:bidi="bg-BG"/>
        </w:rPr>
        <w:t xml:space="preserve">  предлагана цена - максимум 4</w:t>
      </w:r>
      <w:r w:rsidRPr="00231B62">
        <w:rPr>
          <w:rFonts w:ascii="Times New Roman" w:eastAsia="Arial Unicode MS" w:hAnsi="Times New Roman" w:cs="Times New Roman"/>
          <w:color w:val="000000"/>
          <w:sz w:val="24"/>
          <w:szCs w:val="24"/>
          <w:lang w:eastAsia="bg-BG" w:bidi="bg-BG"/>
        </w:rPr>
        <w:t xml:space="preserve">0 точки; </w:t>
      </w:r>
    </w:p>
    <w:p w:rsidR="00231B62" w:rsidRPr="00231B62" w:rsidRDefault="00231B62" w:rsidP="00231B62">
      <w:pPr>
        <w:widowControl w:val="0"/>
        <w:spacing w:after="200" w:line="276" w:lineRule="auto"/>
        <w:ind w:left="720"/>
        <w:jc w:val="both"/>
        <w:rPr>
          <w:rFonts w:ascii="Times New Roman" w:eastAsia="Arial Unicode MS" w:hAnsi="Times New Roman" w:cs="Times New Roman"/>
          <w:color w:val="000000"/>
          <w:sz w:val="24"/>
          <w:szCs w:val="24"/>
          <w:lang w:eastAsia="bg-BG" w:bidi="bg-BG"/>
        </w:rPr>
      </w:pPr>
      <w:r w:rsidRPr="00231B62">
        <w:rPr>
          <w:rFonts w:ascii="Times New Roman" w:eastAsia="Arial Unicode MS" w:hAnsi="Times New Roman" w:cs="Times New Roman"/>
          <w:b/>
          <w:color w:val="000000"/>
          <w:sz w:val="24"/>
          <w:szCs w:val="24"/>
          <w:lang w:eastAsia="bg-BG" w:bidi="bg-BG"/>
        </w:rPr>
        <w:t>К2</w:t>
      </w:r>
      <w:r w:rsidRPr="00231B62">
        <w:rPr>
          <w:rFonts w:ascii="Times New Roman" w:eastAsia="Arial Unicode MS" w:hAnsi="Times New Roman" w:cs="Times New Roman"/>
          <w:color w:val="000000"/>
          <w:sz w:val="24"/>
          <w:szCs w:val="24"/>
          <w:lang w:eastAsia="bg-BG" w:bidi="bg-BG"/>
        </w:rPr>
        <w:t xml:space="preserve"> тех</w:t>
      </w:r>
      <w:r w:rsidR="00DA2944">
        <w:rPr>
          <w:rFonts w:ascii="Times New Roman" w:eastAsia="Arial Unicode MS" w:hAnsi="Times New Roman" w:cs="Times New Roman"/>
          <w:color w:val="000000"/>
          <w:sz w:val="24"/>
          <w:szCs w:val="24"/>
          <w:lang w:eastAsia="bg-BG" w:bidi="bg-BG"/>
        </w:rPr>
        <w:t>ническо предложение – максимум 6</w:t>
      </w:r>
      <w:r w:rsidRPr="00231B62">
        <w:rPr>
          <w:rFonts w:ascii="Times New Roman" w:eastAsia="Arial Unicode MS" w:hAnsi="Times New Roman" w:cs="Times New Roman"/>
          <w:color w:val="000000"/>
          <w:sz w:val="24"/>
          <w:szCs w:val="24"/>
          <w:lang w:eastAsia="bg-BG" w:bidi="bg-BG"/>
        </w:rPr>
        <w:t>0 точки</w:t>
      </w:r>
    </w:p>
    <w:p w:rsidR="00231B62" w:rsidRPr="00231B62" w:rsidRDefault="00231B62" w:rsidP="00231B62">
      <w:pPr>
        <w:widowControl w:val="0"/>
        <w:spacing w:after="0" w:line="240" w:lineRule="auto"/>
        <w:jc w:val="both"/>
        <w:rPr>
          <w:rFonts w:ascii="Times New Roman" w:eastAsia="Arial Unicode MS" w:hAnsi="Times New Roman" w:cs="Times New Roman"/>
          <w:color w:val="000000"/>
          <w:sz w:val="24"/>
          <w:szCs w:val="24"/>
          <w:lang w:eastAsia="bg-BG" w:bidi="bg-BG"/>
        </w:rPr>
      </w:pPr>
      <w:r w:rsidRPr="00231B62">
        <w:rPr>
          <w:rFonts w:ascii="Times New Roman" w:eastAsia="Arial Unicode MS" w:hAnsi="Times New Roman" w:cs="Times New Roman"/>
          <w:color w:val="000000"/>
          <w:sz w:val="24"/>
          <w:szCs w:val="24"/>
          <w:lang w:eastAsia="bg-BG" w:bidi="bg-BG"/>
        </w:rPr>
        <w:t>или</w:t>
      </w:r>
    </w:p>
    <w:p w:rsidR="00231B62" w:rsidRPr="00231B62" w:rsidRDefault="00231B62" w:rsidP="00231B62">
      <w:pPr>
        <w:widowControl w:val="0"/>
        <w:spacing w:after="0" w:line="240" w:lineRule="auto"/>
        <w:jc w:val="both"/>
        <w:rPr>
          <w:rFonts w:ascii="Times New Roman" w:eastAsia="Arial Unicode MS" w:hAnsi="Times New Roman" w:cs="Times New Roman"/>
          <w:b/>
          <w:bCs/>
          <w:color w:val="000000"/>
          <w:sz w:val="24"/>
          <w:szCs w:val="24"/>
          <w:u w:val="single"/>
          <w:lang w:eastAsia="bg-BG" w:bidi="bg-BG"/>
        </w:rPr>
      </w:pPr>
    </w:p>
    <w:p w:rsidR="00231B62" w:rsidRPr="00231B62" w:rsidRDefault="00231B62" w:rsidP="00231B62">
      <w:pPr>
        <w:widowControl w:val="0"/>
        <w:spacing w:after="0" w:line="240" w:lineRule="auto"/>
        <w:ind w:firstLine="360"/>
        <w:jc w:val="both"/>
        <w:rPr>
          <w:rFonts w:ascii="Times New Roman" w:eastAsia="Arial Unicode MS" w:hAnsi="Times New Roman" w:cs="Times New Roman"/>
          <w:b/>
          <w:bCs/>
          <w:color w:val="000000"/>
          <w:sz w:val="24"/>
          <w:szCs w:val="24"/>
          <w:u w:val="single"/>
          <w:lang w:eastAsia="bg-BG" w:bidi="bg-BG"/>
        </w:rPr>
      </w:pPr>
      <w:r w:rsidRPr="00231B62">
        <w:rPr>
          <w:rFonts w:ascii="Times New Roman" w:eastAsia="Arial Unicode MS" w:hAnsi="Times New Roman" w:cs="Times New Roman"/>
          <w:b/>
          <w:bCs/>
          <w:color w:val="000000"/>
          <w:sz w:val="24"/>
          <w:szCs w:val="24"/>
          <w:u w:val="single"/>
          <w:lang w:eastAsia="bg-BG" w:bidi="bg-BG"/>
        </w:rPr>
        <w:t xml:space="preserve">К = К1 + К2  </w:t>
      </w:r>
    </w:p>
    <w:p w:rsidR="00231B62" w:rsidRPr="00231B62" w:rsidRDefault="00231B62" w:rsidP="00231B62">
      <w:pPr>
        <w:widowControl w:val="0"/>
        <w:spacing w:after="0" w:line="240" w:lineRule="auto"/>
        <w:ind w:firstLine="360"/>
        <w:jc w:val="both"/>
        <w:rPr>
          <w:rFonts w:ascii="Times New Roman" w:eastAsia="Arial Unicode MS" w:hAnsi="Times New Roman" w:cs="Times New Roman"/>
          <w:b/>
          <w:bCs/>
          <w:color w:val="000000"/>
          <w:sz w:val="24"/>
          <w:szCs w:val="24"/>
          <w:u w:val="single"/>
          <w:lang w:eastAsia="bg-BG" w:bidi="bg-BG"/>
        </w:rPr>
      </w:pPr>
    </w:p>
    <w:p w:rsidR="00231B62" w:rsidRPr="00231B62" w:rsidRDefault="00231B62" w:rsidP="00231B62">
      <w:pPr>
        <w:widowControl w:val="0"/>
        <w:spacing w:after="200" w:line="276" w:lineRule="auto"/>
        <w:ind w:firstLine="360"/>
        <w:jc w:val="both"/>
        <w:rPr>
          <w:rFonts w:ascii="Times New Roman" w:eastAsia="Arial Unicode MS" w:hAnsi="Times New Roman" w:cs="Times New Roman"/>
          <w:b/>
          <w:bCs/>
          <w:color w:val="000000"/>
          <w:sz w:val="24"/>
          <w:szCs w:val="24"/>
          <w:lang w:eastAsia="bg-BG" w:bidi="bg-BG"/>
        </w:rPr>
      </w:pPr>
      <w:r w:rsidRPr="00231B62">
        <w:rPr>
          <w:rFonts w:ascii="Times New Roman" w:eastAsia="Arial Unicode MS" w:hAnsi="Times New Roman" w:cs="Times New Roman"/>
          <w:color w:val="000000"/>
          <w:sz w:val="24"/>
          <w:szCs w:val="24"/>
          <w:lang w:eastAsia="bg-BG" w:bidi="bg-BG"/>
        </w:rPr>
        <w:t>Критериите за оценка на офертите и тяхната тежест в комплексната оценка се определят в коефициентите.</w:t>
      </w:r>
    </w:p>
    <w:p w:rsidR="00231B62" w:rsidRPr="00231B62" w:rsidRDefault="00231B62" w:rsidP="002E4B9E">
      <w:pPr>
        <w:keepNext/>
        <w:widowControl w:val="0"/>
        <w:numPr>
          <w:ilvl w:val="0"/>
          <w:numId w:val="21"/>
        </w:numPr>
        <w:spacing w:after="200" w:line="276" w:lineRule="auto"/>
        <w:jc w:val="both"/>
        <w:outlineLvl w:val="3"/>
        <w:rPr>
          <w:rFonts w:ascii="Times New Roman" w:eastAsia="Arial Unicode MS" w:hAnsi="Times New Roman" w:cs="Times New Roman"/>
          <w:b/>
          <w:bCs/>
          <w:color w:val="000000"/>
          <w:sz w:val="24"/>
          <w:szCs w:val="24"/>
          <w:lang w:eastAsia="bg-BG" w:bidi="bg-BG"/>
        </w:rPr>
      </w:pPr>
      <w:r w:rsidRPr="00231B62">
        <w:rPr>
          <w:rFonts w:ascii="Times New Roman" w:eastAsia="Arial Unicode MS" w:hAnsi="Times New Roman" w:cs="Times New Roman"/>
          <w:b/>
          <w:bCs/>
          <w:color w:val="000000"/>
          <w:sz w:val="24"/>
          <w:szCs w:val="24"/>
          <w:lang w:eastAsia="bg-BG" w:bidi="bg-BG"/>
        </w:rPr>
        <w:tab/>
      </w:r>
      <w:r w:rsidRPr="00231B62">
        <w:rPr>
          <w:rFonts w:ascii="Times New Roman" w:eastAsia="Arial Unicode MS" w:hAnsi="Times New Roman" w:cs="Times New Roman"/>
          <w:b/>
          <w:bCs/>
          <w:color w:val="000000"/>
          <w:sz w:val="24"/>
          <w:szCs w:val="24"/>
          <w:lang w:eastAsia="bg-BG" w:bidi="bg-BG"/>
        </w:rPr>
        <w:tab/>
        <w:t>Показателят “К1” се получава по следния начин:</w:t>
      </w:r>
    </w:p>
    <w:p w:rsidR="00231B62" w:rsidRPr="00231B62" w:rsidRDefault="00DA2944" w:rsidP="00231B62">
      <w:pPr>
        <w:widowControl w:val="0"/>
        <w:spacing w:after="200" w:line="276" w:lineRule="auto"/>
        <w:jc w:val="both"/>
        <w:rPr>
          <w:rFonts w:ascii="Times New Roman" w:eastAsia="Arial Unicode MS" w:hAnsi="Times New Roman" w:cs="Times New Roman"/>
          <w:color w:val="000000"/>
          <w:sz w:val="24"/>
          <w:szCs w:val="24"/>
          <w:lang w:eastAsia="bg-BG" w:bidi="bg-BG"/>
        </w:rPr>
      </w:pPr>
      <w:r>
        <w:rPr>
          <w:rFonts w:ascii="Times New Roman" w:eastAsia="Arial Unicode MS" w:hAnsi="Times New Roman" w:cs="Times New Roman"/>
          <w:color w:val="000000"/>
          <w:sz w:val="24"/>
          <w:szCs w:val="24"/>
          <w:lang w:eastAsia="bg-BG" w:bidi="bg-BG"/>
        </w:rPr>
        <w:t>К1 = Кц1 х 0,4</w:t>
      </w:r>
      <w:r w:rsidR="00231B62" w:rsidRPr="00231B62">
        <w:rPr>
          <w:rFonts w:ascii="Times New Roman" w:eastAsia="Arial Unicode MS" w:hAnsi="Times New Roman" w:cs="Times New Roman"/>
          <w:color w:val="000000"/>
          <w:sz w:val="24"/>
          <w:szCs w:val="24"/>
          <w:lang w:eastAsia="bg-BG" w:bidi="bg-BG"/>
        </w:rPr>
        <w:t xml:space="preserve">0 </w:t>
      </w:r>
    </w:p>
    <w:p w:rsidR="00231B62" w:rsidRPr="00231B62" w:rsidRDefault="00231B62" w:rsidP="00231B62">
      <w:pPr>
        <w:widowControl w:val="0"/>
        <w:spacing w:after="0" w:line="240" w:lineRule="auto"/>
        <w:jc w:val="both"/>
        <w:rPr>
          <w:rFonts w:ascii="Times New Roman" w:eastAsia="Arial Unicode MS" w:hAnsi="Times New Roman" w:cs="Times New Roman"/>
          <w:color w:val="000000"/>
          <w:sz w:val="24"/>
          <w:szCs w:val="24"/>
          <w:lang w:eastAsia="bg-BG" w:bidi="bg-BG"/>
        </w:rPr>
      </w:pPr>
      <w:r w:rsidRPr="00231B62">
        <w:rPr>
          <w:rFonts w:ascii="Times New Roman" w:eastAsia="Arial Unicode MS" w:hAnsi="Times New Roman" w:cs="Times New Roman"/>
          <w:color w:val="000000"/>
          <w:sz w:val="24"/>
          <w:szCs w:val="24"/>
          <w:lang w:eastAsia="bg-BG" w:bidi="bg-BG"/>
        </w:rPr>
        <w:t xml:space="preserve">Кц1 = А мин / А участник х 100 </w:t>
      </w:r>
    </w:p>
    <w:p w:rsidR="00231B62" w:rsidRPr="00231B62" w:rsidRDefault="00231B62" w:rsidP="00231B62">
      <w:pPr>
        <w:widowControl w:val="0"/>
        <w:spacing w:after="0" w:line="240" w:lineRule="auto"/>
        <w:jc w:val="both"/>
        <w:rPr>
          <w:rFonts w:ascii="Times New Roman" w:eastAsia="Arial Unicode MS" w:hAnsi="Times New Roman" w:cs="Times New Roman"/>
          <w:color w:val="000000"/>
          <w:sz w:val="24"/>
          <w:szCs w:val="24"/>
          <w:lang w:eastAsia="bg-BG" w:bidi="bg-BG"/>
        </w:rPr>
      </w:pPr>
      <w:r w:rsidRPr="00231B62">
        <w:rPr>
          <w:rFonts w:ascii="Times New Roman" w:eastAsia="Arial Unicode MS" w:hAnsi="Times New Roman" w:cs="Times New Roman"/>
          <w:color w:val="000000"/>
          <w:sz w:val="24"/>
          <w:szCs w:val="24"/>
          <w:lang w:eastAsia="bg-BG" w:bidi="bg-BG"/>
        </w:rPr>
        <w:t>където:</w:t>
      </w:r>
    </w:p>
    <w:p w:rsidR="00231B62" w:rsidRPr="00231B62" w:rsidRDefault="00231B62" w:rsidP="00231B62">
      <w:pPr>
        <w:widowControl w:val="0"/>
        <w:spacing w:after="0" w:line="240" w:lineRule="auto"/>
        <w:jc w:val="both"/>
        <w:rPr>
          <w:rFonts w:ascii="Times New Roman" w:eastAsia="Arial Unicode MS" w:hAnsi="Times New Roman" w:cs="Times New Roman"/>
          <w:color w:val="000000"/>
          <w:sz w:val="24"/>
          <w:szCs w:val="24"/>
          <w:lang w:eastAsia="bg-BG" w:bidi="bg-BG"/>
        </w:rPr>
      </w:pPr>
      <w:r w:rsidRPr="00231B62">
        <w:rPr>
          <w:rFonts w:ascii="Times New Roman" w:eastAsia="Arial Unicode MS" w:hAnsi="Times New Roman" w:cs="Times New Roman"/>
          <w:color w:val="000000"/>
          <w:sz w:val="24"/>
          <w:szCs w:val="24"/>
          <w:lang w:eastAsia="bg-BG" w:bidi="bg-BG"/>
        </w:rPr>
        <w:t>“Амин” е най-ниската предложена цена от участник;</w:t>
      </w:r>
    </w:p>
    <w:p w:rsidR="00231B62" w:rsidRPr="00231B62" w:rsidRDefault="00231B62" w:rsidP="00231B62">
      <w:pPr>
        <w:widowControl w:val="0"/>
        <w:tabs>
          <w:tab w:val="left" w:pos="6210"/>
        </w:tabs>
        <w:spacing w:after="0" w:line="240" w:lineRule="auto"/>
        <w:jc w:val="both"/>
        <w:rPr>
          <w:rFonts w:ascii="Times New Roman" w:eastAsia="Arial Unicode MS" w:hAnsi="Times New Roman" w:cs="Times New Roman"/>
          <w:color w:val="000000"/>
          <w:sz w:val="24"/>
          <w:szCs w:val="24"/>
          <w:lang w:eastAsia="bg-BG" w:bidi="bg-BG"/>
        </w:rPr>
      </w:pPr>
      <w:r w:rsidRPr="00231B62">
        <w:rPr>
          <w:rFonts w:ascii="Times New Roman" w:eastAsia="Arial Unicode MS" w:hAnsi="Times New Roman" w:cs="Times New Roman"/>
          <w:color w:val="000000"/>
          <w:sz w:val="24"/>
          <w:szCs w:val="24"/>
          <w:lang w:eastAsia="bg-BG" w:bidi="bg-BG"/>
        </w:rPr>
        <w:t>“А участник” е предложената цена от съответния участник.</w:t>
      </w:r>
    </w:p>
    <w:p w:rsidR="00231B62" w:rsidRPr="00231B62" w:rsidRDefault="00231B62" w:rsidP="002E4B9E">
      <w:pPr>
        <w:keepNext/>
        <w:widowControl w:val="0"/>
        <w:numPr>
          <w:ilvl w:val="0"/>
          <w:numId w:val="21"/>
        </w:numPr>
        <w:spacing w:before="240" w:after="60" w:line="240" w:lineRule="auto"/>
        <w:outlineLvl w:val="3"/>
        <w:rPr>
          <w:rFonts w:ascii="Times New Roman" w:eastAsia="Times New Roman" w:hAnsi="Times New Roman" w:cs="Times New Roman"/>
          <w:b/>
          <w:sz w:val="24"/>
          <w:szCs w:val="24"/>
          <w:lang w:eastAsia="bg-BG"/>
        </w:rPr>
      </w:pPr>
      <w:r w:rsidRPr="00231B62">
        <w:rPr>
          <w:rFonts w:ascii="Times New Roman" w:eastAsia="Times New Roman" w:hAnsi="Times New Roman" w:cs="Times New Roman"/>
          <w:b/>
          <w:sz w:val="24"/>
          <w:szCs w:val="24"/>
          <w:lang w:eastAsia="bg-BG"/>
        </w:rPr>
        <w:lastRenderedPageBreak/>
        <w:t>Показателят “К2” се получава по следния начин:</w:t>
      </w:r>
    </w:p>
    <w:p w:rsidR="00231B62" w:rsidRPr="00231B62" w:rsidRDefault="00231B62" w:rsidP="00231B62">
      <w:pPr>
        <w:widowControl w:val="0"/>
        <w:spacing w:after="0" w:line="240" w:lineRule="auto"/>
        <w:ind w:right="79"/>
        <w:jc w:val="both"/>
        <w:rPr>
          <w:rFonts w:ascii="Times New Roman" w:eastAsia="Arial Unicode MS" w:hAnsi="Times New Roman" w:cs="Times New Roman"/>
          <w:color w:val="000000"/>
          <w:sz w:val="24"/>
          <w:szCs w:val="24"/>
          <w:lang w:eastAsia="bg-BG" w:bidi="bg-BG"/>
        </w:rPr>
      </w:pPr>
      <w:r w:rsidRPr="00231B62">
        <w:rPr>
          <w:rFonts w:ascii="Times New Roman" w:eastAsia="Arial Unicode MS" w:hAnsi="Times New Roman" w:cs="Times New Roman"/>
          <w:color w:val="000000"/>
          <w:sz w:val="24"/>
          <w:szCs w:val="24"/>
          <w:lang w:eastAsia="bg-BG" w:bidi="bg-BG"/>
        </w:rPr>
        <w:t>Оценката се получава по формулата</w:t>
      </w:r>
    </w:p>
    <w:p w:rsidR="00231B62" w:rsidRPr="00231B62" w:rsidRDefault="00231B62" w:rsidP="00231B62">
      <w:pPr>
        <w:widowControl w:val="0"/>
        <w:spacing w:after="0" w:line="240" w:lineRule="auto"/>
        <w:ind w:right="79"/>
        <w:jc w:val="both"/>
        <w:rPr>
          <w:rFonts w:ascii="Times New Roman" w:eastAsia="Arial Unicode MS" w:hAnsi="Times New Roman" w:cs="Times New Roman"/>
          <w:color w:val="000000"/>
          <w:sz w:val="24"/>
          <w:szCs w:val="24"/>
          <w:lang w:eastAsia="bg-BG" w:bidi="bg-BG"/>
        </w:rPr>
      </w:pPr>
    </w:p>
    <w:p w:rsidR="00231B62" w:rsidRPr="00231B62" w:rsidRDefault="00DA2944" w:rsidP="00231B62">
      <w:pPr>
        <w:widowControl w:val="0"/>
        <w:spacing w:after="0" w:line="240" w:lineRule="auto"/>
        <w:ind w:right="79"/>
        <w:jc w:val="both"/>
        <w:rPr>
          <w:rFonts w:ascii="Times New Roman" w:eastAsia="Arial Unicode MS" w:hAnsi="Times New Roman" w:cs="Times New Roman"/>
          <w:color w:val="000000"/>
          <w:sz w:val="24"/>
          <w:szCs w:val="24"/>
          <w:lang w:eastAsia="bg-BG" w:bidi="bg-BG"/>
        </w:rPr>
      </w:pPr>
      <w:r>
        <w:rPr>
          <w:rFonts w:ascii="Times New Roman" w:eastAsia="Arial Unicode MS" w:hAnsi="Times New Roman" w:cs="Times New Roman"/>
          <w:color w:val="000000"/>
          <w:sz w:val="24"/>
          <w:szCs w:val="24"/>
          <w:lang w:eastAsia="bg-BG" w:bidi="bg-BG"/>
        </w:rPr>
        <w:t>К2 = Т х 0,6</w:t>
      </w:r>
      <w:r w:rsidR="00231B62" w:rsidRPr="00231B62">
        <w:rPr>
          <w:rFonts w:ascii="Times New Roman" w:eastAsia="Arial Unicode MS" w:hAnsi="Times New Roman" w:cs="Times New Roman"/>
          <w:color w:val="000000"/>
          <w:sz w:val="24"/>
          <w:szCs w:val="24"/>
          <w:lang w:eastAsia="bg-BG" w:bidi="bg-BG"/>
        </w:rPr>
        <w:t xml:space="preserve">0 </w:t>
      </w:r>
    </w:p>
    <w:tbl>
      <w:tblPr>
        <w:tblpPr w:leftFromText="180" w:rightFromText="180" w:vertAnchor="page" w:horzAnchor="margin" w:tblpY="1347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5"/>
        <w:gridCol w:w="2670"/>
      </w:tblGrid>
      <w:tr w:rsidR="00CE03A2" w:rsidRPr="00CE03A2" w:rsidTr="00A43831">
        <w:trPr>
          <w:cantSplit/>
          <w:trHeight w:val="735"/>
        </w:trPr>
        <w:tc>
          <w:tcPr>
            <w:tcW w:w="7305" w:type="dxa"/>
          </w:tcPr>
          <w:p w:rsidR="00CE03A2" w:rsidRPr="00CE03A2" w:rsidRDefault="00CE03A2" w:rsidP="00CE03A2">
            <w:pPr>
              <w:widowControl w:val="0"/>
              <w:shd w:val="clear" w:color="auto" w:fill="FFFFFF"/>
              <w:tabs>
                <w:tab w:val="num" w:pos="855"/>
                <w:tab w:val="num" w:pos="935"/>
              </w:tabs>
              <w:autoSpaceDE w:val="0"/>
              <w:autoSpaceDN w:val="0"/>
              <w:adjustRightInd w:val="0"/>
              <w:spacing w:after="0" w:line="276" w:lineRule="auto"/>
              <w:outlineLvl w:val="1"/>
              <w:rPr>
                <w:rFonts w:ascii="Times New Roman" w:eastAsia="Arial Unicode MS" w:hAnsi="Times New Roman" w:cs="Times New Roman"/>
                <w:b/>
                <w:bCs/>
                <w:color w:val="000000"/>
                <w:sz w:val="24"/>
                <w:szCs w:val="24"/>
                <w:lang w:eastAsia="bg-BG" w:bidi="bg-BG"/>
              </w:rPr>
            </w:pPr>
          </w:p>
          <w:p w:rsidR="00CE03A2" w:rsidRPr="00CE03A2" w:rsidRDefault="001A0D9C" w:rsidP="001A0D9C">
            <w:pPr>
              <w:widowControl w:val="0"/>
              <w:shd w:val="clear" w:color="auto" w:fill="FFFFFF"/>
              <w:tabs>
                <w:tab w:val="num" w:pos="855"/>
                <w:tab w:val="num" w:pos="935"/>
              </w:tabs>
              <w:autoSpaceDE w:val="0"/>
              <w:autoSpaceDN w:val="0"/>
              <w:adjustRightInd w:val="0"/>
              <w:spacing w:after="0" w:line="276" w:lineRule="auto"/>
              <w:outlineLvl w:val="1"/>
              <w:rPr>
                <w:rFonts w:ascii="Times New Roman" w:eastAsia="Arial Unicode MS" w:hAnsi="Times New Roman" w:cs="Times New Roman"/>
                <w:b/>
                <w:bCs/>
                <w:color w:val="000000"/>
                <w:sz w:val="24"/>
                <w:szCs w:val="24"/>
                <w:lang w:eastAsia="bg-BG" w:bidi="bg-BG"/>
              </w:rPr>
            </w:pPr>
            <w:r>
              <w:rPr>
                <w:rFonts w:ascii="Times New Roman" w:eastAsia="Arial Unicode MS" w:hAnsi="Times New Roman" w:cs="Times New Roman"/>
                <w:b/>
                <w:bCs/>
                <w:color w:val="000000"/>
                <w:sz w:val="24"/>
                <w:szCs w:val="24"/>
                <w:lang w:eastAsia="bg-BG" w:bidi="bg-BG"/>
              </w:rPr>
              <w:t>Т</w:t>
            </w:r>
            <w:r w:rsidR="00911D29">
              <w:rPr>
                <w:rFonts w:ascii="Times New Roman" w:eastAsia="Arial Unicode MS" w:hAnsi="Times New Roman" w:cs="Times New Roman"/>
                <w:b/>
                <w:bCs/>
                <w:color w:val="000000"/>
                <w:sz w:val="24"/>
                <w:szCs w:val="24"/>
                <w:lang w:eastAsia="bg-BG" w:bidi="bg-BG"/>
              </w:rPr>
              <w:t xml:space="preserve"> </w:t>
            </w:r>
            <w:r w:rsidR="00911D29">
              <w:t xml:space="preserve"> </w:t>
            </w:r>
            <w:r>
              <w:rPr>
                <w:rFonts w:ascii="Times New Roman" w:eastAsia="Arial Unicode MS" w:hAnsi="Times New Roman" w:cs="Times New Roman"/>
                <w:b/>
                <w:bCs/>
                <w:color w:val="000000"/>
                <w:sz w:val="24"/>
                <w:szCs w:val="24"/>
                <w:lang w:eastAsia="bg-BG" w:bidi="bg-BG"/>
              </w:rPr>
              <w:t>- организация на персонала</w:t>
            </w:r>
          </w:p>
        </w:tc>
        <w:tc>
          <w:tcPr>
            <w:tcW w:w="2670" w:type="dxa"/>
          </w:tcPr>
          <w:p w:rsidR="00CE03A2" w:rsidRPr="00CE03A2" w:rsidRDefault="00CE03A2" w:rsidP="00CE03A2">
            <w:pPr>
              <w:widowControl w:val="0"/>
              <w:shd w:val="clear" w:color="auto" w:fill="FFFFFF"/>
              <w:tabs>
                <w:tab w:val="num" w:pos="855"/>
                <w:tab w:val="num" w:pos="935"/>
              </w:tabs>
              <w:autoSpaceDE w:val="0"/>
              <w:autoSpaceDN w:val="0"/>
              <w:adjustRightInd w:val="0"/>
              <w:spacing w:after="0" w:line="276" w:lineRule="auto"/>
              <w:outlineLvl w:val="1"/>
              <w:rPr>
                <w:rFonts w:ascii="Times New Roman" w:eastAsia="Arial Unicode MS" w:hAnsi="Times New Roman" w:cs="Times New Roman"/>
                <w:b/>
                <w:bCs/>
                <w:color w:val="000000"/>
                <w:sz w:val="24"/>
                <w:szCs w:val="24"/>
                <w:lang w:eastAsia="bg-BG" w:bidi="bg-BG"/>
              </w:rPr>
            </w:pPr>
            <w:r w:rsidRPr="00CE03A2">
              <w:rPr>
                <w:rFonts w:ascii="Times New Roman" w:eastAsia="Arial Unicode MS" w:hAnsi="Times New Roman" w:cs="Times New Roman"/>
                <w:b/>
                <w:bCs/>
                <w:color w:val="000000"/>
                <w:sz w:val="24"/>
                <w:szCs w:val="24"/>
                <w:lang w:eastAsia="bg-BG" w:bidi="bg-BG"/>
              </w:rPr>
              <w:t xml:space="preserve">Максимален брой точки – 100 </w:t>
            </w:r>
          </w:p>
        </w:tc>
      </w:tr>
      <w:tr w:rsidR="00CE03A2" w:rsidRPr="00CE03A2" w:rsidTr="00A43831">
        <w:trPr>
          <w:trHeight w:val="416"/>
        </w:trPr>
        <w:tc>
          <w:tcPr>
            <w:tcW w:w="7305" w:type="dxa"/>
          </w:tcPr>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Предложената от участника програма за управление на дейностите осигурява изпълнението на минималните изисквания на Възложителя, посочени в документацията за участие, а именно: </w:t>
            </w:r>
          </w:p>
          <w:p w:rsidR="00CE03A2" w:rsidRPr="00CE03A2" w:rsidRDefault="00CE03A2" w:rsidP="00CE03A2">
            <w:pPr>
              <w:widowControl w:val="0"/>
              <w:shd w:val="clear" w:color="auto" w:fill="FFFFFF"/>
              <w:spacing w:after="0" w:line="240" w:lineRule="auto"/>
              <w:contextualSpacing/>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 участникът е предложил организация на </w:t>
            </w:r>
            <w:r>
              <w:rPr>
                <w:rFonts w:ascii="Times New Roman" w:eastAsia="Arial Unicode MS" w:hAnsi="Times New Roman" w:cs="Times New Roman"/>
                <w:color w:val="000000"/>
                <w:sz w:val="24"/>
                <w:szCs w:val="24"/>
                <w:lang w:eastAsia="bg-BG" w:bidi="bg-BG"/>
              </w:rPr>
              <w:t>дейностите</w:t>
            </w:r>
            <w:r w:rsidRPr="00CE03A2">
              <w:rPr>
                <w:rFonts w:ascii="Times New Roman" w:eastAsia="Arial Unicode MS" w:hAnsi="Times New Roman" w:cs="Times New Roman"/>
                <w:color w:val="000000"/>
                <w:sz w:val="24"/>
                <w:szCs w:val="24"/>
                <w:lang w:eastAsia="bg-BG" w:bidi="bg-BG"/>
              </w:rPr>
              <w:t xml:space="preserve">, посочил е разпределението на задълженията и отговорностите на отделните ключови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w:t>
            </w:r>
            <w:r>
              <w:rPr>
                <w:rFonts w:ascii="Times New Roman" w:eastAsia="Arial Unicode MS" w:hAnsi="Times New Roman" w:cs="Times New Roman"/>
                <w:color w:val="000000"/>
                <w:sz w:val="24"/>
                <w:szCs w:val="24"/>
                <w:lang w:eastAsia="bg-BG" w:bidi="bg-BG"/>
              </w:rPr>
              <w:t>срочно изпълнение на възложеното</w:t>
            </w:r>
            <w:r w:rsidRPr="00CE03A2">
              <w:rPr>
                <w:rFonts w:ascii="Times New Roman" w:eastAsia="Arial Unicode MS" w:hAnsi="Times New Roman" w:cs="Times New Roman"/>
                <w:color w:val="000000"/>
                <w:sz w:val="24"/>
                <w:szCs w:val="24"/>
                <w:lang w:eastAsia="bg-BG" w:bidi="bg-BG"/>
              </w:rPr>
              <w:t xml:space="preserve">. </w:t>
            </w:r>
          </w:p>
          <w:p w:rsidR="00CE03A2" w:rsidRPr="00CE03A2" w:rsidRDefault="00CE03A2" w:rsidP="00CE03A2">
            <w:pPr>
              <w:widowControl w:val="0"/>
              <w:shd w:val="clear" w:color="auto" w:fill="FFFFFF"/>
              <w:spacing w:after="120" w:line="240" w:lineRule="auto"/>
              <w:contextualSpacing/>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 участникът е представил линеен график за изпълнение на всяка една дейност, заедно с </w:t>
            </w:r>
            <w:proofErr w:type="spellStart"/>
            <w:r w:rsidRPr="00CE03A2">
              <w:rPr>
                <w:rFonts w:ascii="Times New Roman" w:eastAsia="Arial" w:hAnsi="Times New Roman" w:cs="Times New Roman"/>
                <w:bCs/>
                <w:color w:val="000000"/>
                <w:sz w:val="24"/>
                <w:szCs w:val="24"/>
                <w:lang w:val="ru-RU" w:eastAsia="ar-SA" w:bidi="bg-BG"/>
              </w:rPr>
              <w:t>диаграма</w:t>
            </w:r>
            <w:proofErr w:type="spellEnd"/>
            <w:r w:rsidRPr="00CE03A2">
              <w:rPr>
                <w:rFonts w:ascii="Times New Roman" w:eastAsia="Arial" w:hAnsi="Times New Roman" w:cs="Times New Roman"/>
                <w:bCs/>
                <w:color w:val="000000"/>
                <w:sz w:val="24"/>
                <w:szCs w:val="24"/>
                <w:lang w:val="ru-RU" w:eastAsia="ar-SA" w:bidi="bg-BG"/>
              </w:rPr>
              <w:t xml:space="preserve"> на </w:t>
            </w:r>
            <w:proofErr w:type="spellStart"/>
            <w:r w:rsidRPr="00CE03A2">
              <w:rPr>
                <w:rFonts w:ascii="Times New Roman" w:eastAsia="Arial" w:hAnsi="Times New Roman" w:cs="Times New Roman"/>
                <w:bCs/>
                <w:color w:val="000000"/>
                <w:sz w:val="24"/>
                <w:szCs w:val="24"/>
                <w:lang w:val="ru-RU" w:eastAsia="ar-SA" w:bidi="bg-BG"/>
              </w:rPr>
              <w:t>работната</w:t>
            </w:r>
            <w:proofErr w:type="spellEnd"/>
            <w:r w:rsidRPr="00CE03A2">
              <w:rPr>
                <w:rFonts w:ascii="Times New Roman" w:eastAsia="Arial" w:hAnsi="Times New Roman" w:cs="Times New Roman"/>
                <w:bCs/>
                <w:color w:val="000000"/>
                <w:sz w:val="24"/>
                <w:szCs w:val="24"/>
                <w:lang w:val="ru-RU" w:eastAsia="ar-SA" w:bidi="bg-BG"/>
              </w:rPr>
              <w:t xml:space="preserve"> </w:t>
            </w:r>
            <w:proofErr w:type="spellStart"/>
            <w:r w:rsidRPr="00CE03A2">
              <w:rPr>
                <w:rFonts w:ascii="Times New Roman" w:eastAsia="Arial" w:hAnsi="Times New Roman" w:cs="Times New Roman"/>
                <w:bCs/>
                <w:color w:val="000000"/>
                <w:sz w:val="24"/>
                <w:szCs w:val="24"/>
                <w:lang w:val="ru-RU" w:eastAsia="ar-SA" w:bidi="bg-BG"/>
              </w:rPr>
              <w:t>ръка</w:t>
            </w:r>
            <w:proofErr w:type="spellEnd"/>
            <w:r w:rsidRPr="00CE03A2">
              <w:rPr>
                <w:rFonts w:ascii="Times New Roman" w:eastAsia="Arial" w:hAnsi="Times New Roman" w:cs="Times New Roman"/>
                <w:bCs/>
                <w:color w:val="000000"/>
                <w:sz w:val="24"/>
                <w:szCs w:val="24"/>
                <w:lang w:val="ru-RU" w:eastAsia="ar-SA" w:bidi="bg-BG"/>
              </w:rPr>
              <w:t xml:space="preserve"> и </w:t>
            </w:r>
            <w:proofErr w:type="spellStart"/>
            <w:r w:rsidRPr="00CE03A2">
              <w:rPr>
                <w:rFonts w:ascii="Times New Roman" w:eastAsia="Arial" w:hAnsi="Times New Roman" w:cs="Times New Roman"/>
                <w:bCs/>
                <w:color w:val="000000"/>
                <w:sz w:val="24"/>
                <w:szCs w:val="24"/>
                <w:lang w:val="ru-RU" w:eastAsia="ar-SA" w:bidi="bg-BG"/>
              </w:rPr>
              <w:t>диаграма</w:t>
            </w:r>
            <w:proofErr w:type="spellEnd"/>
            <w:r w:rsidRPr="00CE03A2">
              <w:rPr>
                <w:rFonts w:ascii="Times New Roman" w:eastAsia="Arial" w:hAnsi="Times New Roman" w:cs="Times New Roman"/>
                <w:bCs/>
                <w:color w:val="000000"/>
                <w:sz w:val="24"/>
                <w:szCs w:val="24"/>
                <w:lang w:val="ru-RU" w:eastAsia="ar-SA" w:bidi="bg-BG"/>
              </w:rPr>
              <w:t xml:space="preserve"> на </w:t>
            </w:r>
            <w:proofErr w:type="spellStart"/>
            <w:r w:rsidRPr="00CE03A2">
              <w:rPr>
                <w:rFonts w:ascii="Times New Roman" w:eastAsia="Arial" w:hAnsi="Times New Roman" w:cs="Times New Roman"/>
                <w:bCs/>
                <w:color w:val="000000"/>
                <w:sz w:val="24"/>
                <w:szCs w:val="24"/>
                <w:lang w:val="ru-RU" w:eastAsia="ar-SA" w:bidi="bg-BG"/>
              </w:rPr>
              <w:t>механизацията</w:t>
            </w:r>
            <w:proofErr w:type="spellEnd"/>
            <w:r w:rsidRPr="00CE03A2">
              <w:rPr>
                <w:rFonts w:ascii="Times New Roman" w:eastAsia="Arial" w:hAnsi="Times New Roman" w:cs="Times New Roman"/>
                <w:bCs/>
                <w:color w:val="000000"/>
                <w:sz w:val="24"/>
                <w:szCs w:val="24"/>
                <w:lang w:val="ru-RU" w:eastAsia="ar-SA" w:bidi="bg-BG"/>
              </w:rPr>
              <w:t>,</w:t>
            </w:r>
            <w:r w:rsidRPr="00CE03A2">
              <w:rPr>
                <w:rFonts w:ascii="Times New Roman" w:eastAsia="Arial Unicode MS" w:hAnsi="Times New Roman" w:cs="Times New Roman"/>
                <w:color w:val="000000"/>
                <w:sz w:val="24"/>
                <w:szCs w:val="24"/>
                <w:lang w:eastAsia="bg-BG" w:bidi="bg-BG"/>
              </w:rPr>
              <w:t xml:space="preserve"> съгласно изискванията на възложителя. Графикът обосновава предложения от участника срок на изпълнение, съобразен с изискванията в документацията за участие</w:t>
            </w:r>
          </w:p>
        </w:tc>
        <w:tc>
          <w:tcPr>
            <w:tcW w:w="2670" w:type="dxa"/>
          </w:tcPr>
          <w:p w:rsidR="00CE03A2" w:rsidRPr="00CE03A2" w:rsidRDefault="00CE03A2" w:rsidP="00CE03A2">
            <w:pPr>
              <w:widowControl w:val="0"/>
              <w:shd w:val="clear" w:color="auto" w:fill="FFFFFF"/>
              <w:autoSpaceDE w:val="0"/>
              <w:autoSpaceDN w:val="0"/>
              <w:adjustRightInd w:val="0"/>
              <w:spacing w:after="0" w:line="276" w:lineRule="auto"/>
              <w:jc w:val="center"/>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25</w:t>
            </w:r>
          </w:p>
        </w:tc>
      </w:tr>
      <w:tr w:rsidR="00CE03A2" w:rsidRPr="00CE03A2" w:rsidTr="00A43831">
        <w:trPr>
          <w:trHeight w:val="117"/>
        </w:trPr>
        <w:tc>
          <w:tcPr>
            <w:tcW w:w="7305" w:type="dxa"/>
          </w:tcPr>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Предложената от участника програма за управление на дейностите осигурява изпълнението на минималните изисквания на Възложителя, посочени в документацията за участие, а именно: </w:t>
            </w:r>
          </w:p>
          <w:p w:rsidR="00CE03A2" w:rsidRPr="00CE03A2" w:rsidRDefault="00CE03A2" w:rsidP="00CE03A2">
            <w:pPr>
              <w:widowControl w:val="0"/>
              <w:shd w:val="clear" w:color="auto" w:fill="FFFFFF"/>
              <w:spacing w:after="0" w:line="240" w:lineRule="auto"/>
              <w:contextualSpacing/>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 участникът е предложил организация на </w:t>
            </w:r>
            <w:r>
              <w:rPr>
                <w:rFonts w:ascii="Times New Roman" w:eastAsia="Arial Unicode MS" w:hAnsi="Times New Roman" w:cs="Times New Roman"/>
                <w:color w:val="000000"/>
                <w:sz w:val="24"/>
                <w:szCs w:val="24"/>
                <w:lang w:eastAsia="bg-BG" w:bidi="bg-BG"/>
              </w:rPr>
              <w:t>дейностите</w:t>
            </w:r>
            <w:r w:rsidRPr="00CE03A2">
              <w:rPr>
                <w:rFonts w:ascii="Times New Roman" w:eastAsia="Arial Unicode MS" w:hAnsi="Times New Roman" w:cs="Times New Roman"/>
                <w:color w:val="000000"/>
                <w:sz w:val="24"/>
                <w:szCs w:val="24"/>
                <w:lang w:eastAsia="bg-BG" w:bidi="bg-BG"/>
              </w:rPr>
              <w:t xml:space="preserve">, посочил е разпределението на задълженията и отговорностите на отделните ключови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w:t>
            </w:r>
            <w:r>
              <w:rPr>
                <w:rFonts w:ascii="Times New Roman" w:eastAsia="Arial Unicode MS" w:hAnsi="Times New Roman" w:cs="Times New Roman"/>
                <w:color w:val="000000"/>
                <w:sz w:val="24"/>
                <w:szCs w:val="24"/>
                <w:lang w:eastAsia="bg-BG" w:bidi="bg-BG"/>
              </w:rPr>
              <w:t>срочно изпълнение на възложеното</w:t>
            </w:r>
            <w:r w:rsidRPr="00CE03A2">
              <w:rPr>
                <w:rFonts w:ascii="Times New Roman" w:eastAsia="Arial Unicode MS" w:hAnsi="Times New Roman" w:cs="Times New Roman"/>
                <w:color w:val="000000"/>
                <w:sz w:val="24"/>
                <w:szCs w:val="24"/>
                <w:lang w:eastAsia="bg-BG" w:bidi="bg-BG"/>
              </w:rPr>
              <w:t xml:space="preserve">. </w:t>
            </w:r>
          </w:p>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 участникът е представил линеен график за изпълнение на всяка една дейност, заедно с </w:t>
            </w:r>
            <w:proofErr w:type="spellStart"/>
            <w:r w:rsidRPr="00CE03A2">
              <w:rPr>
                <w:rFonts w:ascii="Times New Roman" w:eastAsia="Arial" w:hAnsi="Times New Roman" w:cs="Times New Roman"/>
                <w:bCs/>
                <w:color w:val="000000"/>
                <w:sz w:val="24"/>
                <w:szCs w:val="24"/>
                <w:lang w:val="ru-RU" w:eastAsia="ar-SA" w:bidi="bg-BG"/>
              </w:rPr>
              <w:t>диаграма</w:t>
            </w:r>
            <w:proofErr w:type="spellEnd"/>
            <w:r w:rsidRPr="00CE03A2">
              <w:rPr>
                <w:rFonts w:ascii="Times New Roman" w:eastAsia="Arial" w:hAnsi="Times New Roman" w:cs="Times New Roman"/>
                <w:bCs/>
                <w:color w:val="000000"/>
                <w:sz w:val="24"/>
                <w:szCs w:val="24"/>
                <w:lang w:val="ru-RU" w:eastAsia="ar-SA" w:bidi="bg-BG"/>
              </w:rPr>
              <w:t xml:space="preserve"> на </w:t>
            </w:r>
            <w:proofErr w:type="spellStart"/>
            <w:r w:rsidRPr="00CE03A2">
              <w:rPr>
                <w:rFonts w:ascii="Times New Roman" w:eastAsia="Arial" w:hAnsi="Times New Roman" w:cs="Times New Roman"/>
                <w:bCs/>
                <w:color w:val="000000"/>
                <w:sz w:val="24"/>
                <w:szCs w:val="24"/>
                <w:lang w:val="ru-RU" w:eastAsia="ar-SA" w:bidi="bg-BG"/>
              </w:rPr>
              <w:t>работната</w:t>
            </w:r>
            <w:proofErr w:type="spellEnd"/>
            <w:r w:rsidRPr="00CE03A2">
              <w:rPr>
                <w:rFonts w:ascii="Times New Roman" w:eastAsia="Arial" w:hAnsi="Times New Roman" w:cs="Times New Roman"/>
                <w:bCs/>
                <w:color w:val="000000"/>
                <w:sz w:val="24"/>
                <w:szCs w:val="24"/>
                <w:lang w:val="ru-RU" w:eastAsia="ar-SA" w:bidi="bg-BG"/>
              </w:rPr>
              <w:t xml:space="preserve"> </w:t>
            </w:r>
            <w:proofErr w:type="spellStart"/>
            <w:r w:rsidRPr="00CE03A2">
              <w:rPr>
                <w:rFonts w:ascii="Times New Roman" w:eastAsia="Arial" w:hAnsi="Times New Roman" w:cs="Times New Roman"/>
                <w:bCs/>
                <w:color w:val="000000"/>
                <w:sz w:val="24"/>
                <w:szCs w:val="24"/>
                <w:lang w:val="ru-RU" w:eastAsia="ar-SA" w:bidi="bg-BG"/>
              </w:rPr>
              <w:t>ръка</w:t>
            </w:r>
            <w:proofErr w:type="spellEnd"/>
            <w:r w:rsidRPr="00CE03A2">
              <w:rPr>
                <w:rFonts w:ascii="Times New Roman" w:eastAsia="Arial" w:hAnsi="Times New Roman" w:cs="Times New Roman"/>
                <w:bCs/>
                <w:color w:val="000000"/>
                <w:sz w:val="24"/>
                <w:szCs w:val="24"/>
                <w:lang w:val="ru-RU" w:eastAsia="ar-SA" w:bidi="bg-BG"/>
              </w:rPr>
              <w:t xml:space="preserve"> и </w:t>
            </w:r>
            <w:proofErr w:type="spellStart"/>
            <w:r w:rsidRPr="00CE03A2">
              <w:rPr>
                <w:rFonts w:ascii="Times New Roman" w:eastAsia="Arial" w:hAnsi="Times New Roman" w:cs="Times New Roman"/>
                <w:bCs/>
                <w:color w:val="000000"/>
                <w:sz w:val="24"/>
                <w:szCs w:val="24"/>
                <w:lang w:val="ru-RU" w:eastAsia="ar-SA" w:bidi="bg-BG"/>
              </w:rPr>
              <w:t>диаграма</w:t>
            </w:r>
            <w:proofErr w:type="spellEnd"/>
            <w:r w:rsidRPr="00CE03A2">
              <w:rPr>
                <w:rFonts w:ascii="Times New Roman" w:eastAsia="Arial" w:hAnsi="Times New Roman" w:cs="Times New Roman"/>
                <w:bCs/>
                <w:color w:val="000000"/>
                <w:sz w:val="24"/>
                <w:szCs w:val="24"/>
                <w:lang w:val="ru-RU" w:eastAsia="ar-SA" w:bidi="bg-BG"/>
              </w:rPr>
              <w:t xml:space="preserve"> на </w:t>
            </w:r>
            <w:proofErr w:type="spellStart"/>
            <w:r w:rsidRPr="00CE03A2">
              <w:rPr>
                <w:rFonts w:ascii="Times New Roman" w:eastAsia="Arial" w:hAnsi="Times New Roman" w:cs="Times New Roman"/>
                <w:bCs/>
                <w:color w:val="000000"/>
                <w:sz w:val="24"/>
                <w:szCs w:val="24"/>
                <w:lang w:val="ru-RU" w:eastAsia="ar-SA" w:bidi="bg-BG"/>
              </w:rPr>
              <w:t>механизацията</w:t>
            </w:r>
            <w:proofErr w:type="spellEnd"/>
            <w:r w:rsidRPr="00CE03A2">
              <w:rPr>
                <w:rFonts w:ascii="Times New Roman" w:eastAsia="Arial" w:hAnsi="Times New Roman" w:cs="Times New Roman"/>
                <w:bCs/>
                <w:color w:val="000000"/>
                <w:sz w:val="24"/>
                <w:szCs w:val="24"/>
                <w:lang w:val="ru-RU" w:eastAsia="ar-SA" w:bidi="bg-BG"/>
              </w:rPr>
              <w:t>,</w:t>
            </w:r>
            <w:r w:rsidRPr="00CE03A2">
              <w:rPr>
                <w:rFonts w:ascii="Times New Roman" w:eastAsia="Arial Unicode MS" w:hAnsi="Times New Roman" w:cs="Times New Roman"/>
                <w:color w:val="000000"/>
                <w:sz w:val="24"/>
                <w:szCs w:val="24"/>
                <w:lang w:eastAsia="bg-BG" w:bidi="bg-BG"/>
              </w:rPr>
              <w:t xml:space="preserve"> съгласно изискванията на възложителя. Графикът обосновава предложения от участника срок на изпълнение, съобразен с изискванията в документацията за участие</w:t>
            </w:r>
          </w:p>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Предложението за изпълнение </w:t>
            </w:r>
            <w:proofErr w:type="spellStart"/>
            <w:r w:rsidRPr="00CE03A2">
              <w:rPr>
                <w:rFonts w:ascii="Times New Roman" w:eastAsia="Arial Unicode MS" w:hAnsi="Times New Roman" w:cs="Times New Roman"/>
                <w:color w:val="000000"/>
                <w:sz w:val="24"/>
                <w:szCs w:val="24"/>
                <w:lang w:eastAsia="bg-BG" w:bidi="bg-BG"/>
              </w:rPr>
              <w:t>надгражда</w:t>
            </w:r>
            <w:proofErr w:type="spellEnd"/>
            <w:r w:rsidRPr="00CE03A2">
              <w:rPr>
                <w:rFonts w:ascii="Times New Roman" w:eastAsia="Arial Unicode MS" w:hAnsi="Times New Roman" w:cs="Times New Roman"/>
                <w:color w:val="000000"/>
                <w:sz w:val="24"/>
                <w:szCs w:val="24"/>
                <w:lang w:eastAsia="bg-BG" w:bidi="bg-BG"/>
              </w:rPr>
              <w:t xml:space="preserve"> минималните изисквания на Възложителя, посочени в документацията за участие, при условие, че са налични две от следните обстоятелства:</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1. За всяка от дейностите е показано разпределението, броят и квалификацията на необходимите строителни лица за всяка една операция </w:t>
            </w:r>
            <w:r w:rsidRPr="00CE03A2">
              <w:rPr>
                <w:rFonts w:ascii="Times New Roman" w:eastAsia="Arial Unicode MS" w:hAnsi="Times New Roman" w:cs="Times New Roman"/>
                <w:i/>
                <w:color w:val="000000"/>
                <w:sz w:val="24"/>
                <w:szCs w:val="24"/>
                <w:lang w:eastAsia="bg-BG" w:bidi="bg-BG"/>
              </w:rPr>
              <w:t>(за целите на настоящия показател под „операция“ се разбира обособена част от дефинирана дейност, която може да бъде самостоятелно възлагана и чието изпълнение може да се проследи еднозначно, т.е. има ясно дефинирани начало и край и измерими резултати)</w:t>
            </w:r>
            <w:r w:rsidRPr="00CE03A2">
              <w:rPr>
                <w:rFonts w:ascii="Times New Roman" w:eastAsia="Arial Unicode MS" w:hAnsi="Times New Roman" w:cs="Times New Roman"/>
                <w:color w:val="000000"/>
                <w:sz w:val="24"/>
                <w:szCs w:val="24"/>
                <w:lang w:eastAsia="bg-BG" w:bidi="bg-BG"/>
              </w:rPr>
              <w:t xml:space="preserve">. </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2. За всяка дейност са дефинирани необходимите технически ресурси за нейното изпълнение (</w:t>
            </w:r>
            <w:r w:rsidRPr="00CE03A2">
              <w:rPr>
                <w:rFonts w:ascii="Times New Roman" w:eastAsia="Arial Unicode MS" w:hAnsi="Times New Roman" w:cs="Times New Roman"/>
                <w:i/>
                <w:color w:val="000000"/>
                <w:sz w:val="24"/>
                <w:szCs w:val="24"/>
                <w:lang w:eastAsia="bg-BG" w:bidi="bg-BG"/>
              </w:rPr>
              <w:t>брой и вид на необходимата механизация</w:t>
            </w:r>
            <w:r w:rsidRPr="00CE03A2">
              <w:rPr>
                <w:rFonts w:ascii="Times New Roman" w:eastAsia="Arial Unicode MS" w:hAnsi="Times New Roman" w:cs="Times New Roman"/>
                <w:color w:val="000000"/>
                <w:sz w:val="24"/>
                <w:szCs w:val="24"/>
                <w:lang w:eastAsia="bg-BG" w:bidi="bg-BG"/>
              </w:rPr>
              <w:t xml:space="preserve">). Предложено е примерно изпълнение  с паралелно изпълнение на две или повече дейности с цел оптимизиране на ресурси и време за изпълнение, като предложението е придружено с </w:t>
            </w:r>
            <w:r w:rsidRPr="00CE03A2">
              <w:rPr>
                <w:rFonts w:ascii="Times New Roman" w:eastAsia="Arial Unicode MS" w:hAnsi="Times New Roman" w:cs="Times New Roman"/>
                <w:color w:val="000000"/>
                <w:sz w:val="24"/>
                <w:szCs w:val="24"/>
                <w:lang w:eastAsia="bg-BG" w:bidi="bg-BG"/>
              </w:rPr>
              <w:lastRenderedPageBreak/>
              <w:t>организация на процесите, които се предвиждат (</w:t>
            </w:r>
            <w:r w:rsidRPr="00CE03A2">
              <w:rPr>
                <w:rFonts w:ascii="Times New Roman" w:eastAsia="Arial Unicode MS" w:hAnsi="Times New Roman" w:cs="Times New Roman"/>
                <w:i/>
                <w:color w:val="000000"/>
                <w:sz w:val="24"/>
                <w:szCs w:val="24"/>
                <w:lang w:eastAsia="bg-BG" w:bidi="bg-BG"/>
              </w:rPr>
              <w:t xml:space="preserve">същите трябва да са съобразени с нормативните и технологичните условия за съответните </w:t>
            </w:r>
            <w:r>
              <w:rPr>
                <w:rFonts w:ascii="Times New Roman" w:eastAsia="Arial Unicode MS" w:hAnsi="Times New Roman" w:cs="Times New Roman"/>
                <w:i/>
                <w:color w:val="000000"/>
                <w:sz w:val="24"/>
                <w:szCs w:val="24"/>
                <w:lang w:eastAsia="bg-BG" w:bidi="bg-BG"/>
              </w:rPr>
              <w:t>СР</w:t>
            </w:r>
            <w:r w:rsidRPr="00CE03A2">
              <w:rPr>
                <w:rFonts w:ascii="Times New Roman" w:eastAsia="Arial Unicode MS" w:hAnsi="Times New Roman" w:cs="Times New Roman"/>
                <w:i/>
                <w:color w:val="000000"/>
                <w:sz w:val="24"/>
                <w:szCs w:val="24"/>
                <w:lang w:eastAsia="bg-BG" w:bidi="bg-BG"/>
              </w:rPr>
              <w:t>Р</w:t>
            </w:r>
            <w:r w:rsidRPr="00CE03A2">
              <w:rPr>
                <w:rFonts w:ascii="Times New Roman" w:eastAsia="Arial Unicode MS" w:hAnsi="Times New Roman" w:cs="Times New Roman"/>
                <w:color w:val="000000"/>
                <w:sz w:val="24"/>
                <w:szCs w:val="24"/>
                <w:lang w:eastAsia="bg-BG" w:bidi="bg-BG"/>
              </w:rPr>
              <w:t>);</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3. Предложени са мерки за вътрешен контрол и начините за осигуряване на качество по време на изпълнението на договора за строителство, както и описание на контрола на качеството, който ще се упражнява по време на изпълнението.</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4. Обосновано са п</w:t>
            </w:r>
            <w:r w:rsidRPr="00CE03A2">
              <w:rPr>
                <w:rFonts w:ascii="Times New Roman" w:eastAsia="Calibri" w:hAnsi="Times New Roman" w:cs="Times New Roman"/>
                <w:bCs/>
                <w:color w:val="000000"/>
                <w:sz w:val="24"/>
                <w:szCs w:val="24"/>
                <w:lang w:eastAsia="ar-SA" w:bidi="bg-BG"/>
              </w:rPr>
              <w:t xml:space="preserve">редложени за прилагане иновативни методи и техники на работа. </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„Обосновано“ за целите на настоящата методика, означава  обяснение за приложимостта и полезността на предложените елементи, като същите са </w:t>
            </w:r>
            <w:proofErr w:type="spellStart"/>
            <w:r w:rsidRPr="00CE03A2">
              <w:rPr>
                <w:rFonts w:ascii="Times New Roman" w:eastAsia="Arial Unicode MS" w:hAnsi="Times New Roman" w:cs="Times New Roman"/>
                <w:color w:val="000000"/>
                <w:sz w:val="24"/>
                <w:szCs w:val="24"/>
                <w:lang w:eastAsia="bg-BG" w:bidi="bg-BG"/>
              </w:rPr>
              <w:t>относими</w:t>
            </w:r>
            <w:proofErr w:type="spellEnd"/>
            <w:r w:rsidRPr="00CE03A2">
              <w:rPr>
                <w:rFonts w:ascii="Times New Roman" w:eastAsia="Arial Unicode MS" w:hAnsi="Times New Roman" w:cs="Times New Roman"/>
                <w:color w:val="000000"/>
                <w:sz w:val="24"/>
                <w:szCs w:val="24"/>
                <w:lang w:eastAsia="bg-BG" w:bidi="bg-BG"/>
              </w:rPr>
              <w:t xml:space="preserve"> към настоящата обществена поръчка. </w:t>
            </w:r>
          </w:p>
          <w:p w:rsidR="00CE03A2" w:rsidRPr="00CE03A2" w:rsidRDefault="00CE03A2" w:rsidP="00CE03A2">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bg-BG" w:bidi="bg-BG"/>
              </w:rPr>
            </w:pPr>
          </w:p>
        </w:tc>
        <w:tc>
          <w:tcPr>
            <w:tcW w:w="2670" w:type="dxa"/>
          </w:tcPr>
          <w:p w:rsidR="00CE03A2" w:rsidRPr="00CE03A2" w:rsidRDefault="00CE03A2" w:rsidP="00CE03A2">
            <w:pPr>
              <w:widowControl w:val="0"/>
              <w:shd w:val="clear" w:color="auto" w:fill="FFFFFF"/>
              <w:autoSpaceDE w:val="0"/>
              <w:autoSpaceDN w:val="0"/>
              <w:adjustRightInd w:val="0"/>
              <w:spacing w:after="0" w:line="276" w:lineRule="auto"/>
              <w:jc w:val="center"/>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lastRenderedPageBreak/>
              <w:t>50</w:t>
            </w:r>
          </w:p>
        </w:tc>
      </w:tr>
      <w:tr w:rsidR="00CE03A2" w:rsidRPr="00CE03A2" w:rsidTr="00A43831">
        <w:trPr>
          <w:trHeight w:val="117"/>
        </w:trPr>
        <w:tc>
          <w:tcPr>
            <w:tcW w:w="7305" w:type="dxa"/>
          </w:tcPr>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lastRenderedPageBreak/>
              <w:t xml:space="preserve">Предложената от участника програма за управление на дейностите осигурява изпълнението на минималните изисквания на Възложителя, посочени в документацията за участие, а именно: </w:t>
            </w:r>
          </w:p>
          <w:p w:rsidR="00CE03A2" w:rsidRPr="00CE03A2" w:rsidRDefault="00CE03A2" w:rsidP="00CE03A2">
            <w:pPr>
              <w:widowControl w:val="0"/>
              <w:shd w:val="clear" w:color="auto" w:fill="FFFFFF"/>
              <w:spacing w:after="0" w:line="240" w:lineRule="auto"/>
              <w:contextualSpacing/>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 участникът е предложил организация на </w:t>
            </w:r>
            <w:r>
              <w:rPr>
                <w:rFonts w:ascii="Times New Roman" w:eastAsia="Arial Unicode MS" w:hAnsi="Times New Roman" w:cs="Times New Roman"/>
                <w:color w:val="000000"/>
                <w:sz w:val="24"/>
                <w:szCs w:val="24"/>
                <w:lang w:eastAsia="bg-BG" w:bidi="bg-BG"/>
              </w:rPr>
              <w:t>дейностите</w:t>
            </w:r>
            <w:r w:rsidRPr="00CE03A2">
              <w:rPr>
                <w:rFonts w:ascii="Times New Roman" w:eastAsia="Arial Unicode MS" w:hAnsi="Times New Roman" w:cs="Times New Roman"/>
                <w:color w:val="000000"/>
                <w:sz w:val="24"/>
                <w:szCs w:val="24"/>
                <w:lang w:eastAsia="bg-BG" w:bidi="bg-BG"/>
              </w:rPr>
              <w:t xml:space="preserve">, посочил е разпределението на задълженията и отговорностите на отделните ключови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w:t>
            </w:r>
            <w:r>
              <w:rPr>
                <w:rFonts w:ascii="Times New Roman" w:eastAsia="Arial Unicode MS" w:hAnsi="Times New Roman" w:cs="Times New Roman"/>
                <w:color w:val="000000"/>
                <w:sz w:val="24"/>
                <w:szCs w:val="24"/>
                <w:lang w:eastAsia="bg-BG" w:bidi="bg-BG"/>
              </w:rPr>
              <w:t>срочно изпълнение на възложеното</w:t>
            </w:r>
            <w:r w:rsidRPr="00CE03A2">
              <w:rPr>
                <w:rFonts w:ascii="Times New Roman" w:eastAsia="Arial Unicode MS" w:hAnsi="Times New Roman" w:cs="Times New Roman"/>
                <w:color w:val="000000"/>
                <w:sz w:val="24"/>
                <w:szCs w:val="24"/>
                <w:lang w:eastAsia="bg-BG" w:bidi="bg-BG"/>
              </w:rPr>
              <w:t xml:space="preserve">. </w:t>
            </w:r>
          </w:p>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 участникът е представил линеен график за изпълнение на всяка една дейност, заедно с </w:t>
            </w:r>
            <w:proofErr w:type="spellStart"/>
            <w:r w:rsidRPr="00CE03A2">
              <w:rPr>
                <w:rFonts w:ascii="Times New Roman" w:eastAsia="Arial" w:hAnsi="Times New Roman" w:cs="Times New Roman"/>
                <w:bCs/>
                <w:color w:val="000000"/>
                <w:sz w:val="24"/>
                <w:szCs w:val="24"/>
                <w:lang w:val="ru-RU" w:eastAsia="ar-SA" w:bidi="bg-BG"/>
              </w:rPr>
              <w:t>диаграма</w:t>
            </w:r>
            <w:proofErr w:type="spellEnd"/>
            <w:r w:rsidRPr="00CE03A2">
              <w:rPr>
                <w:rFonts w:ascii="Times New Roman" w:eastAsia="Arial" w:hAnsi="Times New Roman" w:cs="Times New Roman"/>
                <w:bCs/>
                <w:color w:val="000000"/>
                <w:sz w:val="24"/>
                <w:szCs w:val="24"/>
                <w:lang w:val="ru-RU" w:eastAsia="ar-SA" w:bidi="bg-BG"/>
              </w:rPr>
              <w:t xml:space="preserve"> на </w:t>
            </w:r>
            <w:proofErr w:type="spellStart"/>
            <w:r w:rsidRPr="00CE03A2">
              <w:rPr>
                <w:rFonts w:ascii="Times New Roman" w:eastAsia="Arial" w:hAnsi="Times New Roman" w:cs="Times New Roman"/>
                <w:bCs/>
                <w:color w:val="000000"/>
                <w:sz w:val="24"/>
                <w:szCs w:val="24"/>
                <w:lang w:val="ru-RU" w:eastAsia="ar-SA" w:bidi="bg-BG"/>
              </w:rPr>
              <w:t>работната</w:t>
            </w:r>
            <w:proofErr w:type="spellEnd"/>
            <w:r w:rsidRPr="00CE03A2">
              <w:rPr>
                <w:rFonts w:ascii="Times New Roman" w:eastAsia="Arial" w:hAnsi="Times New Roman" w:cs="Times New Roman"/>
                <w:bCs/>
                <w:color w:val="000000"/>
                <w:sz w:val="24"/>
                <w:szCs w:val="24"/>
                <w:lang w:val="ru-RU" w:eastAsia="ar-SA" w:bidi="bg-BG"/>
              </w:rPr>
              <w:t xml:space="preserve"> </w:t>
            </w:r>
            <w:proofErr w:type="spellStart"/>
            <w:r w:rsidRPr="00CE03A2">
              <w:rPr>
                <w:rFonts w:ascii="Times New Roman" w:eastAsia="Arial" w:hAnsi="Times New Roman" w:cs="Times New Roman"/>
                <w:bCs/>
                <w:color w:val="000000"/>
                <w:sz w:val="24"/>
                <w:szCs w:val="24"/>
                <w:lang w:val="ru-RU" w:eastAsia="ar-SA" w:bidi="bg-BG"/>
              </w:rPr>
              <w:t>ръка</w:t>
            </w:r>
            <w:proofErr w:type="spellEnd"/>
            <w:r w:rsidRPr="00CE03A2">
              <w:rPr>
                <w:rFonts w:ascii="Times New Roman" w:eastAsia="Arial" w:hAnsi="Times New Roman" w:cs="Times New Roman"/>
                <w:bCs/>
                <w:color w:val="000000"/>
                <w:sz w:val="24"/>
                <w:szCs w:val="24"/>
                <w:lang w:val="ru-RU" w:eastAsia="ar-SA" w:bidi="bg-BG"/>
              </w:rPr>
              <w:t xml:space="preserve"> и </w:t>
            </w:r>
            <w:proofErr w:type="spellStart"/>
            <w:r w:rsidRPr="00CE03A2">
              <w:rPr>
                <w:rFonts w:ascii="Times New Roman" w:eastAsia="Arial" w:hAnsi="Times New Roman" w:cs="Times New Roman"/>
                <w:bCs/>
                <w:color w:val="000000"/>
                <w:sz w:val="24"/>
                <w:szCs w:val="24"/>
                <w:lang w:val="ru-RU" w:eastAsia="ar-SA" w:bidi="bg-BG"/>
              </w:rPr>
              <w:t>диаграма</w:t>
            </w:r>
            <w:proofErr w:type="spellEnd"/>
            <w:r w:rsidRPr="00CE03A2">
              <w:rPr>
                <w:rFonts w:ascii="Times New Roman" w:eastAsia="Arial" w:hAnsi="Times New Roman" w:cs="Times New Roman"/>
                <w:bCs/>
                <w:color w:val="000000"/>
                <w:sz w:val="24"/>
                <w:szCs w:val="24"/>
                <w:lang w:val="ru-RU" w:eastAsia="ar-SA" w:bidi="bg-BG"/>
              </w:rPr>
              <w:t xml:space="preserve"> на </w:t>
            </w:r>
            <w:proofErr w:type="spellStart"/>
            <w:r w:rsidRPr="00CE03A2">
              <w:rPr>
                <w:rFonts w:ascii="Times New Roman" w:eastAsia="Arial" w:hAnsi="Times New Roman" w:cs="Times New Roman"/>
                <w:bCs/>
                <w:color w:val="000000"/>
                <w:sz w:val="24"/>
                <w:szCs w:val="24"/>
                <w:lang w:val="ru-RU" w:eastAsia="ar-SA" w:bidi="bg-BG"/>
              </w:rPr>
              <w:t>механизацията</w:t>
            </w:r>
            <w:proofErr w:type="spellEnd"/>
            <w:r w:rsidRPr="00CE03A2">
              <w:rPr>
                <w:rFonts w:ascii="Times New Roman" w:eastAsia="Arial" w:hAnsi="Times New Roman" w:cs="Times New Roman"/>
                <w:bCs/>
                <w:color w:val="000000"/>
                <w:sz w:val="24"/>
                <w:szCs w:val="24"/>
                <w:lang w:val="ru-RU" w:eastAsia="ar-SA" w:bidi="bg-BG"/>
              </w:rPr>
              <w:t>,</w:t>
            </w:r>
            <w:r w:rsidRPr="00CE03A2">
              <w:rPr>
                <w:rFonts w:ascii="Times New Roman" w:eastAsia="Arial Unicode MS" w:hAnsi="Times New Roman" w:cs="Times New Roman"/>
                <w:color w:val="000000"/>
                <w:sz w:val="24"/>
                <w:szCs w:val="24"/>
                <w:lang w:eastAsia="bg-BG" w:bidi="bg-BG"/>
              </w:rPr>
              <w:t xml:space="preserve"> съгласно изискванията на възложителя. Графикът обосновава предложения от участника срок на изпълнение, съобразен с изискванията в документацията за участие</w:t>
            </w:r>
          </w:p>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Предложението за изпълнение </w:t>
            </w:r>
            <w:proofErr w:type="spellStart"/>
            <w:r w:rsidRPr="00CE03A2">
              <w:rPr>
                <w:rFonts w:ascii="Times New Roman" w:eastAsia="Arial Unicode MS" w:hAnsi="Times New Roman" w:cs="Times New Roman"/>
                <w:color w:val="000000"/>
                <w:sz w:val="24"/>
                <w:szCs w:val="24"/>
                <w:lang w:eastAsia="bg-BG" w:bidi="bg-BG"/>
              </w:rPr>
              <w:t>надгражда</w:t>
            </w:r>
            <w:proofErr w:type="spellEnd"/>
            <w:r w:rsidRPr="00CE03A2">
              <w:rPr>
                <w:rFonts w:ascii="Times New Roman" w:eastAsia="Arial Unicode MS" w:hAnsi="Times New Roman" w:cs="Times New Roman"/>
                <w:color w:val="000000"/>
                <w:sz w:val="24"/>
                <w:szCs w:val="24"/>
                <w:lang w:eastAsia="bg-BG" w:bidi="bg-BG"/>
              </w:rPr>
              <w:t xml:space="preserve"> минималните изисквания на Възложителя, посочени в документацията за участие, при условие, че са налични </w:t>
            </w:r>
            <w:r>
              <w:rPr>
                <w:rFonts w:ascii="Times New Roman" w:eastAsia="Arial Unicode MS" w:hAnsi="Times New Roman" w:cs="Times New Roman"/>
                <w:color w:val="000000"/>
                <w:sz w:val="24"/>
                <w:szCs w:val="24"/>
                <w:lang w:eastAsia="bg-BG" w:bidi="bg-BG"/>
              </w:rPr>
              <w:t>три</w:t>
            </w:r>
            <w:r w:rsidRPr="00CE03A2">
              <w:rPr>
                <w:rFonts w:ascii="Times New Roman" w:eastAsia="Arial Unicode MS" w:hAnsi="Times New Roman" w:cs="Times New Roman"/>
                <w:color w:val="000000"/>
                <w:sz w:val="24"/>
                <w:szCs w:val="24"/>
                <w:lang w:eastAsia="bg-BG" w:bidi="bg-BG"/>
              </w:rPr>
              <w:t xml:space="preserve"> от следните обстоятелства:</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1. За всяка от дейностите е показано разпределението, броят и квалификацията на необходимите строителни лица за всяка една операция </w:t>
            </w:r>
            <w:r w:rsidRPr="00CE03A2">
              <w:rPr>
                <w:rFonts w:ascii="Times New Roman" w:eastAsia="Arial Unicode MS" w:hAnsi="Times New Roman" w:cs="Times New Roman"/>
                <w:i/>
                <w:color w:val="000000"/>
                <w:sz w:val="24"/>
                <w:szCs w:val="24"/>
                <w:lang w:eastAsia="bg-BG" w:bidi="bg-BG"/>
              </w:rPr>
              <w:t>(за целите на настоящия показател под „операция“ се разбира обособена част от дефинирана дейност, която може да бъде самостоятелно възлагана и чието изпълнение може да се проследи еднозначно, т.е. има ясно дефинирани начало и край и измерими резултати)</w:t>
            </w:r>
            <w:r w:rsidRPr="00CE03A2">
              <w:rPr>
                <w:rFonts w:ascii="Times New Roman" w:eastAsia="Arial Unicode MS" w:hAnsi="Times New Roman" w:cs="Times New Roman"/>
                <w:color w:val="000000"/>
                <w:sz w:val="24"/>
                <w:szCs w:val="24"/>
                <w:lang w:eastAsia="bg-BG" w:bidi="bg-BG"/>
              </w:rPr>
              <w:t xml:space="preserve">. </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2. За всяка дейност са дефинирани необходимите технически ресурси за нейното изпълнение (</w:t>
            </w:r>
            <w:r w:rsidRPr="00CE03A2">
              <w:rPr>
                <w:rFonts w:ascii="Times New Roman" w:eastAsia="Arial Unicode MS" w:hAnsi="Times New Roman" w:cs="Times New Roman"/>
                <w:i/>
                <w:color w:val="000000"/>
                <w:sz w:val="24"/>
                <w:szCs w:val="24"/>
                <w:lang w:eastAsia="bg-BG" w:bidi="bg-BG"/>
              </w:rPr>
              <w:t>брой и вид на необходимата механизация</w:t>
            </w:r>
            <w:r w:rsidRPr="00CE03A2">
              <w:rPr>
                <w:rFonts w:ascii="Times New Roman" w:eastAsia="Arial Unicode MS" w:hAnsi="Times New Roman" w:cs="Times New Roman"/>
                <w:color w:val="000000"/>
                <w:sz w:val="24"/>
                <w:szCs w:val="24"/>
                <w:lang w:eastAsia="bg-BG" w:bidi="bg-BG"/>
              </w:rPr>
              <w:t>). Предложено е примерно изпълнение  с паралелно изпълнение на две или повече дейности с цел оптимизиране на ресурси и време за изпълнение, като предложението е придружено с организация на процесите, които се предвиждат (</w:t>
            </w:r>
            <w:r w:rsidRPr="00CE03A2">
              <w:rPr>
                <w:rFonts w:ascii="Times New Roman" w:eastAsia="Arial Unicode MS" w:hAnsi="Times New Roman" w:cs="Times New Roman"/>
                <w:i/>
                <w:color w:val="000000"/>
                <w:sz w:val="24"/>
                <w:szCs w:val="24"/>
                <w:lang w:eastAsia="bg-BG" w:bidi="bg-BG"/>
              </w:rPr>
              <w:t xml:space="preserve">същите трябва да са съобразени с нормативните и технологичните условия за съответните </w:t>
            </w:r>
            <w:r>
              <w:rPr>
                <w:rFonts w:ascii="Times New Roman" w:eastAsia="Arial Unicode MS" w:hAnsi="Times New Roman" w:cs="Times New Roman"/>
                <w:i/>
                <w:color w:val="000000"/>
                <w:sz w:val="24"/>
                <w:szCs w:val="24"/>
                <w:lang w:eastAsia="bg-BG" w:bidi="bg-BG"/>
              </w:rPr>
              <w:t>СР</w:t>
            </w:r>
            <w:r w:rsidRPr="00CE03A2">
              <w:rPr>
                <w:rFonts w:ascii="Times New Roman" w:eastAsia="Arial Unicode MS" w:hAnsi="Times New Roman" w:cs="Times New Roman"/>
                <w:i/>
                <w:color w:val="000000"/>
                <w:sz w:val="24"/>
                <w:szCs w:val="24"/>
                <w:lang w:eastAsia="bg-BG" w:bidi="bg-BG"/>
              </w:rPr>
              <w:t>Р</w:t>
            </w:r>
            <w:r w:rsidRPr="00CE03A2">
              <w:rPr>
                <w:rFonts w:ascii="Times New Roman" w:eastAsia="Arial Unicode MS" w:hAnsi="Times New Roman" w:cs="Times New Roman"/>
                <w:color w:val="000000"/>
                <w:sz w:val="24"/>
                <w:szCs w:val="24"/>
                <w:lang w:eastAsia="bg-BG" w:bidi="bg-BG"/>
              </w:rPr>
              <w:t>);</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3. Предложени са мерки за вътрешен контрол и начините за осигуряване на качество по време на изпълнението на договора за строителство, както и описание на контрола на качеството, който ще се упражнява по време на изпълнението.</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lastRenderedPageBreak/>
              <w:t>4. Обосновано са п</w:t>
            </w:r>
            <w:r w:rsidRPr="00CE03A2">
              <w:rPr>
                <w:rFonts w:ascii="Times New Roman" w:eastAsia="Calibri" w:hAnsi="Times New Roman" w:cs="Times New Roman"/>
                <w:bCs/>
                <w:color w:val="000000"/>
                <w:sz w:val="24"/>
                <w:szCs w:val="24"/>
                <w:lang w:eastAsia="ar-SA" w:bidi="bg-BG"/>
              </w:rPr>
              <w:t xml:space="preserve">редложени за прилагане иновативни методи и техники на работа. </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„Обосновано“ за целите на настоящата методика, означава  обяснение за приложимостта и полезността на предложените елементи, като същите са </w:t>
            </w:r>
            <w:proofErr w:type="spellStart"/>
            <w:r w:rsidRPr="00CE03A2">
              <w:rPr>
                <w:rFonts w:ascii="Times New Roman" w:eastAsia="Arial Unicode MS" w:hAnsi="Times New Roman" w:cs="Times New Roman"/>
                <w:color w:val="000000"/>
                <w:sz w:val="24"/>
                <w:szCs w:val="24"/>
                <w:lang w:eastAsia="bg-BG" w:bidi="bg-BG"/>
              </w:rPr>
              <w:t>относими</w:t>
            </w:r>
            <w:proofErr w:type="spellEnd"/>
            <w:r w:rsidRPr="00CE03A2">
              <w:rPr>
                <w:rFonts w:ascii="Times New Roman" w:eastAsia="Arial Unicode MS" w:hAnsi="Times New Roman" w:cs="Times New Roman"/>
                <w:color w:val="000000"/>
                <w:sz w:val="24"/>
                <w:szCs w:val="24"/>
                <w:lang w:eastAsia="bg-BG" w:bidi="bg-BG"/>
              </w:rPr>
              <w:t xml:space="preserve"> към настоящата обществена поръчка. </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p>
        </w:tc>
        <w:tc>
          <w:tcPr>
            <w:tcW w:w="2670" w:type="dxa"/>
          </w:tcPr>
          <w:p w:rsidR="00CE03A2" w:rsidRPr="00CE03A2" w:rsidRDefault="00CE03A2" w:rsidP="00CE03A2">
            <w:pPr>
              <w:widowControl w:val="0"/>
              <w:shd w:val="clear" w:color="auto" w:fill="FFFFFF"/>
              <w:autoSpaceDE w:val="0"/>
              <w:autoSpaceDN w:val="0"/>
              <w:adjustRightInd w:val="0"/>
              <w:spacing w:after="0" w:line="276" w:lineRule="auto"/>
              <w:jc w:val="center"/>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lastRenderedPageBreak/>
              <w:t>75</w:t>
            </w:r>
          </w:p>
        </w:tc>
      </w:tr>
      <w:tr w:rsidR="00CE03A2" w:rsidRPr="00CE03A2" w:rsidTr="00A43831">
        <w:trPr>
          <w:trHeight w:val="117"/>
        </w:trPr>
        <w:tc>
          <w:tcPr>
            <w:tcW w:w="7305" w:type="dxa"/>
          </w:tcPr>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lastRenderedPageBreak/>
              <w:t xml:space="preserve">Предложената от участника програма за управление на дейностите осигурява изпълнението на минималните изисквания на Възложителя, посочени в документацията за участие, а именно: </w:t>
            </w:r>
          </w:p>
          <w:p w:rsidR="00CE03A2" w:rsidRPr="00CE03A2" w:rsidRDefault="00CE03A2" w:rsidP="00CE03A2">
            <w:pPr>
              <w:widowControl w:val="0"/>
              <w:shd w:val="clear" w:color="auto" w:fill="FFFFFF"/>
              <w:spacing w:after="0" w:line="240" w:lineRule="auto"/>
              <w:contextualSpacing/>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 участникът е предложил организация на </w:t>
            </w:r>
            <w:r>
              <w:rPr>
                <w:rFonts w:ascii="Times New Roman" w:eastAsia="Arial Unicode MS" w:hAnsi="Times New Roman" w:cs="Times New Roman"/>
                <w:color w:val="000000"/>
                <w:sz w:val="24"/>
                <w:szCs w:val="24"/>
                <w:lang w:eastAsia="bg-BG" w:bidi="bg-BG"/>
              </w:rPr>
              <w:t>дейностите</w:t>
            </w:r>
            <w:r w:rsidRPr="00CE03A2">
              <w:rPr>
                <w:rFonts w:ascii="Times New Roman" w:eastAsia="Arial Unicode MS" w:hAnsi="Times New Roman" w:cs="Times New Roman"/>
                <w:color w:val="000000"/>
                <w:sz w:val="24"/>
                <w:szCs w:val="24"/>
                <w:lang w:eastAsia="bg-BG" w:bidi="bg-BG"/>
              </w:rPr>
              <w:t xml:space="preserve">, посочил е разпределението на задълженията и отговорностите на отделните ключови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w:t>
            </w:r>
            <w:r>
              <w:rPr>
                <w:rFonts w:ascii="Times New Roman" w:eastAsia="Arial Unicode MS" w:hAnsi="Times New Roman" w:cs="Times New Roman"/>
                <w:color w:val="000000"/>
                <w:sz w:val="24"/>
                <w:szCs w:val="24"/>
                <w:lang w:eastAsia="bg-BG" w:bidi="bg-BG"/>
              </w:rPr>
              <w:t>срочно изпълнение на възложеното</w:t>
            </w:r>
            <w:r w:rsidRPr="00CE03A2">
              <w:rPr>
                <w:rFonts w:ascii="Times New Roman" w:eastAsia="Arial Unicode MS" w:hAnsi="Times New Roman" w:cs="Times New Roman"/>
                <w:color w:val="000000"/>
                <w:sz w:val="24"/>
                <w:szCs w:val="24"/>
                <w:lang w:eastAsia="bg-BG" w:bidi="bg-BG"/>
              </w:rPr>
              <w:t xml:space="preserve">. </w:t>
            </w:r>
          </w:p>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 участникът е представил линеен график за изпълнение на всяка една дейност, заедно с </w:t>
            </w:r>
            <w:proofErr w:type="spellStart"/>
            <w:r w:rsidRPr="00CE03A2">
              <w:rPr>
                <w:rFonts w:ascii="Times New Roman" w:eastAsia="Arial" w:hAnsi="Times New Roman" w:cs="Times New Roman"/>
                <w:bCs/>
                <w:color w:val="000000"/>
                <w:sz w:val="24"/>
                <w:szCs w:val="24"/>
                <w:lang w:val="ru-RU" w:eastAsia="ar-SA" w:bidi="bg-BG"/>
              </w:rPr>
              <w:t>диаграма</w:t>
            </w:r>
            <w:proofErr w:type="spellEnd"/>
            <w:r w:rsidRPr="00CE03A2">
              <w:rPr>
                <w:rFonts w:ascii="Times New Roman" w:eastAsia="Arial" w:hAnsi="Times New Roman" w:cs="Times New Roman"/>
                <w:bCs/>
                <w:color w:val="000000"/>
                <w:sz w:val="24"/>
                <w:szCs w:val="24"/>
                <w:lang w:val="ru-RU" w:eastAsia="ar-SA" w:bidi="bg-BG"/>
              </w:rPr>
              <w:t xml:space="preserve"> на </w:t>
            </w:r>
            <w:proofErr w:type="spellStart"/>
            <w:r w:rsidRPr="00CE03A2">
              <w:rPr>
                <w:rFonts w:ascii="Times New Roman" w:eastAsia="Arial" w:hAnsi="Times New Roman" w:cs="Times New Roman"/>
                <w:bCs/>
                <w:color w:val="000000"/>
                <w:sz w:val="24"/>
                <w:szCs w:val="24"/>
                <w:lang w:val="ru-RU" w:eastAsia="ar-SA" w:bidi="bg-BG"/>
              </w:rPr>
              <w:t>работната</w:t>
            </w:r>
            <w:proofErr w:type="spellEnd"/>
            <w:r w:rsidRPr="00CE03A2">
              <w:rPr>
                <w:rFonts w:ascii="Times New Roman" w:eastAsia="Arial" w:hAnsi="Times New Roman" w:cs="Times New Roman"/>
                <w:bCs/>
                <w:color w:val="000000"/>
                <w:sz w:val="24"/>
                <w:szCs w:val="24"/>
                <w:lang w:val="ru-RU" w:eastAsia="ar-SA" w:bidi="bg-BG"/>
              </w:rPr>
              <w:t xml:space="preserve"> </w:t>
            </w:r>
            <w:proofErr w:type="spellStart"/>
            <w:r w:rsidRPr="00CE03A2">
              <w:rPr>
                <w:rFonts w:ascii="Times New Roman" w:eastAsia="Arial" w:hAnsi="Times New Roman" w:cs="Times New Roman"/>
                <w:bCs/>
                <w:color w:val="000000"/>
                <w:sz w:val="24"/>
                <w:szCs w:val="24"/>
                <w:lang w:val="ru-RU" w:eastAsia="ar-SA" w:bidi="bg-BG"/>
              </w:rPr>
              <w:t>ръка</w:t>
            </w:r>
            <w:proofErr w:type="spellEnd"/>
            <w:r w:rsidRPr="00CE03A2">
              <w:rPr>
                <w:rFonts w:ascii="Times New Roman" w:eastAsia="Arial" w:hAnsi="Times New Roman" w:cs="Times New Roman"/>
                <w:bCs/>
                <w:color w:val="000000"/>
                <w:sz w:val="24"/>
                <w:szCs w:val="24"/>
                <w:lang w:val="ru-RU" w:eastAsia="ar-SA" w:bidi="bg-BG"/>
              </w:rPr>
              <w:t xml:space="preserve"> и </w:t>
            </w:r>
            <w:proofErr w:type="spellStart"/>
            <w:r w:rsidRPr="00CE03A2">
              <w:rPr>
                <w:rFonts w:ascii="Times New Roman" w:eastAsia="Arial" w:hAnsi="Times New Roman" w:cs="Times New Roman"/>
                <w:bCs/>
                <w:color w:val="000000"/>
                <w:sz w:val="24"/>
                <w:szCs w:val="24"/>
                <w:lang w:val="ru-RU" w:eastAsia="ar-SA" w:bidi="bg-BG"/>
              </w:rPr>
              <w:t>диаграма</w:t>
            </w:r>
            <w:proofErr w:type="spellEnd"/>
            <w:r w:rsidRPr="00CE03A2">
              <w:rPr>
                <w:rFonts w:ascii="Times New Roman" w:eastAsia="Arial" w:hAnsi="Times New Roman" w:cs="Times New Roman"/>
                <w:bCs/>
                <w:color w:val="000000"/>
                <w:sz w:val="24"/>
                <w:szCs w:val="24"/>
                <w:lang w:val="ru-RU" w:eastAsia="ar-SA" w:bidi="bg-BG"/>
              </w:rPr>
              <w:t xml:space="preserve"> на </w:t>
            </w:r>
            <w:proofErr w:type="spellStart"/>
            <w:r w:rsidRPr="00CE03A2">
              <w:rPr>
                <w:rFonts w:ascii="Times New Roman" w:eastAsia="Arial" w:hAnsi="Times New Roman" w:cs="Times New Roman"/>
                <w:bCs/>
                <w:color w:val="000000"/>
                <w:sz w:val="24"/>
                <w:szCs w:val="24"/>
                <w:lang w:val="ru-RU" w:eastAsia="ar-SA" w:bidi="bg-BG"/>
              </w:rPr>
              <w:t>механизацията</w:t>
            </w:r>
            <w:proofErr w:type="spellEnd"/>
            <w:r w:rsidRPr="00CE03A2">
              <w:rPr>
                <w:rFonts w:ascii="Times New Roman" w:eastAsia="Arial" w:hAnsi="Times New Roman" w:cs="Times New Roman"/>
                <w:bCs/>
                <w:color w:val="000000"/>
                <w:sz w:val="24"/>
                <w:szCs w:val="24"/>
                <w:lang w:val="ru-RU" w:eastAsia="ar-SA" w:bidi="bg-BG"/>
              </w:rPr>
              <w:t>,</w:t>
            </w:r>
            <w:r w:rsidRPr="00CE03A2">
              <w:rPr>
                <w:rFonts w:ascii="Times New Roman" w:eastAsia="Arial Unicode MS" w:hAnsi="Times New Roman" w:cs="Times New Roman"/>
                <w:color w:val="000000"/>
                <w:sz w:val="24"/>
                <w:szCs w:val="24"/>
                <w:lang w:eastAsia="bg-BG" w:bidi="bg-BG"/>
              </w:rPr>
              <w:t xml:space="preserve"> съгласно изискванията на възложителя. Графикът обосновава предложения от участника срок на изпълнение, съобразен с изискванията в документацията за участие</w:t>
            </w:r>
          </w:p>
          <w:p w:rsidR="00CE03A2" w:rsidRPr="00CE03A2" w:rsidRDefault="00CE03A2" w:rsidP="00CE03A2">
            <w:pPr>
              <w:widowControl w:val="0"/>
              <w:shd w:val="clear" w:color="auto" w:fill="FFFFFF"/>
              <w:autoSpaceDE w:val="0"/>
              <w:autoSpaceDN w:val="0"/>
              <w:adjustRightInd w:val="0"/>
              <w:spacing w:before="120" w:after="12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Предложението за изпълнение </w:t>
            </w:r>
            <w:proofErr w:type="spellStart"/>
            <w:r w:rsidRPr="00CE03A2">
              <w:rPr>
                <w:rFonts w:ascii="Times New Roman" w:eastAsia="Arial Unicode MS" w:hAnsi="Times New Roman" w:cs="Times New Roman"/>
                <w:color w:val="000000"/>
                <w:sz w:val="24"/>
                <w:szCs w:val="24"/>
                <w:lang w:eastAsia="bg-BG" w:bidi="bg-BG"/>
              </w:rPr>
              <w:t>надгражда</w:t>
            </w:r>
            <w:proofErr w:type="spellEnd"/>
            <w:r w:rsidRPr="00CE03A2">
              <w:rPr>
                <w:rFonts w:ascii="Times New Roman" w:eastAsia="Arial Unicode MS" w:hAnsi="Times New Roman" w:cs="Times New Roman"/>
                <w:color w:val="000000"/>
                <w:sz w:val="24"/>
                <w:szCs w:val="24"/>
                <w:lang w:eastAsia="bg-BG" w:bidi="bg-BG"/>
              </w:rPr>
              <w:t xml:space="preserve"> минималните изисквания на Възложителя, посочени в документацията за участие, при условие, че са налични </w:t>
            </w:r>
            <w:r>
              <w:rPr>
                <w:rFonts w:ascii="Times New Roman" w:eastAsia="Arial Unicode MS" w:hAnsi="Times New Roman" w:cs="Times New Roman"/>
                <w:color w:val="000000"/>
                <w:sz w:val="24"/>
                <w:szCs w:val="24"/>
                <w:lang w:eastAsia="bg-BG" w:bidi="bg-BG"/>
              </w:rPr>
              <w:t>четири</w:t>
            </w:r>
            <w:r w:rsidRPr="00CE03A2">
              <w:rPr>
                <w:rFonts w:ascii="Times New Roman" w:eastAsia="Arial Unicode MS" w:hAnsi="Times New Roman" w:cs="Times New Roman"/>
                <w:color w:val="000000"/>
                <w:sz w:val="24"/>
                <w:szCs w:val="24"/>
                <w:lang w:eastAsia="bg-BG" w:bidi="bg-BG"/>
              </w:rPr>
              <w:t xml:space="preserve"> от следните обстоятелства:</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1. За всяка от дейностите е показано разпределението, броят и квалификацията на необходимите строителни лица за всяка една операция </w:t>
            </w:r>
            <w:r w:rsidRPr="00CE03A2">
              <w:rPr>
                <w:rFonts w:ascii="Times New Roman" w:eastAsia="Arial Unicode MS" w:hAnsi="Times New Roman" w:cs="Times New Roman"/>
                <w:i/>
                <w:color w:val="000000"/>
                <w:sz w:val="24"/>
                <w:szCs w:val="24"/>
                <w:lang w:eastAsia="bg-BG" w:bidi="bg-BG"/>
              </w:rPr>
              <w:t>(за целите на настоящия показател под „операция“ се разбира обособена част от дефинирана дейност, която може да бъде самостоятелно възлагана и чието изпълнение може да се проследи еднозначно, т.е. има ясно дефинирани начало и край и измерими резултати)</w:t>
            </w:r>
            <w:r w:rsidRPr="00CE03A2">
              <w:rPr>
                <w:rFonts w:ascii="Times New Roman" w:eastAsia="Arial Unicode MS" w:hAnsi="Times New Roman" w:cs="Times New Roman"/>
                <w:color w:val="000000"/>
                <w:sz w:val="24"/>
                <w:szCs w:val="24"/>
                <w:lang w:eastAsia="bg-BG" w:bidi="bg-BG"/>
              </w:rPr>
              <w:t xml:space="preserve">. </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2. За всяка дейност са дефинирани необходимите технически ресурси за нейното изпълнение (</w:t>
            </w:r>
            <w:r w:rsidRPr="00CE03A2">
              <w:rPr>
                <w:rFonts w:ascii="Times New Roman" w:eastAsia="Arial Unicode MS" w:hAnsi="Times New Roman" w:cs="Times New Roman"/>
                <w:i/>
                <w:color w:val="000000"/>
                <w:sz w:val="24"/>
                <w:szCs w:val="24"/>
                <w:lang w:eastAsia="bg-BG" w:bidi="bg-BG"/>
              </w:rPr>
              <w:t>брой и вид на необходимата механизация</w:t>
            </w:r>
            <w:r w:rsidRPr="00CE03A2">
              <w:rPr>
                <w:rFonts w:ascii="Times New Roman" w:eastAsia="Arial Unicode MS" w:hAnsi="Times New Roman" w:cs="Times New Roman"/>
                <w:color w:val="000000"/>
                <w:sz w:val="24"/>
                <w:szCs w:val="24"/>
                <w:lang w:eastAsia="bg-BG" w:bidi="bg-BG"/>
              </w:rPr>
              <w:t>). Предложено е примерно изпълнение  с паралелно изпълнение на две или повече дейности с цел оптимизиране на ресурси и време за изпълнение, като предложението е придружено с организация на процесите, които се предвиждат (</w:t>
            </w:r>
            <w:r w:rsidRPr="00CE03A2">
              <w:rPr>
                <w:rFonts w:ascii="Times New Roman" w:eastAsia="Arial Unicode MS" w:hAnsi="Times New Roman" w:cs="Times New Roman"/>
                <w:i/>
                <w:color w:val="000000"/>
                <w:sz w:val="24"/>
                <w:szCs w:val="24"/>
                <w:lang w:eastAsia="bg-BG" w:bidi="bg-BG"/>
              </w:rPr>
              <w:t xml:space="preserve">същите трябва да са съобразени с нормативните и технологичните условия за съответните </w:t>
            </w:r>
            <w:r>
              <w:rPr>
                <w:rFonts w:ascii="Times New Roman" w:eastAsia="Arial Unicode MS" w:hAnsi="Times New Roman" w:cs="Times New Roman"/>
                <w:i/>
                <w:color w:val="000000"/>
                <w:sz w:val="24"/>
                <w:szCs w:val="24"/>
                <w:lang w:eastAsia="bg-BG" w:bidi="bg-BG"/>
              </w:rPr>
              <w:t>СР</w:t>
            </w:r>
            <w:r w:rsidRPr="00CE03A2">
              <w:rPr>
                <w:rFonts w:ascii="Times New Roman" w:eastAsia="Arial Unicode MS" w:hAnsi="Times New Roman" w:cs="Times New Roman"/>
                <w:i/>
                <w:color w:val="000000"/>
                <w:sz w:val="24"/>
                <w:szCs w:val="24"/>
                <w:lang w:eastAsia="bg-BG" w:bidi="bg-BG"/>
              </w:rPr>
              <w:t>Р</w:t>
            </w:r>
            <w:r w:rsidRPr="00CE03A2">
              <w:rPr>
                <w:rFonts w:ascii="Times New Roman" w:eastAsia="Arial Unicode MS" w:hAnsi="Times New Roman" w:cs="Times New Roman"/>
                <w:color w:val="000000"/>
                <w:sz w:val="24"/>
                <w:szCs w:val="24"/>
                <w:lang w:eastAsia="bg-BG" w:bidi="bg-BG"/>
              </w:rPr>
              <w:t>);</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3. Предложени са мерки за вътрешен контрол и начините за осигуряване на качество по време на изпълнението на договора за строителство, както и описание на контрола на качеството, който ще се упражнява по време на изпълнението.</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4. Обосновано са п</w:t>
            </w:r>
            <w:r w:rsidRPr="00CE03A2">
              <w:rPr>
                <w:rFonts w:ascii="Times New Roman" w:eastAsia="Calibri" w:hAnsi="Times New Roman" w:cs="Times New Roman"/>
                <w:bCs/>
                <w:color w:val="000000"/>
                <w:sz w:val="24"/>
                <w:szCs w:val="24"/>
                <w:lang w:eastAsia="ar-SA" w:bidi="bg-BG"/>
              </w:rPr>
              <w:t xml:space="preserve">редложени за прилагане иновативни методи и техники на работа. </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t xml:space="preserve">„Обосновано“ за целите на настоящата методика, означава  обяснение за приложимостта и полезността на предложените елементи, като същите са </w:t>
            </w:r>
            <w:proofErr w:type="spellStart"/>
            <w:r w:rsidRPr="00CE03A2">
              <w:rPr>
                <w:rFonts w:ascii="Times New Roman" w:eastAsia="Arial Unicode MS" w:hAnsi="Times New Roman" w:cs="Times New Roman"/>
                <w:color w:val="000000"/>
                <w:sz w:val="24"/>
                <w:szCs w:val="24"/>
                <w:lang w:eastAsia="bg-BG" w:bidi="bg-BG"/>
              </w:rPr>
              <w:t>относими</w:t>
            </w:r>
            <w:proofErr w:type="spellEnd"/>
            <w:r w:rsidRPr="00CE03A2">
              <w:rPr>
                <w:rFonts w:ascii="Times New Roman" w:eastAsia="Arial Unicode MS" w:hAnsi="Times New Roman" w:cs="Times New Roman"/>
                <w:color w:val="000000"/>
                <w:sz w:val="24"/>
                <w:szCs w:val="24"/>
                <w:lang w:eastAsia="bg-BG" w:bidi="bg-BG"/>
              </w:rPr>
              <w:t xml:space="preserve"> към настоящата обществена поръчка. </w:t>
            </w:r>
          </w:p>
          <w:p w:rsidR="00CE03A2" w:rsidRPr="00CE03A2" w:rsidRDefault="00CE03A2" w:rsidP="00CE03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bg-BG" w:bidi="bg-BG"/>
              </w:rPr>
            </w:pPr>
          </w:p>
        </w:tc>
        <w:tc>
          <w:tcPr>
            <w:tcW w:w="2670" w:type="dxa"/>
          </w:tcPr>
          <w:p w:rsidR="00CE03A2" w:rsidRPr="00CE03A2" w:rsidRDefault="00CE03A2" w:rsidP="00CE03A2">
            <w:pPr>
              <w:widowControl w:val="0"/>
              <w:shd w:val="clear" w:color="auto" w:fill="FFFFFF"/>
              <w:autoSpaceDE w:val="0"/>
              <w:autoSpaceDN w:val="0"/>
              <w:adjustRightInd w:val="0"/>
              <w:spacing w:after="0" w:line="276" w:lineRule="auto"/>
              <w:jc w:val="center"/>
              <w:rPr>
                <w:rFonts w:ascii="Times New Roman" w:eastAsia="Arial Unicode MS" w:hAnsi="Times New Roman" w:cs="Times New Roman"/>
                <w:color w:val="000000"/>
                <w:sz w:val="24"/>
                <w:szCs w:val="24"/>
                <w:lang w:eastAsia="bg-BG" w:bidi="bg-BG"/>
              </w:rPr>
            </w:pPr>
            <w:r w:rsidRPr="00CE03A2">
              <w:rPr>
                <w:rFonts w:ascii="Times New Roman" w:eastAsia="Arial Unicode MS" w:hAnsi="Times New Roman" w:cs="Times New Roman"/>
                <w:color w:val="000000"/>
                <w:sz w:val="24"/>
                <w:szCs w:val="24"/>
                <w:lang w:eastAsia="bg-BG" w:bidi="bg-BG"/>
              </w:rPr>
              <w:lastRenderedPageBreak/>
              <w:t>100</w:t>
            </w:r>
          </w:p>
        </w:tc>
      </w:tr>
    </w:tbl>
    <w:p w:rsidR="00CE03A2" w:rsidRPr="00231B62" w:rsidRDefault="00CE03A2" w:rsidP="00231B62">
      <w:pPr>
        <w:widowControl w:val="0"/>
        <w:spacing w:after="0" w:line="240" w:lineRule="auto"/>
        <w:ind w:right="79"/>
        <w:jc w:val="both"/>
        <w:rPr>
          <w:rFonts w:ascii="Times New Roman" w:eastAsia="Arial Unicode MS" w:hAnsi="Times New Roman" w:cs="Times New Roman"/>
          <w:color w:val="000000"/>
          <w:sz w:val="24"/>
          <w:szCs w:val="24"/>
          <w:lang w:eastAsia="bg-BG" w:bidi="bg-BG"/>
        </w:rPr>
      </w:pPr>
    </w:p>
    <w:p w:rsidR="00231B62" w:rsidRPr="00231B62" w:rsidRDefault="00231B62" w:rsidP="00231B62">
      <w:pPr>
        <w:widowControl w:val="0"/>
        <w:spacing w:after="0" w:line="240" w:lineRule="auto"/>
        <w:jc w:val="both"/>
        <w:rPr>
          <w:rFonts w:ascii="Times New Roman" w:eastAsia="Arial Unicode MS" w:hAnsi="Times New Roman" w:cs="Times New Roman"/>
          <w:color w:val="000000"/>
          <w:sz w:val="24"/>
          <w:szCs w:val="24"/>
          <w:lang w:eastAsia="bg-BG" w:bidi="bg-BG"/>
        </w:rPr>
      </w:pPr>
    </w:p>
    <w:p w:rsidR="00231B62" w:rsidRPr="00231B62" w:rsidRDefault="00231B62" w:rsidP="00231B62">
      <w:pPr>
        <w:spacing w:after="0" w:line="240" w:lineRule="auto"/>
        <w:ind w:firstLine="708"/>
        <w:jc w:val="both"/>
        <w:rPr>
          <w:rFonts w:ascii="Times New Roman" w:eastAsia="Calibri" w:hAnsi="Times New Roman" w:cs="Times New Roman"/>
          <w:sz w:val="24"/>
          <w:szCs w:val="24"/>
        </w:rPr>
      </w:pPr>
      <w:r w:rsidRPr="00231B62">
        <w:rPr>
          <w:rFonts w:ascii="Times New Roman" w:eastAsia="Calibri" w:hAnsi="Times New Roman" w:cs="Times New Roman"/>
          <w:sz w:val="24"/>
          <w:szCs w:val="24"/>
        </w:rPr>
        <w:t>Съгласно чл. 58, ал. 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31B62" w:rsidRPr="00231B62" w:rsidRDefault="00231B62" w:rsidP="00231B62">
      <w:pPr>
        <w:spacing w:after="0" w:line="240" w:lineRule="auto"/>
        <w:jc w:val="both"/>
        <w:rPr>
          <w:rFonts w:ascii="Times New Roman" w:eastAsia="Calibri" w:hAnsi="Times New Roman" w:cs="Times New Roman"/>
          <w:sz w:val="24"/>
          <w:szCs w:val="24"/>
        </w:rPr>
      </w:pPr>
      <w:r w:rsidRPr="00231B62">
        <w:rPr>
          <w:rFonts w:ascii="Times New Roman" w:eastAsia="Calibri" w:hAnsi="Times New Roman" w:cs="Times New Roman"/>
          <w:sz w:val="24"/>
          <w:szCs w:val="24"/>
        </w:rPr>
        <w:t>1. по-ниска предложена цена;</w:t>
      </w:r>
    </w:p>
    <w:p w:rsidR="00231B62" w:rsidRPr="00231B62" w:rsidRDefault="00231B62" w:rsidP="00231B62">
      <w:pPr>
        <w:spacing w:after="0" w:line="240" w:lineRule="auto"/>
        <w:jc w:val="both"/>
        <w:rPr>
          <w:rFonts w:ascii="Times New Roman" w:eastAsia="Calibri" w:hAnsi="Times New Roman" w:cs="Times New Roman"/>
          <w:sz w:val="24"/>
          <w:szCs w:val="24"/>
        </w:rPr>
      </w:pPr>
      <w:r w:rsidRPr="00231B62">
        <w:rPr>
          <w:rFonts w:ascii="Times New Roman" w:eastAsia="Calibri" w:hAnsi="Times New Roman" w:cs="Times New Roman"/>
          <w:sz w:val="24"/>
          <w:szCs w:val="24"/>
        </w:rPr>
        <w:t>2. по-изгодно предложение по показател „Техническото предложение (К2)“.</w:t>
      </w:r>
    </w:p>
    <w:p w:rsidR="00231B62" w:rsidRPr="00231B62" w:rsidRDefault="00231B62" w:rsidP="00231B62">
      <w:pPr>
        <w:spacing w:after="0" w:line="240" w:lineRule="auto"/>
        <w:ind w:firstLine="360"/>
        <w:jc w:val="both"/>
        <w:rPr>
          <w:rFonts w:ascii="Times New Roman" w:eastAsia="Calibri" w:hAnsi="Times New Roman" w:cs="Times New Roman"/>
          <w:sz w:val="24"/>
          <w:szCs w:val="24"/>
        </w:rPr>
      </w:pPr>
      <w:r w:rsidRPr="00231B62">
        <w:rPr>
          <w:rFonts w:ascii="Times New Roman" w:eastAsia="Calibri" w:hAnsi="Times New Roman" w:cs="Times New Roman"/>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rsidR="00211ED6" w:rsidRPr="00211ED6" w:rsidRDefault="00211ED6" w:rsidP="00211ED6">
      <w:pPr>
        <w:tabs>
          <w:tab w:val="left" w:pos="720"/>
          <w:tab w:val="num" w:pos="1440"/>
        </w:tabs>
        <w:adjustRightInd w:val="0"/>
        <w:spacing w:after="0" w:line="240" w:lineRule="auto"/>
        <w:ind w:firstLine="567"/>
        <w:jc w:val="both"/>
        <w:rPr>
          <w:rFonts w:ascii="Times New Roman" w:eastAsia="Calibri" w:hAnsi="Times New Roman" w:cs="Times New Roman"/>
          <w:sz w:val="24"/>
          <w:szCs w:val="24"/>
        </w:rPr>
      </w:pPr>
    </w:p>
    <w:p w:rsidR="00211ED6" w:rsidRPr="00211ED6" w:rsidRDefault="00211ED6" w:rsidP="00211ED6">
      <w:pPr>
        <w:spacing w:after="0" w:line="240" w:lineRule="auto"/>
        <w:ind w:firstLine="567"/>
        <w:jc w:val="both"/>
        <w:rPr>
          <w:rFonts w:ascii="Times New Roman" w:hAnsi="Times New Roman" w:cs="Times New Roman"/>
          <w:b/>
          <w:i/>
          <w:sz w:val="24"/>
          <w:szCs w:val="24"/>
        </w:rPr>
      </w:pPr>
    </w:p>
    <w:p w:rsidR="00211ED6" w:rsidRPr="00211ED6" w:rsidRDefault="00211ED6" w:rsidP="00211ED6">
      <w:pPr>
        <w:shd w:val="clear" w:color="auto" w:fill="FFFFFF"/>
        <w:tabs>
          <w:tab w:val="left" w:pos="851"/>
        </w:tabs>
        <w:spacing w:after="0" w:line="240" w:lineRule="auto"/>
        <w:ind w:firstLine="567"/>
        <w:jc w:val="both"/>
        <w:rPr>
          <w:rFonts w:ascii="Times New Roman" w:hAnsi="Times New Roman" w:cs="Times New Roman"/>
          <w:b/>
          <w:sz w:val="24"/>
          <w:szCs w:val="24"/>
        </w:rPr>
      </w:pPr>
      <w:r w:rsidRPr="00211ED6">
        <w:rPr>
          <w:rFonts w:ascii="Times New Roman" w:hAnsi="Times New Roman" w:cs="Times New Roman"/>
          <w:b/>
          <w:sz w:val="24"/>
          <w:szCs w:val="24"/>
        </w:rPr>
        <w:t>V. РАЗГЛЕЖДАНЕ НА ОФЕРТИТЕ</w:t>
      </w:r>
    </w:p>
    <w:p w:rsidR="00211ED6" w:rsidRPr="00211ED6" w:rsidRDefault="00211ED6" w:rsidP="00811329">
      <w:pPr>
        <w:numPr>
          <w:ilvl w:val="0"/>
          <w:numId w:val="16"/>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211ED6">
        <w:rPr>
          <w:rFonts w:ascii="Times New Roman" w:hAnsi="Times New Roman" w:cs="Times New Roman"/>
          <w:sz w:val="24"/>
          <w:szCs w:val="24"/>
        </w:rPr>
        <w:t>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rsidR="00211ED6" w:rsidRPr="001E41D8" w:rsidRDefault="00211ED6" w:rsidP="00811329">
      <w:pPr>
        <w:pStyle w:val="af1"/>
        <w:numPr>
          <w:ilvl w:val="0"/>
          <w:numId w:val="16"/>
        </w:numPr>
        <w:tabs>
          <w:tab w:val="left" w:pos="851"/>
        </w:tabs>
        <w:spacing w:after="0" w:line="240" w:lineRule="auto"/>
        <w:ind w:left="0" w:firstLine="567"/>
        <w:jc w:val="both"/>
        <w:rPr>
          <w:rFonts w:ascii="Times New Roman" w:hAnsi="Times New Roman"/>
          <w:sz w:val="24"/>
          <w:szCs w:val="24"/>
          <w:lang w:val="bg-BG"/>
        </w:rPr>
      </w:pPr>
      <w:r w:rsidRPr="001E41D8">
        <w:rPr>
          <w:rFonts w:ascii="Times New Roman" w:hAnsi="Times New Roman"/>
          <w:sz w:val="24"/>
          <w:szCs w:val="24"/>
          <w:lang w:val="bg-BG"/>
        </w:rPr>
        <w:t xml:space="preserve">Предложения, в които последователността и технологията на изпълнение на всички работи и дейности от КСС, не отговарят на Техническата спецификация и/или приложенията към нея, действащото законодателство, техническите изисквания и стандарти и при които предложената организация, подход на изпълнение и мобилизация на използваните технически ресурси не съответстват на </w:t>
      </w:r>
      <w:r w:rsidR="00CE03A2">
        <w:rPr>
          <w:rFonts w:ascii="Times New Roman" w:hAnsi="Times New Roman"/>
          <w:sz w:val="24"/>
          <w:szCs w:val="24"/>
          <w:lang w:val="bg-BG"/>
        </w:rPr>
        <w:t xml:space="preserve">изискванията за минимално съдържание от методиката </w:t>
      </w:r>
      <w:r w:rsidRPr="001E41D8">
        <w:rPr>
          <w:rFonts w:ascii="Times New Roman" w:hAnsi="Times New Roman"/>
          <w:sz w:val="24"/>
          <w:szCs w:val="24"/>
          <w:lang w:val="bg-BG"/>
        </w:rPr>
        <w:t>няма да бъдат оценявани и ще бъдат предложени за отстраняване.</w:t>
      </w:r>
    </w:p>
    <w:p w:rsidR="00211ED6" w:rsidRPr="00211ED6" w:rsidRDefault="00211ED6" w:rsidP="003E018B">
      <w:pPr>
        <w:numPr>
          <w:ilvl w:val="0"/>
          <w:numId w:val="16"/>
        </w:numPr>
        <w:shd w:val="clear" w:color="auto" w:fill="FFFFFF"/>
        <w:tabs>
          <w:tab w:val="left" w:pos="851"/>
        </w:tabs>
        <w:spacing w:after="0" w:line="240" w:lineRule="auto"/>
        <w:ind w:left="0" w:firstLine="567"/>
        <w:jc w:val="both"/>
        <w:rPr>
          <w:rFonts w:ascii="Times New Roman" w:hAnsi="Times New Roman" w:cs="Times New Roman"/>
          <w:color w:val="FF0000"/>
          <w:sz w:val="24"/>
          <w:szCs w:val="24"/>
        </w:rPr>
      </w:pPr>
      <w:r w:rsidRPr="00211ED6">
        <w:rPr>
          <w:rFonts w:ascii="Times New Roman" w:hAnsi="Times New Roman" w:cs="Times New Roman"/>
          <w:sz w:val="24"/>
          <w:szCs w:val="24"/>
        </w:rPr>
        <w:t>Действията на комисията се протоколират. Комисията започва работа след получаване на представените оферти по опис.</w:t>
      </w:r>
    </w:p>
    <w:p w:rsidR="003E018B" w:rsidRDefault="00211ED6" w:rsidP="003E018B">
      <w:pPr>
        <w:numPr>
          <w:ilvl w:val="0"/>
          <w:numId w:val="16"/>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Получените оферти се </w:t>
      </w:r>
      <w:r w:rsidR="00B21B76">
        <w:rPr>
          <w:rFonts w:ascii="Times New Roman" w:hAnsi="Times New Roman" w:cs="Times New Roman"/>
          <w:sz w:val="24"/>
          <w:szCs w:val="24"/>
        </w:rPr>
        <w:t xml:space="preserve">отварят </w:t>
      </w:r>
      <w:r w:rsidR="003E018B" w:rsidRPr="003E018B">
        <w:rPr>
          <w:rFonts w:ascii="Times New Roman" w:hAnsi="Times New Roman" w:cs="Times New Roman"/>
          <w:sz w:val="24"/>
          <w:szCs w:val="24"/>
        </w:rPr>
        <w:t>по реда на тяхното постъпване и</w:t>
      </w:r>
      <w:r w:rsidR="003E018B">
        <w:rPr>
          <w:rFonts w:ascii="Times New Roman" w:hAnsi="Times New Roman" w:cs="Times New Roman"/>
          <w:sz w:val="24"/>
          <w:szCs w:val="24"/>
        </w:rPr>
        <w:t xml:space="preserve"> Председателя на комисията</w:t>
      </w:r>
      <w:r w:rsidR="003E018B" w:rsidRPr="003E018B">
        <w:rPr>
          <w:rFonts w:ascii="Times New Roman" w:hAnsi="Times New Roman" w:cs="Times New Roman"/>
          <w:sz w:val="24"/>
          <w:szCs w:val="24"/>
        </w:rPr>
        <w:t xml:space="preserve"> обявява ценовите предложения. При извършване на тези действия могат да присъстват представители на участниците.</w:t>
      </w:r>
      <w:r w:rsidRPr="00211ED6">
        <w:rPr>
          <w:rFonts w:ascii="Times New Roman" w:hAnsi="Times New Roman" w:cs="Times New Roman"/>
          <w:sz w:val="24"/>
          <w:szCs w:val="24"/>
        </w:rPr>
        <w:t xml:space="preserve"> </w:t>
      </w:r>
    </w:p>
    <w:p w:rsidR="00211ED6" w:rsidRPr="003E018B" w:rsidRDefault="00211ED6" w:rsidP="003E018B">
      <w:pPr>
        <w:numPr>
          <w:ilvl w:val="0"/>
          <w:numId w:val="16"/>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3E018B">
        <w:rPr>
          <w:rFonts w:ascii="Times New Roman" w:hAnsi="Times New Roman" w:cs="Times New Roman"/>
          <w:sz w:val="24"/>
          <w:szCs w:val="24"/>
        </w:rPr>
        <w:t>Най-малко трима от членовете н</w:t>
      </w:r>
      <w:r w:rsidR="00057B8D" w:rsidRPr="003E018B">
        <w:rPr>
          <w:rFonts w:ascii="Times New Roman" w:hAnsi="Times New Roman" w:cs="Times New Roman"/>
          <w:sz w:val="24"/>
          <w:szCs w:val="24"/>
        </w:rPr>
        <w:t>а комисията подписват Технически</w:t>
      </w:r>
      <w:r w:rsidRPr="003E018B">
        <w:rPr>
          <w:rFonts w:ascii="Times New Roman" w:hAnsi="Times New Roman" w:cs="Times New Roman"/>
          <w:sz w:val="24"/>
          <w:szCs w:val="24"/>
        </w:rPr>
        <w:t>т</w:t>
      </w:r>
      <w:r w:rsidR="00057B8D" w:rsidRPr="003E018B">
        <w:rPr>
          <w:rFonts w:ascii="Times New Roman" w:hAnsi="Times New Roman" w:cs="Times New Roman"/>
          <w:sz w:val="24"/>
          <w:szCs w:val="24"/>
        </w:rPr>
        <w:t>е</w:t>
      </w:r>
      <w:r w:rsidRPr="003E018B">
        <w:rPr>
          <w:rFonts w:ascii="Times New Roman" w:hAnsi="Times New Roman" w:cs="Times New Roman"/>
          <w:sz w:val="24"/>
          <w:szCs w:val="24"/>
        </w:rPr>
        <w:t xml:space="preserve"> предложени</w:t>
      </w:r>
      <w:r w:rsidR="00057B8D" w:rsidRPr="003E018B">
        <w:rPr>
          <w:rFonts w:ascii="Times New Roman" w:hAnsi="Times New Roman" w:cs="Times New Roman"/>
          <w:sz w:val="24"/>
          <w:szCs w:val="24"/>
        </w:rPr>
        <w:t>я</w:t>
      </w:r>
      <w:r w:rsidRPr="003E018B">
        <w:rPr>
          <w:rFonts w:ascii="Times New Roman" w:hAnsi="Times New Roman" w:cs="Times New Roman"/>
          <w:sz w:val="24"/>
          <w:szCs w:val="24"/>
        </w:rPr>
        <w:t>.</w:t>
      </w:r>
    </w:p>
    <w:p w:rsidR="00211ED6" w:rsidRPr="00211ED6" w:rsidRDefault="00211ED6" w:rsidP="003E018B">
      <w:pPr>
        <w:numPr>
          <w:ilvl w:val="0"/>
          <w:numId w:val="16"/>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Комисията предлага по един от присъстващите представители на другите участници да подпише </w:t>
      </w:r>
      <w:r w:rsidR="00057B8D" w:rsidRPr="00057B8D">
        <w:rPr>
          <w:rFonts w:ascii="Times New Roman" w:hAnsi="Times New Roman" w:cs="Times New Roman"/>
          <w:sz w:val="24"/>
          <w:szCs w:val="24"/>
        </w:rPr>
        <w:t>Техническите предложения</w:t>
      </w:r>
      <w:r w:rsidRPr="00211ED6">
        <w:rPr>
          <w:rFonts w:ascii="Times New Roman" w:hAnsi="Times New Roman" w:cs="Times New Roman"/>
          <w:sz w:val="24"/>
          <w:szCs w:val="24"/>
        </w:rPr>
        <w:t>, с което приключва публичната част от заседанието на комисията.</w:t>
      </w:r>
    </w:p>
    <w:p w:rsidR="00211ED6" w:rsidRPr="00211ED6" w:rsidRDefault="00211ED6" w:rsidP="003E018B">
      <w:pPr>
        <w:numPr>
          <w:ilvl w:val="0"/>
          <w:numId w:val="16"/>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 </w:t>
      </w:r>
      <w:r w:rsidR="003E018B" w:rsidRPr="003E018B">
        <w:rPr>
          <w:rFonts w:ascii="Times New Roman" w:hAnsi="Times New Roman" w:cs="Times New Roman"/>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211ED6" w:rsidRPr="00211ED6" w:rsidRDefault="003E018B" w:rsidP="00811329">
      <w:pPr>
        <w:numPr>
          <w:ilvl w:val="0"/>
          <w:numId w:val="16"/>
        </w:numPr>
        <w:shd w:val="clear" w:color="auto" w:fill="FFFFFF"/>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След изтичането на срока по т.7,</w:t>
      </w:r>
      <w:r w:rsidR="00211ED6" w:rsidRPr="00211ED6">
        <w:rPr>
          <w:rFonts w:ascii="Times New Roman" w:hAnsi="Times New Roman" w:cs="Times New Roman"/>
          <w:sz w:val="24"/>
          <w:szCs w:val="24"/>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211ED6" w:rsidRPr="00211ED6" w:rsidRDefault="00211ED6" w:rsidP="00811329">
      <w:pPr>
        <w:numPr>
          <w:ilvl w:val="0"/>
          <w:numId w:val="16"/>
        </w:numPr>
        <w:shd w:val="clear" w:color="auto" w:fill="FFFFFF"/>
        <w:tabs>
          <w:tab w:val="left" w:pos="851"/>
          <w:tab w:val="left" w:pos="993"/>
        </w:tabs>
        <w:spacing w:after="0" w:line="240" w:lineRule="auto"/>
        <w:ind w:left="0" w:firstLine="567"/>
        <w:jc w:val="both"/>
        <w:rPr>
          <w:rFonts w:ascii="Times New Roman" w:hAnsi="Times New Roman" w:cs="Times New Roman"/>
          <w:sz w:val="24"/>
          <w:szCs w:val="24"/>
        </w:rPr>
      </w:pPr>
      <w:r w:rsidRPr="00211ED6">
        <w:rPr>
          <w:rFonts w:ascii="Times New Roman" w:hAnsi="Times New Roman" w:cs="Times New Roman"/>
          <w:sz w:val="24"/>
          <w:szCs w:val="24"/>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211ED6" w:rsidRPr="00211ED6" w:rsidRDefault="00211ED6" w:rsidP="00811329">
      <w:pPr>
        <w:numPr>
          <w:ilvl w:val="0"/>
          <w:numId w:val="16"/>
        </w:numPr>
        <w:shd w:val="clear" w:color="auto" w:fill="FFFFFF"/>
        <w:tabs>
          <w:tab w:val="left" w:pos="851"/>
          <w:tab w:val="left" w:pos="993"/>
        </w:tabs>
        <w:spacing w:after="0" w:line="240" w:lineRule="auto"/>
        <w:ind w:left="0" w:firstLine="567"/>
        <w:jc w:val="both"/>
        <w:rPr>
          <w:rFonts w:ascii="Times New Roman" w:hAnsi="Times New Roman" w:cs="Times New Roman"/>
          <w:sz w:val="24"/>
          <w:szCs w:val="24"/>
        </w:rPr>
      </w:pPr>
      <w:r w:rsidRPr="00211ED6">
        <w:rPr>
          <w:rFonts w:ascii="Times New Roman" w:hAnsi="Times New Roman" w:cs="Times New Roman"/>
          <w:sz w:val="24"/>
          <w:szCs w:val="24"/>
        </w:rPr>
        <w:lastRenderedPageBreak/>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rsidR="00211ED6" w:rsidRPr="00211ED6" w:rsidRDefault="00211ED6" w:rsidP="00811329">
      <w:pPr>
        <w:numPr>
          <w:ilvl w:val="0"/>
          <w:numId w:val="16"/>
        </w:numPr>
        <w:shd w:val="clear" w:color="auto" w:fill="FFFFFF"/>
        <w:tabs>
          <w:tab w:val="left" w:pos="851"/>
          <w:tab w:val="left" w:pos="993"/>
        </w:tabs>
        <w:spacing w:after="0" w:line="240" w:lineRule="auto"/>
        <w:ind w:left="0"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Комисията изготвя </w:t>
      </w:r>
      <w:r w:rsidR="00057B8D">
        <w:rPr>
          <w:rFonts w:ascii="Times New Roman" w:hAnsi="Times New Roman" w:cs="Times New Roman"/>
          <w:sz w:val="24"/>
          <w:szCs w:val="24"/>
        </w:rPr>
        <w:t>протокол за резултатите от работата си</w:t>
      </w:r>
      <w:r w:rsidRPr="00211ED6">
        <w:rPr>
          <w:rFonts w:ascii="Times New Roman" w:hAnsi="Times New Roman" w:cs="Times New Roman"/>
          <w:sz w:val="24"/>
          <w:szCs w:val="24"/>
        </w:rPr>
        <w:t xml:space="preserve">. Към </w:t>
      </w:r>
      <w:r w:rsidR="00057B8D">
        <w:rPr>
          <w:rFonts w:ascii="Times New Roman" w:hAnsi="Times New Roman" w:cs="Times New Roman"/>
          <w:sz w:val="24"/>
          <w:szCs w:val="24"/>
        </w:rPr>
        <w:t>протокола</w:t>
      </w:r>
      <w:r w:rsidRPr="00211ED6">
        <w:rPr>
          <w:rFonts w:ascii="Times New Roman" w:hAnsi="Times New Roman" w:cs="Times New Roman"/>
          <w:sz w:val="24"/>
          <w:szCs w:val="24"/>
        </w:rPr>
        <w:t xml:space="preserve"> се прилагат всички документи, изготвени в хода на работа на комисията, като протоколи, оценителни таблици, мотивите за особените мнения и др.</w:t>
      </w:r>
    </w:p>
    <w:p w:rsidR="00211ED6" w:rsidRPr="00211ED6" w:rsidRDefault="00057B8D" w:rsidP="00811329">
      <w:pPr>
        <w:numPr>
          <w:ilvl w:val="0"/>
          <w:numId w:val="16"/>
        </w:numPr>
        <w:shd w:val="clear" w:color="auto" w:fill="FFFFFF"/>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Протоколът</w:t>
      </w:r>
      <w:r w:rsidR="00211ED6" w:rsidRPr="00211ED6">
        <w:rPr>
          <w:rFonts w:ascii="Times New Roman" w:hAnsi="Times New Roman" w:cs="Times New Roman"/>
          <w:sz w:val="24"/>
          <w:szCs w:val="24"/>
        </w:rPr>
        <w:t xml:space="preserve"> на комисията се подписва от всички членове и се предава на Възложителя заедно с цялата документация по процедурата. </w:t>
      </w:r>
    </w:p>
    <w:p w:rsidR="00211ED6" w:rsidRPr="00211ED6" w:rsidRDefault="00211ED6" w:rsidP="003E018B">
      <w:pPr>
        <w:numPr>
          <w:ilvl w:val="0"/>
          <w:numId w:val="16"/>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Процедурата завършва с </w:t>
      </w:r>
      <w:r w:rsidR="003E018B" w:rsidRPr="003E018B">
        <w:rPr>
          <w:rFonts w:ascii="Times New Roman" w:hAnsi="Times New Roman" w:cs="Times New Roman"/>
          <w:sz w:val="24"/>
          <w:szCs w:val="24"/>
        </w:rPr>
        <w:t>утвърждаване на протокола</w:t>
      </w:r>
      <w:r w:rsidR="003E018B">
        <w:rPr>
          <w:rFonts w:ascii="Times New Roman" w:hAnsi="Times New Roman" w:cs="Times New Roman"/>
          <w:sz w:val="24"/>
          <w:szCs w:val="24"/>
        </w:rPr>
        <w:t xml:space="preserve"> от страна на възложителя</w:t>
      </w:r>
      <w:r w:rsidRPr="00211ED6">
        <w:rPr>
          <w:rFonts w:ascii="Times New Roman" w:hAnsi="Times New Roman" w:cs="Times New Roman"/>
          <w:sz w:val="24"/>
          <w:szCs w:val="24"/>
        </w:rPr>
        <w:t>.</w:t>
      </w:r>
    </w:p>
    <w:p w:rsidR="00211ED6" w:rsidRPr="00211ED6" w:rsidRDefault="00211ED6" w:rsidP="00211ED6">
      <w:pPr>
        <w:shd w:val="clear" w:color="auto" w:fill="FFFFFF"/>
        <w:tabs>
          <w:tab w:val="left" w:pos="851"/>
        </w:tabs>
        <w:spacing w:after="0" w:line="240" w:lineRule="auto"/>
        <w:ind w:firstLine="567"/>
        <w:jc w:val="both"/>
        <w:rPr>
          <w:rFonts w:ascii="Times New Roman" w:hAnsi="Times New Roman" w:cs="Times New Roman"/>
          <w:sz w:val="24"/>
          <w:szCs w:val="24"/>
        </w:rPr>
      </w:pPr>
    </w:p>
    <w:p w:rsidR="00211ED6" w:rsidRPr="00211ED6" w:rsidRDefault="00211ED6" w:rsidP="00211ED6">
      <w:pPr>
        <w:tabs>
          <w:tab w:val="left" w:pos="993"/>
        </w:tabs>
        <w:spacing w:after="0" w:line="240" w:lineRule="auto"/>
        <w:ind w:right="22" w:firstLine="567"/>
        <w:jc w:val="both"/>
        <w:rPr>
          <w:rFonts w:ascii="Times New Roman" w:hAnsi="Times New Roman" w:cs="Times New Roman"/>
          <w:b/>
          <w:sz w:val="24"/>
          <w:szCs w:val="24"/>
        </w:rPr>
      </w:pPr>
      <w:r w:rsidRPr="00211ED6">
        <w:rPr>
          <w:rFonts w:ascii="Times New Roman" w:hAnsi="Times New Roman" w:cs="Times New Roman"/>
          <w:b/>
          <w:sz w:val="24"/>
          <w:szCs w:val="24"/>
        </w:rPr>
        <w:t>VI. ДОГОВОР ЗА ОБЩЕСТВЕНАТА ПОРЪЧКА. ДОГОВОР ЗА ПОДИЗПЪЛНЕНИЕ</w:t>
      </w:r>
    </w:p>
    <w:p w:rsidR="00211ED6" w:rsidRPr="00211ED6" w:rsidRDefault="00211ED6" w:rsidP="00811329">
      <w:pPr>
        <w:numPr>
          <w:ilvl w:val="0"/>
          <w:numId w:val="17"/>
        </w:numPr>
        <w:tabs>
          <w:tab w:val="left" w:pos="851"/>
        </w:tabs>
        <w:spacing w:after="0" w:line="240" w:lineRule="auto"/>
        <w:ind w:left="0" w:right="22"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Възложителят сключва договор за възлагане на обществената поръчка с определения Изпълнител при условие, че при подписване на договора определеният Изпълнител: </w:t>
      </w:r>
    </w:p>
    <w:p w:rsidR="0060076E" w:rsidRDefault="0060076E" w:rsidP="002E4B9E">
      <w:pPr>
        <w:pStyle w:val="af1"/>
        <w:numPr>
          <w:ilvl w:val="0"/>
          <w:numId w:val="35"/>
        </w:numPr>
        <w:spacing w:after="0" w:line="240" w:lineRule="auto"/>
        <w:ind w:left="0" w:right="22" w:firstLine="927"/>
        <w:jc w:val="both"/>
        <w:rPr>
          <w:rFonts w:ascii="Times New Roman" w:hAnsi="Times New Roman"/>
          <w:sz w:val="24"/>
          <w:szCs w:val="24"/>
          <w:lang w:val="bg-BG"/>
        </w:rPr>
      </w:pPr>
      <w:r w:rsidRPr="0060076E">
        <w:rPr>
          <w:rFonts w:ascii="Times New Roman" w:hAnsi="Times New Roman"/>
          <w:sz w:val="24"/>
          <w:szCs w:val="24"/>
          <w:lang w:val="bg-BG"/>
        </w:rPr>
        <w:t>представи документ за регистрация в съответствие с изискването по чл. 10, ал. 2</w:t>
      </w:r>
      <w:r>
        <w:rPr>
          <w:rFonts w:ascii="Times New Roman" w:hAnsi="Times New Roman"/>
          <w:sz w:val="24"/>
          <w:szCs w:val="24"/>
          <w:lang w:val="bg-BG"/>
        </w:rPr>
        <w:t xml:space="preserve"> от ЗОП</w:t>
      </w:r>
      <w:r w:rsidRPr="0060076E">
        <w:rPr>
          <w:rFonts w:ascii="Times New Roman" w:hAnsi="Times New Roman"/>
          <w:sz w:val="24"/>
          <w:szCs w:val="24"/>
          <w:lang w:val="bg-BG"/>
        </w:rPr>
        <w:t>;</w:t>
      </w:r>
    </w:p>
    <w:p w:rsidR="0060076E" w:rsidRDefault="0060076E" w:rsidP="002E4B9E">
      <w:pPr>
        <w:pStyle w:val="af1"/>
        <w:numPr>
          <w:ilvl w:val="0"/>
          <w:numId w:val="35"/>
        </w:numPr>
        <w:spacing w:after="0" w:line="240" w:lineRule="auto"/>
        <w:ind w:left="0" w:right="22" w:firstLine="927"/>
        <w:jc w:val="both"/>
        <w:rPr>
          <w:rFonts w:ascii="Times New Roman" w:hAnsi="Times New Roman"/>
          <w:sz w:val="24"/>
          <w:szCs w:val="24"/>
          <w:lang w:val="bg-BG"/>
        </w:rPr>
      </w:pPr>
      <w:r w:rsidRPr="0060076E">
        <w:rPr>
          <w:rFonts w:ascii="Times New Roman" w:hAnsi="Times New Roman"/>
          <w:sz w:val="24"/>
          <w:szCs w:val="24"/>
          <w:lang w:val="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60076E" w:rsidRPr="0060076E" w:rsidRDefault="0060076E" w:rsidP="002E4B9E">
      <w:pPr>
        <w:pStyle w:val="af1"/>
        <w:numPr>
          <w:ilvl w:val="0"/>
          <w:numId w:val="35"/>
        </w:numPr>
        <w:spacing w:after="0" w:line="240" w:lineRule="auto"/>
        <w:ind w:left="0" w:right="22" w:firstLine="927"/>
        <w:jc w:val="both"/>
        <w:rPr>
          <w:rFonts w:ascii="Times New Roman" w:hAnsi="Times New Roman"/>
          <w:sz w:val="24"/>
          <w:szCs w:val="24"/>
          <w:lang w:val="bg-BG"/>
        </w:rPr>
      </w:pPr>
      <w:r w:rsidRPr="0060076E">
        <w:rPr>
          <w:rFonts w:ascii="Times New Roman" w:hAnsi="Times New Roman"/>
          <w:sz w:val="24"/>
          <w:szCs w:val="24"/>
          <w:lang w:val="bg-BG"/>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211ED6" w:rsidRPr="00211ED6" w:rsidRDefault="00211ED6" w:rsidP="00820345">
      <w:pPr>
        <w:spacing w:after="0" w:line="240" w:lineRule="auto"/>
        <w:ind w:right="22"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Възложителят сключва договора в едномесечен срок след </w:t>
      </w:r>
      <w:r w:rsidR="00820345">
        <w:rPr>
          <w:rFonts w:ascii="Times New Roman" w:hAnsi="Times New Roman" w:cs="Times New Roman"/>
          <w:sz w:val="24"/>
          <w:szCs w:val="24"/>
        </w:rPr>
        <w:t xml:space="preserve">получаване от участниците на утвърдения протокол от възложителя </w:t>
      </w:r>
      <w:r w:rsidRPr="00211ED6">
        <w:rPr>
          <w:rFonts w:ascii="Times New Roman" w:hAnsi="Times New Roman" w:cs="Times New Roman"/>
          <w:sz w:val="24"/>
          <w:szCs w:val="24"/>
        </w:rPr>
        <w:t>.</w:t>
      </w:r>
    </w:p>
    <w:p w:rsidR="00211ED6" w:rsidRPr="00211ED6" w:rsidRDefault="00211ED6" w:rsidP="00211ED6">
      <w:pPr>
        <w:spacing w:after="0" w:line="240" w:lineRule="auto"/>
        <w:ind w:right="22"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Изпълнителят на обществената поръчка сключва договор за </w:t>
      </w:r>
      <w:proofErr w:type="spellStart"/>
      <w:r w:rsidRPr="00211ED6">
        <w:rPr>
          <w:rFonts w:ascii="Times New Roman" w:hAnsi="Times New Roman" w:cs="Times New Roman"/>
          <w:sz w:val="24"/>
          <w:szCs w:val="24"/>
        </w:rPr>
        <w:t>подизпълнение</w:t>
      </w:r>
      <w:proofErr w:type="spellEnd"/>
      <w:r w:rsidRPr="00211ED6">
        <w:rPr>
          <w:rFonts w:ascii="Times New Roman" w:hAnsi="Times New Roman" w:cs="Times New Roman"/>
          <w:sz w:val="24"/>
          <w:szCs w:val="24"/>
        </w:rPr>
        <w:t xml:space="preserve"> с подизпълнителите, посочени в офертата.</w:t>
      </w:r>
    </w:p>
    <w:p w:rsidR="00211ED6" w:rsidRPr="00211ED6" w:rsidRDefault="00211ED6" w:rsidP="00211ED6">
      <w:pPr>
        <w:spacing w:after="0" w:line="240" w:lineRule="auto"/>
        <w:ind w:right="22" w:firstLine="567"/>
        <w:jc w:val="both"/>
        <w:rPr>
          <w:rFonts w:ascii="Times New Roman" w:hAnsi="Times New Roman" w:cs="Times New Roman"/>
          <w:sz w:val="24"/>
          <w:szCs w:val="24"/>
        </w:rPr>
      </w:pPr>
      <w:r w:rsidRPr="00211ED6">
        <w:rPr>
          <w:rFonts w:ascii="Times New Roman" w:hAnsi="Times New Roman" w:cs="Times New Roman"/>
          <w:sz w:val="24"/>
          <w:szCs w:val="24"/>
        </w:rPr>
        <w:t xml:space="preserve">В срок до 3 дни от сключването на договор за </w:t>
      </w:r>
      <w:proofErr w:type="spellStart"/>
      <w:r w:rsidRPr="00211ED6">
        <w:rPr>
          <w:rFonts w:ascii="Times New Roman" w:hAnsi="Times New Roman" w:cs="Times New Roman"/>
          <w:sz w:val="24"/>
          <w:szCs w:val="24"/>
        </w:rPr>
        <w:t>подизпълнение</w:t>
      </w:r>
      <w:proofErr w:type="spellEnd"/>
      <w:r w:rsidRPr="00211ED6">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чл66_ал2');" w:history="1">
        <w:r w:rsidRPr="00211ED6">
          <w:rPr>
            <w:rFonts w:ascii="Times New Roman" w:hAnsi="Times New Roman" w:cs="Times New Roman"/>
            <w:sz w:val="24"/>
            <w:szCs w:val="24"/>
          </w:rPr>
          <w:t>чл.66, ал.2</w:t>
        </w:r>
      </w:hyperlink>
      <w:r w:rsidRPr="00211ED6">
        <w:rPr>
          <w:rFonts w:ascii="Times New Roman" w:hAnsi="Times New Roman" w:cs="Times New Roman"/>
          <w:sz w:val="24"/>
          <w:szCs w:val="24"/>
        </w:rPr>
        <w:t xml:space="preserve"> и </w:t>
      </w:r>
      <w:hyperlink r:id="rId11" w:anchor="чл66_ал11');" w:history="1">
        <w:r w:rsidRPr="00211ED6">
          <w:rPr>
            <w:rFonts w:ascii="Times New Roman" w:hAnsi="Times New Roman" w:cs="Times New Roman"/>
            <w:sz w:val="24"/>
            <w:szCs w:val="24"/>
          </w:rPr>
          <w:t>11</w:t>
        </w:r>
      </w:hyperlink>
      <w:r w:rsidRPr="00211ED6">
        <w:rPr>
          <w:rFonts w:ascii="Times New Roman" w:hAnsi="Times New Roman" w:cs="Times New Roman"/>
          <w:sz w:val="24"/>
          <w:szCs w:val="24"/>
        </w:rPr>
        <w:t xml:space="preserve"> от </w:t>
      </w:r>
      <w:hyperlink r:id="rId12" w:history="1">
        <w:r w:rsidRPr="00211ED6">
          <w:rPr>
            <w:rFonts w:ascii="Times New Roman" w:hAnsi="Times New Roman" w:cs="Times New Roman"/>
            <w:sz w:val="24"/>
            <w:szCs w:val="24"/>
          </w:rPr>
          <w:t>ЗОП</w:t>
        </w:r>
      </w:hyperlink>
      <w:r w:rsidRPr="00211ED6">
        <w:rPr>
          <w:rFonts w:ascii="Times New Roman" w:hAnsi="Times New Roman" w:cs="Times New Roman"/>
          <w:sz w:val="24"/>
          <w:szCs w:val="24"/>
        </w:rPr>
        <w:t>.</w:t>
      </w:r>
    </w:p>
    <w:p w:rsidR="00211ED6" w:rsidRPr="00211ED6" w:rsidRDefault="00211ED6" w:rsidP="00D57870">
      <w:pPr>
        <w:spacing w:after="0" w:line="240" w:lineRule="auto"/>
        <w:ind w:right="22" w:firstLine="567"/>
        <w:jc w:val="both"/>
        <w:rPr>
          <w:rFonts w:ascii="Times New Roman" w:hAnsi="Times New Roman" w:cs="Times New Roman"/>
          <w:sz w:val="24"/>
          <w:szCs w:val="24"/>
        </w:rPr>
      </w:pPr>
      <w:r w:rsidRPr="00211ED6">
        <w:rPr>
          <w:rFonts w:ascii="Times New Roman" w:hAnsi="Times New Roman" w:cs="Times New Roman"/>
          <w:sz w:val="24"/>
          <w:szCs w:val="24"/>
        </w:rPr>
        <w:t>Договорът се сключва, съгласно приложения към настоящата документация за обществената поръчка с приложенията към него.</w:t>
      </w:r>
    </w:p>
    <w:p w:rsidR="00211ED6" w:rsidRPr="00211ED6" w:rsidRDefault="00211ED6" w:rsidP="00211ED6">
      <w:pPr>
        <w:spacing w:after="0" w:line="240" w:lineRule="auto"/>
        <w:ind w:right="22"/>
        <w:jc w:val="both"/>
        <w:rPr>
          <w:rFonts w:ascii="Times New Roman" w:hAnsi="Times New Roman" w:cs="Times New Roman"/>
          <w:b/>
          <w:sz w:val="24"/>
          <w:szCs w:val="24"/>
        </w:rPr>
      </w:pPr>
    </w:p>
    <w:p w:rsidR="00A56B05" w:rsidRDefault="00A56B05" w:rsidP="00873F10">
      <w:pPr>
        <w:spacing w:after="0" w:line="240" w:lineRule="auto"/>
        <w:jc w:val="both"/>
        <w:textAlignment w:val="center"/>
        <w:rPr>
          <w:rFonts w:ascii="Times New Roman" w:hAnsi="Times New Roman" w:cs="Times New Roman"/>
          <w:b/>
          <w:sz w:val="24"/>
          <w:szCs w:val="24"/>
        </w:rPr>
      </w:pPr>
    </w:p>
    <w:p w:rsidR="00820345" w:rsidRDefault="00820345" w:rsidP="00873F10">
      <w:pPr>
        <w:spacing w:after="0" w:line="240" w:lineRule="auto"/>
        <w:jc w:val="both"/>
        <w:textAlignment w:val="center"/>
        <w:rPr>
          <w:rFonts w:ascii="Times New Roman" w:hAnsi="Times New Roman" w:cs="Times New Roman"/>
          <w:b/>
          <w:sz w:val="24"/>
          <w:szCs w:val="24"/>
        </w:rPr>
      </w:pPr>
    </w:p>
    <w:p w:rsidR="00820345" w:rsidRDefault="00820345" w:rsidP="00873F10">
      <w:pPr>
        <w:spacing w:after="0" w:line="240" w:lineRule="auto"/>
        <w:jc w:val="both"/>
        <w:textAlignment w:val="center"/>
        <w:rPr>
          <w:rFonts w:ascii="Times New Roman" w:hAnsi="Times New Roman" w:cs="Times New Roman"/>
          <w:b/>
          <w:sz w:val="24"/>
          <w:szCs w:val="24"/>
        </w:rPr>
      </w:pPr>
    </w:p>
    <w:p w:rsidR="00820345" w:rsidRDefault="00820345" w:rsidP="00873F10">
      <w:pPr>
        <w:spacing w:after="0" w:line="240" w:lineRule="auto"/>
        <w:jc w:val="both"/>
        <w:textAlignment w:val="center"/>
        <w:rPr>
          <w:rFonts w:ascii="Times New Roman" w:hAnsi="Times New Roman" w:cs="Times New Roman"/>
          <w:b/>
          <w:sz w:val="24"/>
          <w:szCs w:val="24"/>
        </w:rPr>
      </w:pPr>
    </w:p>
    <w:p w:rsidR="00327153" w:rsidRDefault="00327153" w:rsidP="00873F10">
      <w:pPr>
        <w:spacing w:after="0" w:line="240" w:lineRule="auto"/>
        <w:jc w:val="both"/>
        <w:textAlignment w:val="center"/>
        <w:rPr>
          <w:rFonts w:ascii="Times New Roman" w:hAnsi="Times New Roman" w:cs="Times New Roman"/>
          <w:b/>
          <w:sz w:val="24"/>
          <w:szCs w:val="24"/>
        </w:rPr>
      </w:pPr>
    </w:p>
    <w:p w:rsidR="00327153" w:rsidRDefault="00327153" w:rsidP="00873F10">
      <w:pPr>
        <w:spacing w:after="0" w:line="240" w:lineRule="auto"/>
        <w:jc w:val="both"/>
        <w:textAlignment w:val="center"/>
        <w:rPr>
          <w:rFonts w:ascii="Times New Roman" w:hAnsi="Times New Roman" w:cs="Times New Roman"/>
          <w:b/>
          <w:sz w:val="24"/>
          <w:szCs w:val="24"/>
        </w:rPr>
      </w:pPr>
    </w:p>
    <w:p w:rsidR="00327153" w:rsidRDefault="00327153" w:rsidP="00873F10">
      <w:pPr>
        <w:spacing w:after="0" w:line="240" w:lineRule="auto"/>
        <w:jc w:val="both"/>
        <w:textAlignment w:val="center"/>
        <w:rPr>
          <w:rFonts w:ascii="Times New Roman" w:hAnsi="Times New Roman" w:cs="Times New Roman"/>
          <w:b/>
          <w:sz w:val="24"/>
          <w:szCs w:val="24"/>
        </w:rPr>
      </w:pPr>
    </w:p>
    <w:p w:rsidR="00327153" w:rsidRDefault="00327153" w:rsidP="00873F10">
      <w:pPr>
        <w:spacing w:after="0" w:line="240" w:lineRule="auto"/>
        <w:jc w:val="both"/>
        <w:textAlignment w:val="center"/>
        <w:rPr>
          <w:rFonts w:ascii="Times New Roman" w:hAnsi="Times New Roman" w:cs="Times New Roman"/>
          <w:b/>
          <w:sz w:val="24"/>
          <w:szCs w:val="24"/>
        </w:rPr>
      </w:pPr>
    </w:p>
    <w:p w:rsidR="00327153" w:rsidRDefault="00327153" w:rsidP="00873F10">
      <w:pPr>
        <w:spacing w:after="0" w:line="240" w:lineRule="auto"/>
        <w:jc w:val="both"/>
        <w:textAlignment w:val="center"/>
        <w:rPr>
          <w:rFonts w:ascii="Times New Roman" w:hAnsi="Times New Roman" w:cs="Times New Roman"/>
          <w:b/>
          <w:sz w:val="24"/>
          <w:szCs w:val="24"/>
        </w:rPr>
      </w:pPr>
    </w:p>
    <w:p w:rsidR="006A45B7" w:rsidRDefault="006A45B7" w:rsidP="00873F10">
      <w:pPr>
        <w:spacing w:after="0" w:line="240" w:lineRule="auto"/>
        <w:jc w:val="both"/>
        <w:textAlignment w:val="center"/>
        <w:rPr>
          <w:rFonts w:ascii="Times New Roman" w:hAnsi="Times New Roman" w:cs="Times New Roman"/>
          <w:b/>
          <w:sz w:val="24"/>
          <w:szCs w:val="24"/>
        </w:rPr>
      </w:pPr>
    </w:p>
    <w:p w:rsidR="006A45B7" w:rsidRDefault="006A45B7" w:rsidP="00873F10">
      <w:pPr>
        <w:spacing w:after="0" w:line="240" w:lineRule="auto"/>
        <w:jc w:val="both"/>
        <w:textAlignment w:val="center"/>
        <w:rPr>
          <w:rFonts w:ascii="Times New Roman" w:hAnsi="Times New Roman" w:cs="Times New Roman"/>
          <w:b/>
          <w:sz w:val="24"/>
          <w:szCs w:val="24"/>
        </w:rPr>
      </w:pPr>
    </w:p>
    <w:p w:rsidR="00327153" w:rsidRDefault="00327153" w:rsidP="00873F10">
      <w:pPr>
        <w:spacing w:after="0" w:line="240" w:lineRule="auto"/>
        <w:jc w:val="both"/>
        <w:textAlignment w:val="center"/>
        <w:rPr>
          <w:rFonts w:ascii="Times New Roman" w:hAnsi="Times New Roman" w:cs="Times New Roman"/>
          <w:b/>
          <w:sz w:val="24"/>
          <w:szCs w:val="24"/>
        </w:rPr>
      </w:pPr>
    </w:p>
    <w:p w:rsidR="00327153" w:rsidRDefault="00327153" w:rsidP="00873F10">
      <w:pPr>
        <w:spacing w:after="0" w:line="240" w:lineRule="auto"/>
        <w:jc w:val="both"/>
        <w:textAlignment w:val="center"/>
        <w:rPr>
          <w:rFonts w:ascii="Times New Roman" w:hAnsi="Times New Roman" w:cs="Times New Roman"/>
          <w:b/>
          <w:sz w:val="24"/>
          <w:szCs w:val="24"/>
        </w:rPr>
      </w:pPr>
    </w:p>
    <w:p w:rsidR="00820345" w:rsidRDefault="00820345" w:rsidP="00873F10">
      <w:pPr>
        <w:spacing w:after="0" w:line="240" w:lineRule="auto"/>
        <w:jc w:val="both"/>
        <w:textAlignment w:val="center"/>
        <w:rPr>
          <w:rFonts w:ascii="Times New Roman" w:hAnsi="Times New Roman" w:cs="Times New Roman"/>
          <w:b/>
          <w:sz w:val="24"/>
          <w:szCs w:val="24"/>
        </w:rPr>
      </w:pPr>
    </w:p>
    <w:p w:rsidR="00820345" w:rsidRDefault="00820345" w:rsidP="00873F10">
      <w:pPr>
        <w:spacing w:after="0" w:line="240" w:lineRule="auto"/>
        <w:jc w:val="both"/>
        <w:textAlignment w:val="center"/>
        <w:rPr>
          <w:rFonts w:ascii="Times New Roman" w:eastAsia="Times New Roman" w:hAnsi="Times New Roman" w:cs="Times New Roman"/>
          <w:sz w:val="24"/>
          <w:szCs w:val="24"/>
        </w:rPr>
      </w:pPr>
    </w:p>
    <w:p w:rsidR="002958EF" w:rsidRPr="002958EF" w:rsidRDefault="002958EF" w:rsidP="002958EF">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hAnsi="Times New Roman" w:cs="Times New Roman"/>
          <w:b/>
          <w:sz w:val="24"/>
          <w:szCs w:val="24"/>
        </w:rPr>
      </w:pPr>
      <w:r w:rsidRPr="002958EF">
        <w:rPr>
          <w:rFonts w:ascii="Times New Roman" w:hAnsi="Times New Roman" w:cs="Times New Roman"/>
          <w:b/>
          <w:sz w:val="24"/>
          <w:szCs w:val="24"/>
        </w:rPr>
        <w:lastRenderedPageBreak/>
        <w:t>VIII. ОБРАЗЦИ НА ДОКУМЕНТИ</w:t>
      </w:r>
    </w:p>
    <w:p w:rsidR="002958EF" w:rsidRPr="002958EF" w:rsidRDefault="002958EF" w:rsidP="002958EF">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958EF" w:rsidRPr="00FA2334" w:rsidRDefault="002958EF" w:rsidP="002958EF">
      <w:pPr>
        <w:pStyle w:val="ad"/>
        <w:spacing w:after="0"/>
        <w:jc w:val="center"/>
        <w:outlineLvl w:val="0"/>
        <w:rPr>
          <w:bCs/>
          <w:caps/>
        </w:rPr>
      </w:pPr>
    </w:p>
    <w:p w:rsidR="002958EF" w:rsidRPr="002958EF" w:rsidRDefault="002958EF" w:rsidP="00B35433">
      <w:pPr>
        <w:pStyle w:val="ad"/>
        <w:spacing w:after="0"/>
        <w:jc w:val="center"/>
        <w:outlineLvl w:val="0"/>
        <w:rPr>
          <w:b/>
          <w:bCs/>
          <w:caps/>
          <w:sz w:val="28"/>
          <w:szCs w:val="28"/>
          <w:lang w:val="ru-RU"/>
        </w:rPr>
      </w:pPr>
      <w:r w:rsidRPr="002958EF">
        <w:rPr>
          <w:b/>
          <w:bCs/>
          <w:caps/>
          <w:sz w:val="28"/>
          <w:szCs w:val="28"/>
          <w:lang w:val="ru-RU"/>
        </w:rPr>
        <w:t>ОПИС  на документите</w:t>
      </w:r>
      <w:r w:rsidR="00057B8D">
        <w:rPr>
          <w:b/>
          <w:bCs/>
          <w:caps/>
          <w:sz w:val="28"/>
          <w:szCs w:val="28"/>
          <w:lang w:val="ru-RU"/>
        </w:rPr>
        <w:t xml:space="preserve"> </w:t>
      </w:r>
    </w:p>
    <w:p w:rsidR="002958EF" w:rsidRPr="002958EF" w:rsidRDefault="002958EF" w:rsidP="002958EF">
      <w:pPr>
        <w:pStyle w:val="ad"/>
        <w:spacing w:after="0"/>
        <w:jc w:val="center"/>
        <w:outlineLvl w:val="0"/>
        <w:rPr>
          <w:b/>
          <w:bCs/>
          <w:caps/>
          <w:lang w:val="ru-RU"/>
        </w:rPr>
      </w:pPr>
    </w:p>
    <w:tbl>
      <w:tblPr>
        <w:tblW w:w="1003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6047"/>
        <w:gridCol w:w="2085"/>
        <w:gridCol w:w="1371"/>
        <w:gridCol w:w="37"/>
      </w:tblGrid>
      <w:tr w:rsidR="002958EF" w:rsidRPr="002958EF" w:rsidTr="00CB20F7">
        <w:trPr>
          <w:trHeight w:val="736"/>
        </w:trPr>
        <w:tc>
          <w:tcPr>
            <w:tcW w:w="499" w:type="dxa"/>
            <w:shd w:val="clear" w:color="auto" w:fill="C0C0C0"/>
          </w:tcPr>
          <w:p w:rsidR="002958EF" w:rsidRPr="002958EF" w:rsidRDefault="002958EF" w:rsidP="002958EF">
            <w:pPr>
              <w:spacing w:after="0" w:line="240" w:lineRule="auto"/>
              <w:rPr>
                <w:rFonts w:ascii="Times New Roman" w:hAnsi="Times New Roman" w:cs="Times New Roman"/>
                <w:sz w:val="24"/>
                <w:szCs w:val="24"/>
              </w:rPr>
            </w:pPr>
            <w:r w:rsidRPr="002958EF">
              <w:rPr>
                <w:rFonts w:ascii="Times New Roman" w:hAnsi="Times New Roman" w:cs="Times New Roman"/>
                <w:sz w:val="24"/>
                <w:szCs w:val="24"/>
              </w:rPr>
              <w:t>№</w:t>
            </w:r>
          </w:p>
        </w:tc>
        <w:tc>
          <w:tcPr>
            <w:tcW w:w="6047" w:type="dxa"/>
            <w:shd w:val="clear" w:color="auto" w:fill="C0C0C0"/>
          </w:tcPr>
          <w:p w:rsidR="002958EF" w:rsidRPr="002958EF" w:rsidRDefault="002958EF" w:rsidP="002958EF">
            <w:pPr>
              <w:spacing w:after="0" w:line="240" w:lineRule="auto"/>
              <w:rPr>
                <w:rFonts w:ascii="Times New Roman" w:hAnsi="Times New Roman" w:cs="Times New Roman"/>
                <w:sz w:val="24"/>
                <w:szCs w:val="24"/>
              </w:rPr>
            </w:pPr>
            <w:r w:rsidRPr="002958EF">
              <w:rPr>
                <w:rFonts w:ascii="Times New Roman" w:hAnsi="Times New Roman" w:cs="Times New Roman"/>
                <w:sz w:val="24"/>
                <w:szCs w:val="24"/>
              </w:rPr>
              <w:t>Съдържание</w:t>
            </w:r>
          </w:p>
        </w:tc>
        <w:tc>
          <w:tcPr>
            <w:tcW w:w="2085" w:type="dxa"/>
            <w:shd w:val="clear" w:color="auto" w:fill="C0C0C0"/>
          </w:tcPr>
          <w:p w:rsidR="002958EF" w:rsidRPr="002958EF" w:rsidRDefault="002958EF" w:rsidP="002958EF">
            <w:pPr>
              <w:spacing w:after="0" w:line="240" w:lineRule="auto"/>
              <w:rPr>
                <w:rFonts w:ascii="Times New Roman" w:hAnsi="Times New Roman" w:cs="Times New Roman"/>
                <w:sz w:val="24"/>
                <w:szCs w:val="24"/>
              </w:rPr>
            </w:pPr>
            <w:r w:rsidRPr="002958EF">
              <w:rPr>
                <w:rFonts w:ascii="Times New Roman" w:hAnsi="Times New Roman" w:cs="Times New Roman"/>
                <w:sz w:val="24"/>
                <w:szCs w:val="24"/>
              </w:rPr>
              <w:t>Вид на документа</w:t>
            </w:r>
          </w:p>
          <w:p w:rsidR="002958EF" w:rsidRPr="002958EF" w:rsidRDefault="002958EF" w:rsidP="002958EF">
            <w:pPr>
              <w:spacing w:after="0" w:line="240" w:lineRule="auto"/>
              <w:rPr>
                <w:rFonts w:ascii="Times New Roman" w:hAnsi="Times New Roman" w:cs="Times New Roman"/>
                <w:sz w:val="24"/>
                <w:szCs w:val="24"/>
              </w:rPr>
            </w:pPr>
            <w:r w:rsidRPr="002958EF">
              <w:rPr>
                <w:rFonts w:ascii="Times New Roman" w:hAnsi="Times New Roman" w:cs="Times New Roman"/>
                <w:sz w:val="24"/>
                <w:szCs w:val="24"/>
              </w:rPr>
              <w:t>(</w:t>
            </w:r>
            <w:r w:rsidRPr="002958EF">
              <w:rPr>
                <w:rFonts w:ascii="Times New Roman" w:hAnsi="Times New Roman" w:cs="Times New Roman"/>
                <w:i/>
                <w:sz w:val="24"/>
                <w:szCs w:val="24"/>
              </w:rPr>
              <w:t>оригинал или заверено копие</w:t>
            </w:r>
            <w:r w:rsidRPr="002958EF">
              <w:rPr>
                <w:rFonts w:ascii="Times New Roman" w:hAnsi="Times New Roman" w:cs="Times New Roman"/>
                <w:sz w:val="24"/>
                <w:szCs w:val="24"/>
              </w:rPr>
              <w:t>)</w:t>
            </w:r>
          </w:p>
        </w:tc>
        <w:tc>
          <w:tcPr>
            <w:tcW w:w="1408" w:type="dxa"/>
            <w:gridSpan w:val="2"/>
            <w:shd w:val="clear" w:color="auto" w:fill="C0C0C0"/>
          </w:tcPr>
          <w:p w:rsidR="002958EF" w:rsidRPr="002958EF" w:rsidRDefault="002958EF" w:rsidP="002958EF">
            <w:pPr>
              <w:spacing w:after="0" w:line="240" w:lineRule="auto"/>
              <w:rPr>
                <w:rFonts w:ascii="Times New Roman" w:hAnsi="Times New Roman" w:cs="Times New Roman"/>
                <w:sz w:val="24"/>
                <w:szCs w:val="24"/>
              </w:rPr>
            </w:pPr>
            <w:r w:rsidRPr="002958EF">
              <w:rPr>
                <w:rFonts w:ascii="Times New Roman" w:hAnsi="Times New Roman" w:cs="Times New Roman"/>
                <w:sz w:val="24"/>
                <w:szCs w:val="24"/>
              </w:rPr>
              <w:t>Брой страници на всеки документ</w:t>
            </w:r>
          </w:p>
        </w:tc>
      </w:tr>
      <w:tr w:rsidR="002958EF" w:rsidRPr="002958EF" w:rsidTr="00CB20F7">
        <w:trPr>
          <w:gridAfter w:val="1"/>
          <w:wAfter w:w="37" w:type="dxa"/>
          <w:trHeight w:val="2394"/>
        </w:trPr>
        <w:tc>
          <w:tcPr>
            <w:tcW w:w="499" w:type="dxa"/>
          </w:tcPr>
          <w:p w:rsidR="002958EF" w:rsidRPr="002958EF" w:rsidRDefault="002958EF" w:rsidP="002958EF">
            <w:pPr>
              <w:spacing w:after="0" w:line="240" w:lineRule="auto"/>
              <w:rPr>
                <w:rFonts w:ascii="Times New Roman" w:hAnsi="Times New Roman" w:cs="Times New Roman"/>
                <w:b/>
                <w:sz w:val="24"/>
                <w:szCs w:val="24"/>
              </w:rPr>
            </w:pPr>
            <w:r w:rsidRPr="002958EF">
              <w:rPr>
                <w:rFonts w:ascii="Times New Roman" w:hAnsi="Times New Roman" w:cs="Times New Roman"/>
                <w:b/>
                <w:sz w:val="24"/>
                <w:szCs w:val="24"/>
              </w:rPr>
              <w:t>1.</w:t>
            </w:r>
          </w:p>
        </w:tc>
        <w:tc>
          <w:tcPr>
            <w:tcW w:w="6047" w:type="dxa"/>
          </w:tcPr>
          <w:p w:rsidR="002958EF" w:rsidRPr="002958EF" w:rsidRDefault="00B35433" w:rsidP="002958EF">
            <w:pPr>
              <w:widowControl w:val="0"/>
              <w:autoSpaceDE w:val="0"/>
              <w:autoSpaceDN w:val="0"/>
              <w:adjustRightInd w:val="0"/>
              <w:spacing w:after="0" w:line="240" w:lineRule="auto"/>
              <w:ind w:left="44" w:right="78"/>
              <w:jc w:val="both"/>
              <w:rPr>
                <w:rFonts w:ascii="Times New Roman" w:hAnsi="Times New Roman" w:cs="Times New Roman"/>
                <w:color w:val="000000"/>
                <w:sz w:val="24"/>
                <w:szCs w:val="24"/>
              </w:rPr>
            </w:pPr>
            <w:r w:rsidRPr="00B35433">
              <w:rPr>
                <w:rFonts w:ascii="Times New Roman" w:hAnsi="Times New Roman" w:cs="Times New Roman"/>
                <w:color w:val="000000"/>
                <w:sz w:val="24"/>
                <w:szCs w:val="24"/>
                <w:lang w:val="ru-RU"/>
              </w:rPr>
              <w:t>Оферта по образец</w:t>
            </w:r>
            <w:r w:rsidR="002958EF" w:rsidRPr="002958EF">
              <w:rPr>
                <w:rFonts w:ascii="Times New Roman" w:hAnsi="Times New Roman" w:cs="Times New Roman"/>
                <w:color w:val="000000"/>
                <w:sz w:val="24"/>
                <w:szCs w:val="24"/>
              </w:rPr>
              <w:t xml:space="preserve"> </w:t>
            </w:r>
          </w:p>
          <w:p w:rsidR="002958EF" w:rsidRPr="002958EF" w:rsidRDefault="002958EF" w:rsidP="002958EF">
            <w:pPr>
              <w:widowControl w:val="0"/>
              <w:autoSpaceDE w:val="0"/>
              <w:autoSpaceDN w:val="0"/>
              <w:adjustRightInd w:val="0"/>
              <w:spacing w:after="0" w:line="240" w:lineRule="auto"/>
              <w:ind w:left="44" w:right="78"/>
              <w:jc w:val="both"/>
              <w:rPr>
                <w:rFonts w:ascii="Times New Roman" w:hAnsi="Times New Roman" w:cs="Times New Roman"/>
                <w:sz w:val="24"/>
                <w:szCs w:val="24"/>
              </w:rPr>
            </w:pPr>
            <w:r w:rsidRPr="002958EF">
              <w:rPr>
                <w:rFonts w:ascii="Times New Roman" w:hAnsi="Times New Roman" w:cs="Times New Roman"/>
                <w:i/>
                <w:color w:val="000000"/>
                <w:sz w:val="24"/>
                <w:szCs w:val="24"/>
                <w:u w:val="single"/>
              </w:rPr>
              <w:t>О</w:t>
            </w:r>
            <w:r w:rsidRPr="002958EF">
              <w:rPr>
                <w:rFonts w:ascii="Times New Roman" w:hAnsi="Times New Roman" w:cs="Times New Roman"/>
                <w:i/>
                <w:sz w:val="24"/>
                <w:szCs w:val="24"/>
                <w:u w:val="single"/>
              </w:rPr>
              <w:t>бразец №1</w:t>
            </w:r>
          </w:p>
        </w:tc>
        <w:tc>
          <w:tcPr>
            <w:tcW w:w="2085" w:type="dxa"/>
          </w:tcPr>
          <w:p w:rsidR="002958EF" w:rsidRPr="002958EF" w:rsidRDefault="002958EF" w:rsidP="002958EF">
            <w:pPr>
              <w:spacing w:after="0" w:line="240" w:lineRule="auto"/>
              <w:jc w:val="both"/>
              <w:rPr>
                <w:rFonts w:ascii="Times New Roman" w:hAnsi="Times New Roman" w:cs="Times New Roman"/>
                <w:sz w:val="24"/>
                <w:szCs w:val="24"/>
              </w:rPr>
            </w:pPr>
          </w:p>
          <w:p w:rsidR="002958EF" w:rsidRPr="002958EF" w:rsidRDefault="002958EF" w:rsidP="002958EF">
            <w:pPr>
              <w:spacing w:after="0" w:line="240" w:lineRule="auto"/>
              <w:ind w:right="175"/>
              <w:jc w:val="both"/>
              <w:rPr>
                <w:rFonts w:ascii="Times New Roman" w:hAnsi="Times New Roman" w:cs="Times New Roman"/>
                <w:sz w:val="24"/>
                <w:szCs w:val="24"/>
              </w:rPr>
            </w:pPr>
          </w:p>
        </w:tc>
        <w:tc>
          <w:tcPr>
            <w:tcW w:w="1371" w:type="dxa"/>
          </w:tcPr>
          <w:p w:rsidR="002958EF" w:rsidRPr="002958EF" w:rsidRDefault="002958EF" w:rsidP="002958EF">
            <w:pPr>
              <w:spacing w:after="0" w:line="240" w:lineRule="auto"/>
              <w:jc w:val="both"/>
              <w:rPr>
                <w:rFonts w:ascii="Times New Roman" w:hAnsi="Times New Roman" w:cs="Times New Roman"/>
                <w:sz w:val="24"/>
                <w:szCs w:val="24"/>
              </w:rPr>
            </w:pPr>
          </w:p>
        </w:tc>
      </w:tr>
      <w:tr w:rsidR="002958EF" w:rsidRPr="002958EF" w:rsidTr="00CB20F7">
        <w:trPr>
          <w:gridAfter w:val="1"/>
          <w:wAfter w:w="37" w:type="dxa"/>
          <w:trHeight w:val="682"/>
        </w:trPr>
        <w:tc>
          <w:tcPr>
            <w:tcW w:w="499" w:type="dxa"/>
          </w:tcPr>
          <w:p w:rsidR="002958EF" w:rsidRPr="002958EF" w:rsidRDefault="002958EF" w:rsidP="002958EF">
            <w:pPr>
              <w:spacing w:after="0" w:line="240" w:lineRule="auto"/>
              <w:rPr>
                <w:rFonts w:ascii="Times New Roman" w:hAnsi="Times New Roman" w:cs="Times New Roman"/>
                <w:b/>
                <w:sz w:val="24"/>
                <w:szCs w:val="24"/>
              </w:rPr>
            </w:pPr>
            <w:r w:rsidRPr="002958EF">
              <w:rPr>
                <w:rFonts w:ascii="Times New Roman" w:hAnsi="Times New Roman" w:cs="Times New Roman"/>
                <w:b/>
                <w:sz w:val="24"/>
                <w:szCs w:val="24"/>
              </w:rPr>
              <w:t>2.</w:t>
            </w:r>
          </w:p>
        </w:tc>
        <w:tc>
          <w:tcPr>
            <w:tcW w:w="6047" w:type="dxa"/>
          </w:tcPr>
          <w:p w:rsidR="002958EF" w:rsidRPr="002958EF" w:rsidRDefault="00B35433" w:rsidP="002958EF">
            <w:pPr>
              <w:widowControl w:val="0"/>
              <w:autoSpaceDE w:val="0"/>
              <w:autoSpaceDN w:val="0"/>
              <w:adjustRightInd w:val="0"/>
              <w:spacing w:after="0" w:line="240" w:lineRule="auto"/>
              <w:ind w:left="44"/>
              <w:rPr>
                <w:rFonts w:ascii="Times New Roman" w:hAnsi="Times New Roman" w:cs="Times New Roman"/>
                <w:color w:val="000000"/>
                <w:sz w:val="24"/>
                <w:szCs w:val="24"/>
                <w:lang w:val="ru-RU"/>
              </w:rPr>
            </w:pPr>
            <w:r w:rsidRPr="00B35433">
              <w:rPr>
                <w:rFonts w:ascii="Times New Roman" w:hAnsi="Times New Roman" w:cs="Times New Roman"/>
                <w:sz w:val="24"/>
                <w:szCs w:val="24"/>
              </w:rPr>
              <w:t>Декларация за обстоятелствата по чл. 192, ал. 3 от ЗОП (за липсата на основанията за отстраняване и съответствие с критериите за подбор)</w:t>
            </w:r>
          </w:p>
        </w:tc>
        <w:tc>
          <w:tcPr>
            <w:tcW w:w="2085" w:type="dxa"/>
          </w:tcPr>
          <w:p w:rsidR="002958EF" w:rsidRPr="002958EF" w:rsidRDefault="002958EF" w:rsidP="002958EF">
            <w:pPr>
              <w:spacing w:after="0" w:line="240" w:lineRule="auto"/>
              <w:jc w:val="both"/>
              <w:rPr>
                <w:rFonts w:ascii="Times New Roman" w:hAnsi="Times New Roman" w:cs="Times New Roman"/>
                <w:sz w:val="24"/>
                <w:szCs w:val="24"/>
              </w:rPr>
            </w:pPr>
          </w:p>
        </w:tc>
        <w:tc>
          <w:tcPr>
            <w:tcW w:w="1371" w:type="dxa"/>
          </w:tcPr>
          <w:p w:rsidR="002958EF" w:rsidRPr="002958EF" w:rsidRDefault="002958EF" w:rsidP="002958EF">
            <w:pPr>
              <w:spacing w:after="0" w:line="240" w:lineRule="auto"/>
              <w:jc w:val="both"/>
              <w:rPr>
                <w:rFonts w:ascii="Times New Roman" w:hAnsi="Times New Roman" w:cs="Times New Roman"/>
                <w:sz w:val="24"/>
                <w:szCs w:val="24"/>
              </w:rPr>
            </w:pPr>
          </w:p>
        </w:tc>
      </w:tr>
      <w:tr w:rsidR="002958EF" w:rsidRPr="002958EF" w:rsidTr="00CB20F7">
        <w:trPr>
          <w:gridAfter w:val="1"/>
          <w:wAfter w:w="37" w:type="dxa"/>
          <w:trHeight w:val="682"/>
        </w:trPr>
        <w:tc>
          <w:tcPr>
            <w:tcW w:w="499" w:type="dxa"/>
          </w:tcPr>
          <w:p w:rsidR="002958EF" w:rsidRPr="002958EF" w:rsidRDefault="002958EF" w:rsidP="002958EF">
            <w:pPr>
              <w:spacing w:after="0" w:line="240" w:lineRule="auto"/>
              <w:rPr>
                <w:rFonts w:ascii="Times New Roman" w:hAnsi="Times New Roman" w:cs="Times New Roman"/>
                <w:b/>
                <w:sz w:val="24"/>
                <w:szCs w:val="24"/>
              </w:rPr>
            </w:pPr>
            <w:r w:rsidRPr="002958EF">
              <w:rPr>
                <w:rFonts w:ascii="Times New Roman" w:hAnsi="Times New Roman" w:cs="Times New Roman"/>
                <w:b/>
                <w:sz w:val="24"/>
                <w:szCs w:val="24"/>
              </w:rPr>
              <w:t>3.</w:t>
            </w:r>
          </w:p>
        </w:tc>
        <w:tc>
          <w:tcPr>
            <w:tcW w:w="6047" w:type="dxa"/>
          </w:tcPr>
          <w:p w:rsidR="002958EF" w:rsidRPr="002958EF" w:rsidRDefault="00B35433" w:rsidP="002958EF">
            <w:pPr>
              <w:widowControl w:val="0"/>
              <w:autoSpaceDE w:val="0"/>
              <w:autoSpaceDN w:val="0"/>
              <w:adjustRightInd w:val="0"/>
              <w:spacing w:after="0" w:line="240" w:lineRule="auto"/>
              <w:ind w:left="44"/>
              <w:rPr>
                <w:rFonts w:ascii="Times New Roman" w:hAnsi="Times New Roman" w:cs="Times New Roman"/>
                <w:sz w:val="24"/>
                <w:szCs w:val="24"/>
                <w:lang w:val="ru-RU"/>
              </w:rPr>
            </w:pPr>
            <w:r w:rsidRPr="00B35433">
              <w:rPr>
                <w:rFonts w:ascii="Times New Roman" w:hAnsi="Times New Roman" w:cs="Times New Roman"/>
                <w:color w:val="000000"/>
                <w:sz w:val="24"/>
                <w:szCs w:val="24"/>
                <w:lang w:val="ru-RU"/>
              </w:rPr>
              <w:t xml:space="preserve">Декларация по чл.66, </w:t>
            </w:r>
            <w:proofErr w:type="gramStart"/>
            <w:r w:rsidRPr="00B35433">
              <w:rPr>
                <w:rFonts w:ascii="Times New Roman" w:hAnsi="Times New Roman" w:cs="Times New Roman"/>
                <w:color w:val="000000"/>
                <w:sz w:val="24"/>
                <w:szCs w:val="24"/>
                <w:lang w:val="ru-RU"/>
              </w:rPr>
              <w:t>ал</w:t>
            </w:r>
            <w:proofErr w:type="gramEnd"/>
            <w:r w:rsidRPr="00B35433">
              <w:rPr>
                <w:rFonts w:ascii="Times New Roman" w:hAnsi="Times New Roman" w:cs="Times New Roman"/>
                <w:color w:val="000000"/>
                <w:sz w:val="24"/>
                <w:szCs w:val="24"/>
                <w:lang w:val="ru-RU"/>
              </w:rPr>
              <w:t xml:space="preserve">.1 от ЗОП (за </w:t>
            </w:r>
            <w:proofErr w:type="spellStart"/>
            <w:r w:rsidRPr="00B35433">
              <w:rPr>
                <w:rFonts w:ascii="Times New Roman" w:hAnsi="Times New Roman" w:cs="Times New Roman"/>
                <w:color w:val="000000"/>
                <w:sz w:val="24"/>
                <w:szCs w:val="24"/>
                <w:lang w:val="ru-RU"/>
              </w:rPr>
              <w:t>доказателство</w:t>
            </w:r>
            <w:proofErr w:type="spellEnd"/>
            <w:r w:rsidRPr="00B35433">
              <w:rPr>
                <w:rFonts w:ascii="Times New Roman" w:hAnsi="Times New Roman" w:cs="Times New Roman"/>
                <w:color w:val="000000"/>
                <w:sz w:val="24"/>
                <w:szCs w:val="24"/>
                <w:lang w:val="ru-RU"/>
              </w:rPr>
              <w:t xml:space="preserve"> за </w:t>
            </w:r>
            <w:proofErr w:type="spellStart"/>
            <w:r w:rsidRPr="00B35433">
              <w:rPr>
                <w:rFonts w:ascii="Times New Roman" w:hAnsi="Times New Roman" w:cs="Times New Roman"/>
                <w:color w:val="000000"/>
                <w:sz w:val="24"/>
                <w:szCs w:val="24"/>
                <w:lang w:val="ru-RU"/>
              </w:rPr>
              <w:t>поетите</w:t>
            </w:r>
            <w:proofErr w:type="spellEnd"/>
            <w:r w:rsidRPr="00B35433">
              <w:rPr>
                <w:rFonts w:ascii="Times New Roman" w:hAnsi="Times New Roman" w:cs="Times New Roman"/>
                <w:color w:val="000000"/>
                <w:sz w:val="24"/>
                <w:szCs w:val="24"/>
                <w:lang w:val="ru-RU"/>
              </w:rPr>
              <w:t xml:space="preserve"> от </w:t>
            </w:r>
            <w:proofErr w:type="spellStart"/>
            <w:r w:rsidRPr="00B35433">
              <w:rPr>
                <w:rFonts w:ascii="Times New Roman" w:hAnsi="Times New Roman" w:cs="Times New Roman"/>
                <w:color w:val="000000"/>
                <w:sz w:val="24"/>
                <w:szCs w:val="24"/>
                <w:lang w:val="ru-RU"/>
              </w:rPr>
              <w:t>подизпълнителите</w:t>
            </w:r>
            <w:proofErr w:type="spellEnd"/>
            <w:r w:rsidRPr="00B35433">
              <w:rPr>
                <w:rFonts w:ascii="Times New Roman" w:hAnsi="Times New Roman" w:cs="Times New Roman"/>
                <w:color w:val="000000"/>
                <w:sz w:val="24"/>
                <w:szCs w:val="24"/>
                <w:lang w:val="ru-RU"/>
              </w:rPr>
              <w:t xml:space="preserve"> </w:t>
            </w:r>
            <w:proofErr w:type="spellStart"/>
            <w:r w:rsidRPr="00B35433">
              <w:rPr>
                <w:rFonts w:ascii="Times New Roman" w:hAnsi="Times New Roman" w:cs="Times New Roman"/>
                <w:color w:val="000000"/>
                <w:sz w:val="24"/>
                <w:szCs w:val="24"/>
                <w:lang w:val="ru-RU"/>
              </w:rPr>
              <w:t>задължения</w:t>
            </w:r>
            <w:proofErr w:type="spellEnd"/>
            <w:r w:rsidRPr="00B35433">
              <w:rPr>
                <w:rFonts w:ascii="Times New Roman" w:hAnsi="Times New Roman" w:cs="Times New Roman"/>
                <w:color w:val="000000"/>
                <w:sz w:val="24"/>
                <w:szCs w:val="24"/>
                <w:lang w:val="ru-RU"/>
              </w:rPr>
              <w:t>)</w:t>
            </w:r>
          </w:p>
        </w:tc>
        <w:tc>
          <w:tcPr>
            <w:tcW w:w="2085" w:type="dxa"/>
          </w:tcPr>
          <w:p w:rsidR="002958EF" w:rsidRPr="002958EF" w:rsidRDefault="002958EF" w:rsidP="002958EF">
            <w:pPr>
              <w:spacing w:after="0" w:line="240" w:lineRule="auto"/>
              <w:jc w:val="both"/>
              <w:rPr>
                <w:rFonts w:ascii="Times New Roman" w:hAnsi="Times New Roman" w:cs="Times New Roman"/>
                <w:sz w:val="24"/>
                <w:szCs w:val="24"/>
              </w:rPr>
            </w:pPr>
          </w:p>
        </w:tc>
        <w:tc>
          <w:tcPr>
            <w:tcW w:w="1371" w:type="dxa"/>
          </w:tcPr>
          <w:p w:rsidR="002958EF" w:rsidRPr="002958EF" w:rsidRDefault="002958EF" w:rsidP="002958EF">
            <w:pPr>
              <w:spacing w:after="0" w:line="240" w:lineRule="auto"/>
              <w:jc w:val="both"/>
              <w:rPr>
                <w:rFonts w:ascii="Times New Roman" w:hAnsi="Times New Roman" w:cs="Times New Roman"/>
                <w:sz w:val="24"/>
                <w:szCs w:val="24"/>
              </w:rPr>
            </w:pPr>
          </w:p>
        </w:tc>
      </w:tr>
      <w:tr w:rsidR="002958EF" w:rsidRPr="002958EF" w:rsidTr="00CB20F7">
        <w:trPr>
          <w:gridAfter w:val="1"/>
          <w:wAfter w:w="37" w:type="dxa"/>
          <w:trHeight w:val="1857"/>
        </w:trPr>
        <w:tc>
          <w:tcPr>
            <w:tcW w:w="499" w:type="dxa"/>
          </w:tcPr>
          <w:p w:rsidR="002958EF" w:rsidRPr="002958EF" w:rsidRDefault="002958EF" w:rsidP="002958EF">
            <w:pPr>
              <w:spacing w:after="0" w:line="240" w:lineRule="auto"/>
              <w:rPr>
                <w:rFonts w:ascii="Times New Roman" w:hAnsi="Times New Roman" w:cs="Times New Roman"/>
                <w:b/>
                <w:sz w:val="24"/>
                <w:szCs w:val="24"/>
              </w:rPr>
            </w:pPr>
            <w:r w:rsidRPr="002958EF">
              <w:rPr>
                <w:rFonts w:ascii="Times New Roman" w:hAnsi="Times New Roman" w:cs="Times New Roman"/>
                <w:b/>
                <w:sz w:val="24"/>
                <w:szCs w:val="24"/>
              </w:rPr>
              <w:t>4.</w:t>
            </w:r>
          </w:p>
        </w:tc>
        <w:tc>
          <w:tcPr>
            <w:tcW w:w="6047" w:type="dxa"/>
          </w:tcPr>
          <w:p w:rsidR="002958EF" w:rsidRPr="002958EF" w:rsidRDefault="00B35433" w:rsidP="002958EF">
            <w:pPr>
              <w:widowControl w:val="0"/>
              <w:autoSpaceDE w:val="0"/>
              <w:autoSpaceDN w:val="0"/>
              <w:adjustRightInd w:val="0"/>
              <w:spacing w:after="0" w:line="240" w:lineRule="auto"/>
              <w:ind w:left="44"/>
              <w:rPr>
                <w:rFonts w:ascii="Times New Roman" w:hAnsi="Times New Roman" w:cs="Times New Roman"/>
                <w:color w:val="000000"/>
                <w:sz w:val="24"/>
                <w:szCs w:val="24"/>
                <w:lang w:val="ru-RU"/>
              </w:rPr>
            </w:pPr>
            <w:proofErr w:type="spellStart"/>
            <w:r w:rsidRPr="00B35433">
              <w:rPr>
                <w:rFonts w:ascii="Times New Roman" w:hAnsi="Times New Roman" w:cs="Times New Roman"/>
                <w:color w:val="000000"/>
                <w:sz w:val="24"/>
                <w:szCs w:val="24"/>
                <w:lang w:val="ru-RU"/>
              </w:rPr>
              <w:t>Техническо</w:t>
            </w:r>
            <w:proofErr w:type="spellEnd"/>
            <w:r w:rsidRPr="00B35433">
              <w:rPr>
                <w:rFonts w:ascii="Times New Roman" w:hAnsi="Times New Roman" w:cs="Times New Roman"/>
                <w:color w:val="000000"/>
                <w:sz w:val="24"/>
                <w:szCs w:val="24"/>
                <w:lang w:val="ru-RU"/>
              </w:rPr>
              <w:t xml:space="preserve"> предложение,</w:t>
            </w:r>
          </w:p>
        </w:tc>
        <w:tc>
          <w:tcPr>
            <w:tcW w:w="2085" w:type="dxa"/>
          </w:tcPr>
          <w:p w:rsidR="002958EF" w:rsidRPr="002958EF" w:rsidRDefault="002958EF" w:rsidP="002958EF">
            <w:pPr>
              <w:spacing w:after="0" w:line="240" w:lineRule="auto"/>
              <w:jc w:val="both"/>
              <w:rPr>
                <w:rFonts w:ascii="Times New Roman" w:hAnsi="Times New Roman" w:cs="Times New Roman"/>
                <w:sz w:val="24"/>
                <w:szCs w:val="24"/>
              </w:rPr>
            </w:pPr>
          </w:p>
        </w:tc>
        <w:tc>
          <w:tcPr>
            <w:tcW w:w="1371" w:type="dxa"/>
          </w:tcPr>
          <w:p w:rsidR="002958EF" w:rsidRPr="002958EF" w:rsidRDefault="002958EF" w:rsidP="002958EF">
            <w:pPr>
              <w:spacing w:after="0" w:line="240" w:lineRule="auto"/>
              <w:jc w:val="both"/>
              <w:rPr>
                <w:rFonts w:ascii="Times New Roman" w:hAnsi="Times New Roman" w:cs="Times New Roman"/>
                <w:sz w:val="24"/>
                <w:szCs w:val="24"/>
              </w:rPr>
            </w:pPr>
          </w:p>
        </w:tc>
      </w:tr>
      <w:tr w:rsidR="002958EF" w:rsidRPr="002958EF" w:rsidTr="00CB20F7">
        <w:trPr>
          <w:gridAfter w:val="1"/>
          <w:wAfter w:w="37" w:type="dxa"/>
          <w:trHeight w:val="466"/>
        </w:trPr>
        <w:tc>
          <w:tcPr>
            <w:tcW w:w="499" w:type="dxa"/>
          </w:tcPr>
          <w:p w:rsidR="002958EF" w:rsidRPr="002958EF" w:rsidRDefault="002958EF" w:rsidP="002958EF">
            <w:pPr>
              <w:spacing w:after="0" w:line="240" w:lineRule="auto"/>
              <w:ind w:right="-290"/>
              <w:jc w:val="both"/>
              <w:rPr>
                <w:rFonts w:ascii="Times New Roman" w:hAnsi="Times New Roman" w:cs="Times New Roman"/>
                <w:b/>
                <w:color w:val="000000" w:themeColor="text1"/>
                <w:sz w:val="24"/>
                <w:szCs w:val="24"/>
              </w:rPr>
            </w:pPr>
            <w:r w:rsidRPr="002958EF">
              <w:rPr>
                <w:rFonts w:ascii="Times New Roman" w:hAnsi="Times New Roman" w:cs="Times New Roman"/>
                <w:b/>
                <w:color w:val="000000" w:themeColor="text1"/>
                <w:sz w:val="24"/>
                <w:szCs w:val="24"/>
              </w:rPr>
              <w:t>5.</w:t>
            </w:r>
          </w:p>
        </w:tc>
        <w:tc>
          <w:tcPr>
            <w:tcW w:w="6047" w:type="dxa"/>
          </w:tcPr>
          <w:p w:rsidR="002958EF" w:rsidRPr="002958EF" w:rsidRDefault="00B35433" w:rsidP="002958EF">
            <w:pPr>
              <w:spacing w:after="0" w:line="240" w:lineRule="auto"/>
              <w:jc w:val="both"/>
              <w:rPr>
                <w:rFonts w:ascii="Times New Roman" w:hAnsi="Times New Roman" w:cs="Times New Roman"/>
                <w:sz w:val="24"/>
                <w:szCs w:val="24"/>
                <w:lang w:eastAsia="bg-BG"/>
              </w:rPr>
            </w:pPr>
            <w:r w:rsidRPr="00B35433">
              <w:rPr>
                <w:rFonts w:ascii="Times New Roman" w:hAnsi="Times New Roman" w:cs="Times New Roman"/>
                <w:sz w:val="24"/>
                <w:szCs w:val="24"/>
                <w:lang w:eastAsia="bg-BG"/>
              </w:rPr>
              <w:t>Ценово предложение</w:t>
            </w:r>
          </w:p>
          <w:p w:rsidR="00FE3C1A" w:rsidRPr="002958EF" w:rsidRDefault="00FE3C1A" w:rsidP="002958EF">
            <w:pPr>
              <w:widowControl w:val="0"/>
              <w:autoSpaceDE w:val="0"/>
              <w:autoSpaceDN w:val="0"/>
              <w:adjustRightInd w:val="0"/>
              <w:spacing w:after="0" w:line="240" w:lineRule="auto"/>
              <w:rPr>
                <w:rFonts w:ascii="Times New Roman" w:hAnsi="Times New Roman" w:cs="Times New Roman"/>
                <w:color w:val="000000" w:themeColor="text1"/>
                <w:sz w:val="24"/>
                <w:szCs w:val="24"/>
                <w:lang w:val="ru-RU"/>
              </w:rPr>
            </w:pPr>
          </w:p>
        </w:tc>
        <w:tc>
          <w:tcPr>
            <w:tcW w:w="2085" w:type="dxa"/>
          </w:tcPr>
          <w:p w:rsidR="002958EF" w:rsidRPr="002958EF" w:rsidRDefault="002958EF" w:rsidP="002958EF">
            <w:pPr>
              <w:spacing w:after="0" w:line="240" w:lineRule="auto"/>
              <w:jc w:val="both"/>
              <w:rPr>
                <w:rFonts w:ascii="Times New Roman" w:hAnsi="Times New Roman" w:cs="Times New Roman"/>
                <w:sz w:val="24"/>
                <w:szCs w:val="24"/>
              </w:rPr>
            </w:pPr>
          </w:p>
        </w:tc>
        <w:tc>
          <w:tcPr>
            <w:tcW w:w="1371" w:type="dxa"/>
          </w:tcPr>
          <w:p w:rsidR="002958EF" w:rsidRPr="002958EF" w:rsidRDefault="002958EF" w:rsidP="002958EF">
            <w:pPr>
              <w:spacing w:after="0" w:line="240" w:lineRule="auto"/>
              <w:jc w:val="both"/>
              <w:rPr>
                <w:rFonts w:ascii="Times New Roman" w:hAnsi="Times New Roman" w:cs="Times New Roman"/>
                <w:sz w:val="24"/>
                <w:szCs w:val="24"/>
              </w:rPr>
            </w:pPr>
          </w:p>
        </w:tc>
      </w:tr>
      <w:tr w:rsidR="00FE3C1A" w:rsidRPr="002958EF" w:rsidTr="00CB20F7">
        <w:trPr>
          <w:gridAfter w:val="1"/>
          <w:wAfter w:w="37" w:type="dxa"/>
          <w:trHeight w:val="466"/>
        </w:trPr>
        <w:tc>
          <w:tcPr>
            <w:tcW w:w="499" w:type="dxa"/>
          </w:tcPr>
          <w:p w:rsidR="00FE3C1A" w:rsidRPr="002958EF" w:rsidRDefault="00FE3C1A" w:rsidP="002958EF">
            <w:pPr>
              <w:spacing w:after="0" w:line="240" w:lineRule="auto"/>
              <w:ind w:right="-29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6047" w:type="dxa"/>
          </w:tcPr>
          <w:p w:rsidR="00FE3C1A" w:rsidRPr="00FE3C1A" w:rsidRDefault="00B35433" w:rsidP="00110AE0">
            <w:pPr>
              <w:spacing w:after="0" w:line="240" w:lineRule="auto"/>
              <w:jc w:val="both"/>
              <w:rPr>
                <w:rFonts w:ascii="Times New Roman" w:hAnsi="Times New Roman" w:cs="Times New Roman"/>
                <w:sz w:val="24"/>
                <w:szCs w:val="24"/>
                <w:lang w:eastAsia="bg-BG"/>
              </w:rPr>
            </w:pPr>
            <w:r w:rsidRPr="00B35433">
              <w:rPr>
                <w:rFonts w:ascii="Times New Roman" w:hAnsi="Times New Roman" w:cs="Times New Roman"/>
                <w:sz w:val="24"/>
                <w:szCs w:val="24"/>
              </w:rPr>
              <w:t>Декларация  по чл. 102, ал. 1  от ЗОП</w:t>
            </w:r>
          </w:p>
        </w:tc>
        <w:tc>
          <w:tcPr>
            <w:tcW w:w="2085" w:type="dxa"/>
          </w:tcPr>
          <w:p w:rsidR="00FE3C1A" w:rsidRPr="002958EF" w:rsidRDefault="00FE3C1A" w:rsidP="002958EF">
            <w:pPr>
              <w:spacing w:after="0" w:line="240" w:lineRule="auto"/>
              <w:jc w:val="both"/>
              <w:rPr>
                <w:rFonts w:ascii="Times New Roman" w:hAnsi="Times New Roman" w:cs="Times New Roman"/>
                <w:sz w:val="24"/>
                <w:szCs w:val="24"/>
              </w:rPr>
            </w:pPr>
          </w:p>
        </w:tc>
        <w:tc>
          <w:tcPr>
            <w:tcW w:w="1371" w:type="dxa"/>
          </w:tcPr>
          <w:p w:rsidR="00FE3C1A" w:rsidRPr="002958EF" w:rsidRDefault="00FE3C1A" w:rsidP="002958EF">
            <w:pPr>
              <w:spacing w:after="0" w:line="240" w:lineRule="auto"/>
              <w:jc w:val="both"/>
              <w:rPr>
                <w:rFonts w:ascii="Times New Roman" w:hAnsi="Times New Roman" w:cs="Times New Roman"/>
                <w:sz w:val="24"/>
                <w:szCs w:val="24"/>
              </w:rPr>
            </w:pPr>
          </w:p>
        </w:tc>
      </w:tr>
      <w:tr w:rsidR="002958EF" w:rsidRPr="002958EF" w:rsidTr="00CB20F7">
        <w:trPr>
          <w:gridAfter w:val="1"/>
          <w:wAfter w:w="37" w:type="dxa"/>
          <w:trHeight w:val="225"/>
        </w:trPr>
        <w:tc>
          <w:tcPr>
            <w:tcW w:w="499" w:type="dxa"/>
          </w:tcPr>
          <w:p w:rsidR="002958EF" w:rsidRPr="002958EF" w:rsidRDefault="00FE3C1A" w:rsidP="002958EF">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2958EF" w:rsidRPr="002958EF">
              <w:rPr>
                <w:rFonts w:ascii="Times New Roman" w:hAnsi="Times New Roman" w:cs="Times New Roman"/>
                <w:b/>
                <w:sz w:val="24"/>
                <w:szCs w:val="24"/>
              </w:rPr>
              <w:t>.</w:t>
            </w:r>
          </w:p>
        </w:tc>
        <w:tc>
          <w:tcPr>
            <w:tcW w:w="6047" w:type="dxa"/>
          </w:tcPr>
          <w:p w:rsidR="002958EF" w:rsidRPr="002958EF" w:rsidRDefault="002958EF" w:rsidP="002958EF">
            <w:pPr>
              <w:spacing w:after="0" w:line="240" w:lineRule="auto"/>
              <w:rPr>
                <w:rFonts w:ascii="Times New Roman" w:hAnsi="Times New Roman" w:cs="Times New Roman"/>
                <w:b/>
                <w:color w:val="000000"/>
                <w:sz w:val="24"/>
                <w:szCs w:val="24"/>
                <w:lang w:val="ru-RU"/>
              </w:rPr>
            </w:pPr>
            <w:r w:rsidRPr="002958EF">
              <w:rPr>
                <w:rFonts w:ascii="Times New Roman" w:hAnsi="Times New Roman" w:cs="Times New Roman"/>
                <w:b/>
                <w:color w:val="000000"/>
                <w:sz w:val="24"/>
                <w:szCs w:val="24"/>
                <w:lang w:val="ru-RU"/>
              </w:rPr>
              <w:t xml:space="preserve"> </w:t>
            </w:r>
            <w:r w:rsidR="00ED4E2C" w:rsidRPr="0081711B">
              <w:rPr>
                <w:rFonts w:ascii="Times New Roman" w:eastAsia="Calibri" w:hAnsi="Times New Roman" w:cs="Times New Roman"/>
                <w:sz w:val="24"/>
                <w:szCs w:val="24"/>
              </w:rPr>
              <w:t>Декларация за липса на свързаност с друг участник</w:t>
            </w:r>
            <w:r w:rsidR="00B35433" w:rsidRPr="0081711B">
              <w:rPr>
                <w:rFonts w:ascii="Times New Roman" w:eastAsia="Calibri" w:hAnsi="Times New Roman" w:cs="Times New Roman"/>
                <w:sz w:val="24"/>
                <w:szCs w:val="24"/>
              </w:rPr>
              <w:t xml:space="preserve"> </w:t>
            </w:r>
            <w:r w:rsidR="00ED4E2C" w:rsidRPr="0081711B">
              <w:rPr>
                <w:rFonts w:ascii="Times New Roman" w:eastAsia="Calibri" w:hAnsi="Times New Roman" w:cs="Times New Roman"/>
                <w:sz w:val="24"/>
                <w:szCs w:val="24"/>
              </w:rPr>
              <w:t>по чл. 101, ал. 11, във връзка с чл. 107, т.4 от ЗОП</w:t>
            </w:r>
          </w:p>
        </w:tc>
        <w:tc>
          <w:tcPr>
            <w:tcW w:w="2085" w:type="dxa"/>
          </w:tcPr>
          <w:p w:rsidR="002958EF" w:rsidRPr="002958EF" w:rsidRDefault="002958EF" w:rsidP="002958EF">
            <w:pPr>
              <w:spacing w:after="0" w:line="240" w:lineRule="auto"/>
              <w:jc w:val="both"/>
              <w:rPr>
                <w:rFonts w:ascii="Times New Roman" w:hAnsi="Times New Roman" w:cs="Times New Roman"/>
                <w:sz w:val="24"/>
                <w:szCs w:val="24"/>
              </w:rPr>
            </w:pPr>
          </w:p>
        </w:tc>
        <w:tc>
          <w:tcPr>
            <w:tcW w:w="1371" w:type="dxa"/>
          </w:tcPr>
          <w:p w:rsidR="002958EF" w:rsidRPr="002958EF" w:rsidRDefault="002958EF" w:rsidP="002958EF">
            <w:pPr>
              <w:spacing w:after="0" w:line="240" w:lineRule="auto"/>
              <w:jc w:val="both"/>
              <w:rPr>
                <w:rFonts w:ascii="Times New Roman" w:hAnsi="Times New Roman" w:cs="Times New Roman"/>
                <w:sz w:val="24"/>
                <w:szCs w:val="24"/>
              </w:rPr>
            </w:pPr>
          </w:p>
        </w:tc>
      </w:tr>
      <w:tr w:rsidR="00826786" w:rsidRPr="002958EF" w:rsidTr="00CB2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7" w:type="dxa"/>
          <w:trHeight w:val="240"/>
        </w:trPr>
        <w:tc>
          <w:tcPr>
            <w:tcW w:w="65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786" w:rsidRPr="002958EF" w:rsidRDefault="00826786" w:rsidP="002958EF">
            <w:pPr>
              <w:spacing w:after="0" w:line="240" w:lineRule="auto"/>
              <w:ind w:left="-705" w:firstLine="705"/>
              <w:rPr>
                <w:rFonts w:ascii="Times New Roman" w:hAnsi="Times New Roman" w:cs="Times New Roman"/>
                <w:color w:val="000000"/>
                <w:sz w:val="24"/>
                <w:szCs w:val="24"/>
              </w:rPr>
            </w:pPr>
            <w:r w:rsidRPr="002958EF">
              <w:rPr>
                <w:rFonts w:ascii="Times New Roman" w:hAnsi="Times New Roman" w:cs="Times New Roman"/>
                <w:color w:val="000000"/>
                <w:sz w:val="24"/>
                <w:szCs w:val="24"/>
              </w:rPr>
              <w:t>Дата</w:t>
            </w:r>
          </w:p>
        </w:tc>
        <w:tc>
          <w:tcPr>
            <w:tcW w:w="34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786" w:rsidRPr="002958EF" w:rsidRDefault="00826786" w:rsidP="002958EF">
            <w:pPr>
              <w:spacing w:after="0" w:line="240" w:lineRule="auto"/>
              <w:jc w:val="both"/>
              <w:rPr>
                <w:rFonts w:ascii="Times New Roman" w:hAnsi="Times New Roman" w:cs="Times New Roman"/>
                <w:color w:val="000000"/>
                <w:sz w:val="24"/>
                <w:szCs w:val="24"/>
              </w:rPr>
            </w:pPr>
          </w:p>
        </w:tc>
      </w:tr>
      <w:tr w:rsidR="00826786" w:rsidRPr="002958EF" w:rsidTr="00CB2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7" w:type="dxa"/>
          <w:trHeight w:val="411"/>
        </w:trPr>
        <w:tc>
          <w:tcPr>
            <w:tcW w:w="65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86" w:rsidRPr="002958EF" w:rsidRDefault="00826786" w:rsidP="002958EF">
            <w:pPr>
              <w:spacing w:after="0" w:line="240" w:lineRule="auto"/>
              <w:ind w:left="-705" w:firstLine="705"/>
              <w:rPr>
                <w:rFonts w:ascii="Times New Roman" w:hAnsi="Times New Roman" w:cs="Times New Roman"/>
                <w:color w:val="000000"/>
                <w:sz w:val="24"/>
                <w:szCs w:val="24"/>
              </w:rPr>
            </w:pPr>
            <w:r w:rsidRPr="002958EF">
              <w:rPr>
                <w:rFonts w:ascii="Times New Roman" w:hAnsi="Times New Roman" w:cs="Times New Roman"/>
                <w:color w:val="000000"/>
                <w:sz w:val="24"/>
                <w:szCs w:val="24"/>
              </w:rPr>
              <w:t>Име и фамилия</w:t>
            </w:r>
          </w:p>
        </w:tc>
        <w:tc>
          <w:tcPr>
            <w:tcW w:w="34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786" w:rsidRPr="002958EF" w:rsidRDefault="00826786" w:rsidP="002958EF">
            <w:pPr>
              <w:spacing w:after="0" w:line="240" w:lineRule="auto"/>
              <w:jc w:val="both"/>
              <w:rPr>
                <w:rFonts w:ascii="Times New Roman" w:hAnsi="Times New Roman" w:cs="Times New Roman"/>
                <w:color w:val="000000"/>
                <w:sz w:val="24"/>
                <w:szCs w:val="24"/>
              </w:rPr>
            </w:pPr>
          </w:p>
        </w:tc>
      </w:tr>
      <w:tr w:rsidR="00826786" w:rsidRPr="002958EF" w:rsidTr="00CB2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7" w:type="dxa"/>
          <w:trHeight w:val="240"/>
        </w:trPr>
        <w:tc>
          <w:tcPr>
            <w:tcW w:w="65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86" w:rsidRPr="002958EF" w:rsidRDefault="00826786" w:rsidP="002958EF">
            <w:pPr>
              <w:spacing w:after="0" w:line="240" w:lineRule="auto"/>
              <w:ind w:left="-705" w:firstLine="705"/>
              <w:rPr>
                <w:rFonts w:ascii="Times New Roman" w:hAnsi="Times New Roman" w:cs="Times New Roman"/>
                <w:color w:val="000000"/>
                <w:sz w:val="24"/>
                <w:szCs w:val="24"/>
              </w:rPr>
            </w:pPr>
            <w:r w:rsidRPr="002958EF">
              <w:rPr>
                <w:rFonts w:ascii="Times New Roman" w:hAnsi="Times New Roman" w:cs="Times New Roman"/>
                <w:color w:val="000000"/>
                <w:sz w:val="24"/>
                <w:szCs w:val="24"/>
              </w:rPr>
              <w:t xml:space="preserve">Подпис и печат  </w:t>
            </w:r>
          </w:p>
        </w:tc>
        <w:tc>
          <w:tcPr>
            <w:tcW w:w="34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786" w:rsidRPr="002958EF" w:rsidRDefault="00826786" w:rsidP="002958EF">
            <w:pPr>
              <w:spacing w:after="0" w:line="240" w:lineRule="auto"/>
              <w:jc w:val="both"/>
              <w:rPr>
                <w:rFonts w:ascii="Times New Roman" w:hAnsi="Times New Roman" w:cs="Times New Roman"/>
                <w:color w:val="000000"/>
                <w:sz w:val="24"/>
                <w:szCs w:val="24"/>
              </w:rPr>
            </w:pPr>
          </w:p>
        </w:tc>
      </w:tr>
    </w:tbl>
    <w:p w:rsidR="002958EF" w:rsidRPr="002958EF" w:rsidRDefault="002958EF" w:rsidP="002958EF">
      <w:pPr>
        <w:spacing w:after="0" w:line="240" w:lineRule="auto"/>
        <w:rPr>
          <w:rFonts w:ascii="Times New Roman" w:hAnsi="Times New Roman" w:cs="Times New Roman"/>
          <w:sz w:val="24"/>
          <w:szCs w:val="24"/>
        </w:rPr>
      </w:pPr>
    </w:p>
    <w:p w:rsidR="002958EF" w:rsidRDefault="002958EF"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4A75D4" w:rsidRDefault="004A75D4" w:rsidP="002958EF">
      <w:pPr>
        <w:spacing w:after="0" w:line="240" w:lineRule="auto"/>
        <w:rPr>
          <w:rFonts w:ascii="Times New Roman" w:hAnsi="Times New Roman" w:cs="Times New Roman"/>
          <w:sz w:val="24"/>
          <w:szCs w:val="24"/>
        </w:rPr>
      </w:pPr>
    </w:p>
    <w:p w:rsidR="00627E59" w:rsidRDefault="00627E59" w:rsidP="002958EF">
      <w:pPr>
        <w:spacing w:after="0" w:line="240" w:lineRule="auto"/>
        <w:rPr>
          <w:rFonts w:ascii="Times New Roman" w:hAnsi="Times New Roman" w:cs="Times New Roman"/>
          <w:sz w:val="24"/>
          <w:szCs w:val="24"/>
        </w:rPr>
      </w:pPr>
    </w:p>
    <w:p w:rsidR="00B35433" w:rsidRPr="002958EF" w:rsidRDefault="00B35433" w:rsidP="002958EF">
      <w:pPr>
        <w:spacing w:after="0" w:line="240" w:lineRule="auto"/>
        <w:rPr>
          <w:rFonts w:ascii="Times New Roman" w:hAnsi="Times New Roman" w:cs="Times New Roman"/>
          <w:sz w:val="24"/>
          <w:szCs w:val="24"/>
        </w:rPr>
      </w:pPr>
    </w:p>
    <w:p w:rsidR="002958EF" w:rsidRPr="002958EF" w:rsidRDefault="002958EF" w:rsidP="002958EF">
      <w:pPr>
        <w:spacing w:after="0" w:line="240" w:lineRule="auto"/>
        <w:ind w:firstLine="851"/>
        <w:rPr>
          <w:rFonts w:ascii="Times New Roman" w:eastAsia="MS ??" w:hAnsi="Times New Roman" w:cs="Times New Roman"/>
          <w:sz w:val="24"/>
          <w:szCs w:val="24"/>
        </w:rPr>
      </w:pPr>
    </w:p>
    <w:p w:rsidR="002958EF" w:rsidRPr="002958EF" w:rsidRDefault="002958EF" w:rsidP="00B35433">
      <w:pPr>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b/>
          <w:i/>
          <w:sz w:val="24"/>
          <w:szCs w:val="24"/>
        </w:rPr>
        <w:t>Образец №1</w:t>
      </w:r>
      <w:r w:rsidRPr="002958EF">
        <w:rPr>
          <w:rFonts w:ascii="Times New Roman" w:hAnsi="Times New Roman" w:cs="Times New Roman"/>
          <w:b/>
          <w:sz w:val="24"/>
          <w:szCs w:val="24"/>
        </w:rPr>
        <w:t xml:space="preserve"> - </w:t>
      </w:r>
      <w:r w:rsidR="00B35433" w:rsidRPr="00B35433">
        <w:rPr>
          <w:rFonts w:ascii="Times New Roman" w:hAnsi="Times New Roman" w:cs="Times New Roman"/>
          <w:b/>
          <w:sz w:val="24"/>
          <w:szCs w:val="24"/>
        </w:rPr>
        <w:t>Оферта</w:t>
      </w: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B35433" w:rsidRPr="00B35433" w:rsidRDefault="00B35433" w:rsidP="00B35433">
      <w:pPr>
        <w:suppressAutoHyphens/>
        <w:spacing w:after="0" w:line="240" w:lineRule="auto"/>
        <w:jc w:val="center"/>
        <w:rPr>
          <w:rFonts w:ascii="Times New Roman" w:eastAsia="Times New Roman" w:hAnsi="Times New Roman" w:cs="Times New Roman"/>
          <w:b/>
          <w:sz w:val="24"/>
          <w:szCs w:val="24"/>
          <w:u w:val="single"/>
          <w:lang w:eastAsia="ar-SA"/>
        </w:rPr>
      </w:pPr>
      <w:r w:rsidRPr="00B35433">
        <w:rPr>
          <w:rFonts w:ascii="Times New Roman" w:eastAsia="Times New Roman" w:hAnsi="Times New Roman" w:cs="Times New Roman"/>
          <w:b/>
          <w:sz w:val="24"/>
          <w:szCs w:val="24"/>
          <w:u w:val="single"/>
          <w:lang w:eastAsia="ar-SA"/>
        </w:rPr>
        <w:t>О Ф Е Р Т А</w:t>
      </w:r>
    </w:p>
    <w:p w:rsidR="00B35433" w:rsidRPr="00B35433" w:rsidRDefault="00B35433" w:rsidP="00B35433">
      <w:pPr>
        <w:suppressAutoHyphens/>
        <w:spacing w:before="100" w:beforeAutospacing="1" w:after="100" w:afterAutospacing="1" w:line="240" w:lineRule="auto"/>
        <w:contextualSpacing/>
        <w:jc w:val="center"/>
        <w:rPr>
          <w:rFonts w:ascii="Times New Roman" w:eastAsia="Arial" w:hAnsi="Times New Roman" w:cs="Times New Roman"/>
          <w:color w:val="000000"/>
          <w:sz w:val="24"/>
          <w:szCs w:val="24"/>
          <w:lang w:eastAsia="hi-IN" w:bidi="hi-IN"/>
        </w:rPr>
      </w:pPr>
    </w:p>
    <w:p w:rsidR="00B35433" w:rsidRPr="00B35433" w:rsidRDefault="00B35433" w:rsidP="00B35433">
      <w:pPr>
        <w:suppressAutoHyphens/>
        <w:spacing w:before="100" w:beforeAutospacing="1" w:after="100" w:afterAutospacing="1" w:line="240" w:lineRule="auto"/>
        <w:contextualSpacing/>
        <w:jc w:val="center"/>
        <w:rPr>
          <w:rFonts w:ascii="Times New Roman" w:eastAsia="Times New Roman" w:hAnsi="Times New Roman" w:cs="Times New Roman"/>
          <w:sz w:val="24"/>
          <w:szCs w:val="24"/>
          <w:lang w:eastAsia="ar-SA"/>
        </w:rPr>
      </w:pPr>
      <w:r w:rsidRPr="00B35433">
        <w:rPr>
          <w:rFonts w:ascii="Times New Roman" w:eastAsia="Arial" w:hAnsi="Times New Roman" w:cs="Times New Roman"/>
          <w:color w:val="000000"/>
          <w:sz w:val="24"/>
          <w:szCs w:val="24"/>
          <w:lang w:eastAsia="hi-IN" w:bidi="hi-IN"/>
        </w:rPr>
        <w:t>за участие в обществена поръчка чрез събиране на оферти с обява с предмет:</w:t>
      </w:r>
    </w:p>
    <w:p w:rsidR="00B35433" w:rsidRPr="00B35433" w:rsidRDefault="00B35433" w:rsidP="00B35433">
      <w:pPr>
        <w:suppressAutoHyphens/>
        <w:spacing w:after="0" w:line="312" w:lineRule="auto"/>
        <w:jc w:val="center"/>
        <w:rPr>
          <w:rFonts w:ascii="Times New Roman" w:eastAsia="Arial" w:hAnsi="Times New Roman" w:cs="Times New Roman"/>
          <w:b/>
          <w:i/>
          <w:color w:val="000000"/>
          <w:sz w:val="24"/>
          <w:szCs w:val="24"/>
          <w:lang w:val="en-US" w:eastAsia="hi-IN" w:bidi="hi-IN"/>
        </w:rPr>
      </w:pPr>
      <w:r w:rsidRPr="00B35433">
        <w:rPr>
          <w:rFonts w:ascii="Times New Roman" w:eastAsia="Arial" w:hAnsi="Times New Roman" w:cs="Times New Roman"/>
          <w:b/>
          <w:color w:val="000000"/>
          <w:sz w:val="24"/>
          <w:szCs w:val="24"/>
          <w:lang w:eastAsia="hi-IN" w:bidi="hi-IN"/>
        </w:rPr>
        <w:t>„</w:t>
      </w:r>
      <w:r>
        <w:rPr>
          <w:rFonts w:ascii="Times New Roman" w:eastAsia="Arial" w:hAnsi="Times New Roman" w:cs="Times New Roman"/>
          <w:b/>
          <w:color w:val="000000"/>
          <w:sz w:val="24"/>
          <w:szCs w:val="24"/>
          <w:lang w:eastAsia="hi-IN" w:bidi="hi-IN"/>
        </w:rPr>
        <w:t>…………………………………………………</w:t>
      </w:r>
      <w:r w:rsidRPr="00B35433">
        <w:rPr>
          <w:rFonts w:ascii="Times New Roman" w:eastAsia="Arial" w:hAnsi="Times New Roman" w:cs="Times New Roman"/>
          <w:b/>
          <w:i/>
          <w:color w:val="000000"/>
          <w:sz w:val="24"/>
          <w:szCs w:val="24"/>
          <w:lang w:val="en-US" w:eastAsia="hi-IN" w:bidi="hi-IN"/>
        </w:rPr>
        <w:t>”</w:t>
      </w:r>
    </w:p>
    <w:p w:rsidR="00B35433" w:rsidRPr="00B35433" w:rsidRDefault="00B35433" w:rsidP="00B35433">
      <w:pPr>
        <w:suppressAutoHyphens/>
        <w:spacing w:after="0" w:line="276" w:lineRule="auto"/>
        <w:jc w:val="center"/>
        <w:rPr>
          <w:rFonts w:ascii="Times New Roman" w:eastAsia="Arial" w:hAnsi="Times New Roman" w:cs="Times New Roman"/>
          <w:b/>
          <w:color w:val="000000"/>
          <w:sz w:val="24"/>
          <w:szCs w:val="24"/>
          <w:lang w:eastAsia="hi-IN" w:bidi="hi-IN"/>
        </w:rPr>
      </w:pPr>
      <w:r w:rsidRPr="00B35433">
        <w:rPr>
          <w:rFonts w:ascii="Times New Roman" w:eastAsia="Arial" w:hAnsi="Times New Roman" w:cs="Times New Roman"/>
          <w:b/>
          <w:color w:val="000000"/>
          <w:sz w:val="24"/>
          <w:szCs w:val="24"/>
          <w:lang w:eastAsia="hi-IN" w:bidi="hi-IN"/>
        </w:rPr>
        <w:t xml:space="preserve"> </w:t>
      </w:r>
    </w:p>
    <w:p w:rsidR="00B35433" w:rsidRPr="00B35433" w:rsidRDefault="00B35433" w:rsidP="00B35433">
      <w:pPr>
        <w:suppressAutoHyphens/>
        <w:spacing w:before="100" w:beforeAutospacing="1" w:after="100" w:afterAutospacing="1" w:line="240" w:lineRule="auto"/>
        <w:contextualSpacing/>
        <w:jc w:val="center"/>
        <w:rPr>
          <w:rFonts w:ascii="Times New Roman" w:eastAsia="Times New Roman" w:hAnsi="Times New Roman" w:cs="Times New Roman"/>
          <w:b/>
          <w:sz w:val="24"/>
          <w:szCs w:val="24"/>
          <w:lang w:val="en-US" w:eastAsia="ar-SA"/>
        </w:rPr>
      </w:pPr>
    </w:p>
    <w:tbl>
      <w:tblPr>
        <w:tblW w:w="0" w:type="auto"/>
        <w:tblInd w:w="-10" w:type="dxa"/>
        <w:tblLayout w:type="fixed"/>
        <w:tblLook w:val="0000" w:firstRow="0" w:lastRow="0" w:firstColumn="0" w:lastColumn="0" w:noHBand="0" w:noVBand="0"/>
      </w:tblPr>
      <w:tblGrid>
        <w:gridCol w:w="3708"/>
        <w:gridCol w:w="6320"/>
      </w:tblGrid>
      <w:tr w:rsidR="00B35433" w:rsidRPr="00B35433" w:rsidTr="00ED4E2C">
        <w:tc>
          <w:tcPr>
            <w:tcW w:w="10028" w:type="dxa"/>
            <w:gridSpan w:val="2"/>
            <w:tcBorders>
              <w:top w:val="single" w:sz="4" w:space="0" w:color="000000"/>
              <w:left w:val="single" w:sz="4" w:space="0" w:color="000000"/>
              <w:bottom w:val="single" w:sz="4" w:space="0" w:color="000000"/>
              <w:right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b/>
                <w:sz w:val="24"/>
                <w:szCs w:val="24"/>
                <w:lang w:eastAsia="ar-SA"/>
              </w:rPr>
              <w:t>ОФЕРТАТА Е ПОДАДЕНА ОТ</w:t>
            </w:r>
            <w:r w:rsidRPr="00B35433">
              <w:rPr>
                <w:rFonts w:ascii="Times New Roman" w:eastAsia="Times New Roman" w:hAnsi="Times New Roman" w:cs="Times New Roman"/>
                <w:sz w:val="24"/>
                <w:szCs w:val="24"/>
                <w:lang w:eastAsia="ar-SA"/>
              </w:rPr>
              <w:t>:</w:t>
            </w:r>
          </w:p>
        </w:tc>
      </w:tr>
      <w:tr w:rsidR="00B35433" w:rsidRPr="00B35433" w:rsidTr="00ED4E2C">
        <w:tc>
          <w:tcPr>
            <w:tcW w:w="3708" w:type="dxa"/>
            <w:tcBorders>
              <w:left w:val="single" w:sz="4" w:space="0" w:color="000000"/>
              <w:bottom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Наименование на фирмата:</w:t>
            </w:r>
          </w:p>
        </w:tc>
        <w:tc>
          <w:tcPr>
            <w:tcW w:w="6320" w:type="dxa"/>
            <w:tcBorders>
              <w:left w:val="single" w:sz="4" w:space="0" w:color="000000"/>
              <w:bottom w:val="single" w:sz="4" w:space="0" w:color="000000"/>
              <w:right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p>
        </w:tc>
      </w:tr>
      <w:tr w:rsidR="00B35433" w:rsidRPr="00B35433" w:rsidTr="00ED4E2C">
        <w:tc>
          <w:tcPr>
            <w:tcW w:w="3708" w:type="dxa"/>
            <w:tcBorders>
              <w:left w:val="single" w:sz="4" w:space="0" w:color="000000"/>
              <w:bottom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Офертата е подписана от:</w:t>
            </w:r>
          </w:p>
          <w:p w:rsidR="00B35433" w:rsidRPr="00B35433" w:rsidRDefault="00B35433" w:rsidP="002E4B9E">
            <w:pPr>
              <w:numPr>
                <w:ilvl w:val="0"/>
                <w:numId w:val="27"/>
              </w:numPr>
              <w:tabs>
                <w:tab w:val="left" w:pos="360"/>
                <w:tab w:val="num" w:pos="72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 xml:space="preserve">Трите имена </w:t>
            </w:r>
          </w:p>
          <w:p w:rsidR="00B35433" w:rsidRPr="00B35433" w:rsidRDefault="00B35433" w:rsidP="002E4B9E">
            <w:pPr>
              <w:numPr>
                <w:ilvl w:val="0"/>
                <w:numId w:val="27"/>
              </w:numPr>
              <w:tabs>
                <w:tab w:val="left" w:pos="360"/>
                <w:tab w:val="num" w:pos="72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Л.к. №, дата, издадена от, ЕГН</w:t>
            </w:r>
          </w:p>
          <w:p w:rsidR="00B35433" w:rsidRPr="00B35433" w:rsidRDefault="00B35433" w:rsidP="002E4B9E">
            <w:pPr>
              <w:numPr>
                <w:ilvl w:val="0"/>
                <w:numId w:val="27"/>
              </w:numPr>
              <w:tabs>
                <w:tab w:val="left" w:pos="360"/>
                <w:tab w:val="num" w:pos="72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Длъжност</w:t>
            </w:r>
          </w:p>
          <w:p w:rsidR="00B35433" w:rsidRPr="00B35433" w:rsidRDefault="00B35433" w:rsidP="002E4B9E">
            <w:pPr>
              <w:numPr>
                <w:ilvl w:val="0"/>
                <w:numId w:val="27"/>
              </w:numPr>
              <w:tabs>
                <w:tab w:val="left" w:pos="360"/>
                <w:tab w:val="num" w:pos="72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 xml:space="preserve">Телефон / факс / </w:t>
            </w:r>
            <w:proofErr w:type="spellStart"/>
            <w:r w:rsidRPr="00B35433">
              <w:rPr>
                <w:rFonts w:ascii="Times New Roman" w:eastAsia="Times New Roman" w:hAnsi="Times New Roman" w:cs="Times New Roman"/>
                <w:sz w:val="24"/>
                <w:szCs w:val="24"/>
                <w:lang w:eastAsia="ar-SA"/>
              </w:rPr>
              <w:t>e-mail</w:t>
            </w:r>
            <w:proofErr w:type="spellEnd"/>
            <w:r w:rsidRPr="00B35433">
              <w:rPr>
                <w:rFonts w:ascii="Times New Roman" w:eastAsia="Times New Roman" w:hAnsi="Times New Roman" w:cs="Times New Roman"/>
                <w:sz w:val="24"/>
                <w:szCs w:val="24"/>
                <w:lang w:eastAsia="ar-SA"/>
              </w:rPr>
              <w:t>:</w:t>
            </w:r>
          </w:p>
        </w:tc>
        <w:tc>
          <w:tcPr>
            <w:tcW w:w="6320" w:type="dxa"/>
            <w:tcBorders>
              <w:left w:val="single" w:sz="4" w:space="0" w:color="000000"/>
              <w:bottom w:val="single" w:sz="4" w:space="0" w:color="000000"/>
              <w:right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p>
          <w:p w:rsidR="00B35433" w:rsidRPr="00B35433" w:rsidRDefault="00B35433" w:rsidP="00B35433">
            <w:pPr>
              <w:suppressAutoHyphens/>
              <w:spacing w:after="0" w:line="240" w:lineRule="auto"/>
              <w:jc w:val="both"/>
              <w:rPr>
                <w:rFonts w:ascii="Times New Roman" w:eastAsia="Times New Roman" w:hAnsi="Times New Roman" w:cs="Times New Roman"/>
                <w:sz w:val="24"/>
                <w:szCs w:val="24"/>
                <w:lang w:eastAsia="ar-SA"/>
              </w:rPr>
            </w:pPr>
          </w:p>
          <w:p w:rsidR="00B35433" w:rsidRPr="00B35433" w:rsidRDefault="00B35433" w:rsidP="00B35433">
            <w:pPr>
              <w:suppressAutoHyphens/>
              <w:spacing w:after="0" w:line="240" w:lineRule="auto"/>
              <w:jc w:val="both"/>
              <w:rPr>
                <w:rFonts w:ascii="Times New Roman" w:eastAsia="Times New Roman" w:hAnsi="Times New Roman" w:cs="Times New Roman"/>
                <w:sz w:val="24"/>
                <w:szCs w:val="24"/>
                <w:lang w:eastAsia="ar-SA"/>
              </w:rPr>
            </w:pPr>
          </w:p>
        </w:tc>
      </w:tr>
      <w:tr w:rsidR="00B35433" w:rsidRPr="00B35433" w:rsidTr="00ED4E2C">
        <w:tc>
          <w:tcPr>
            <w:tcW w:w="10028" w:type="dxa"/>
            <w:gridSpan w:val="2"/>
            <w:tcBorders>
              <w:left w:val="single" w:sz="4" w:space="0" w:color="000000"/>
              <w:bottom w:val="single" w:sz="4" w:space="0" w:color="000000"/>
              <w:right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b/>
                <w:sz w:val="24"/>
                <w:szCs w:val="24"/>
                <w:lang w:eastAsia="ar-SA"/>
              </w:rPr>
            </w:pPr>
            <w:r w:rsidRPr="00B35433">
              <w:rPr>
                <w:rFonts w:ascii="Times New Roman" w:eastAsia="Times New Roman" w:hAnsi="Times New Roman" w:cs="Times New Roman"/>
                <w:b/>
                <w:sz w:val="24"/>
                <w:szCs w:val="24"/>
                <w:lang w:eastAsia="ar-SA"/>
              </w:rPr>
              <w:t>АДМИНИСТРАТИВНИ СВЕДЕНИЯ:</w:t>
            </w:r>
          </w:p>
        </w:tc>
      </w:tr>
      <w:tr w:rsidR="00B35433" w:rsidRPr="00B35433" w:rsidTr="00ED4E2C">
        <w:tc>
          <w:tcPr>
            <w:tcW w:w="3708" w:type="dxa"/>
            <w:tcBorders>
              <w:left w:val="single" w:sz="4" w:space="0" w:color="000000"/>
              <w:bottom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Адрес:</w:t>
            </w:r>
          </w:p>
          <w:p w:rsidR="00B35433" w:rsidRPr="00B35433" w:rsidRDefault="00B35433" w:rsidP="002E4B9E">
            <w:pPr>
              <w:numPr>
                <w:ilvl w:val="0"/>
                <w:numId w:val="28"/>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Страна, код, град, община</w:t>
            </w:r>
          </w:p>
          <w:p w:rsidR="00B35433" w:rsidRPr="00B35433" w:rsidRDefault="00B35433" w:rsidP="002E4B9E">
            <w:pPr>
              <w:numPr>
                <w:ilvl w:val="0"/>
                <w:numId w:val="28"/>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 xml:space="preserve">Квартал, ул., №, </w:t>
            </w:r>
          </w:p>
          <w:p w:rsidR="00B35433" w:rsidRPr="00B35433" w:rsidRDefault="00B35433" w:rsidP="002E4B9E">
            <w:pPr>
              <w:numPr>
                <w:ilvl w:val="0"/>
                <w:numId w:val="28"/>
              </w:numPr>
              <w:tabs>
                <w:tab w:val="left" w:pos="360"/>
              </w:tabs>
              <w:suppressAutoHyphens/>
              <w:spacing w:after="0" w:line="240" w:lineRule="auto"/>
              <w:ind w:left="360"/>
              <w:jc w:val="both"/>
              <w:rPr>
                <w:rFonts w:ascii="Times New Roman" w:eastAsia="Times New Roman" w:hAnsi="Times New Roman" w:cs="Times New Roman"/>
                <w:sz w:val="24"/>
                <w:szCs w:val="24"/>
                <w:lang w:val="en-US" w:eastAsia="ar-SA"/>
              </w:rPr>
            </w:pPr>
            <w:r w:rsidRPr="00B35433">
              <w:rPr>
                <w:rFonts w:ascii="Times New Roman" w:eastAsia="Times New Roman" w:hAnsi="Times New Roman" w:cs="Times New Roman"/>
                <w:sz w:val="24"/>
                <w:szCs w:val="24"/>
                <w:lang w:eastAsia="ar-SA"/>
              </w:rPr>
              <w:t>Телефон, факс,</w:t>
            </w:r>
            <w:r w:rsidRPr="00B35433">
              <w:rPr>
                <w:rFonts w:ascii="Times New Roman" w:eastAsia="Times New Roman" w:hAnsi="Times New Roman" w:cs="Times New Roman"/>
                <w:sz w:val="24"/>
                <w:szCs w:val="24"/>
                <w:lang w:val="en-US" w:eastAsia="ar-SA"/>
              </w:rPr>
              <w:t xml:space="preserve"> E-mail:</w:t>
            </w:r>
          </w:p>
        </w:tc>
        <w:tc>
          <w:tcPr>
            <w:tcW w:w="6320" w:type="dxa"/>
            <w:tcBorders>
              <w:left w:val="single" w:sz="4" w:space="0" w:color="000000"/>
              <w:bottom w:val="single" w:sz="4" w:space="0" w:color="000000"/>
              <w:right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p>
        </w:tc>
      </w:tr>
      <w:tr w:rsidR="00B35433" w:rsidRPr="00B35433" w:rsidTr="00ED4E2C">
        <w:tc>
          <w:tcPr>
            <w:tcW w:w="3708" w:type="dxa"/>
            <w:tcBorders>
              <w:left w:val="single" w:sz="4" w:space="0" w:color="000000"/>
              <w:bottom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Лице за контакти:</w:t>
            </w:r>
          </w:p>
          <w:p w:rsidR="00B35433" w:rsidRPr="00B35433" w:rsidRDefault="00B35433" w:rsidP="002E4B9E">
            <w:pPr>
              <w:numPr>
                <w:ilvl w:val="0"/>
                <w:numId w:val="29"/>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Трите имена</w:t>
            </w:r>
          </w:p>
          <w:p w:rsidR="00B35433" w:rsidRPr="00B35433" w:rsidRDefault="00B35433" w:rsidP="002E4B9E">
            <w:pPr>
              <w:numPr>
                <w:ilvl w:val="0"/>
                <w:numId w:val="29"/>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Л.к. №, дата, издадена от, ЕГН</w:t>
            </w:r>
          </w:p>
          <w:p w:rsidR="00B35433" w:rsidRPr="00B35433" w:rsidRDefault="00B35433" w:rsidP="002E4B9E">
            <w:pPr>
              <w:numPr>
                <w:ilvl w:val="0"/>
                <w:numId w:val="29"/>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Длъжност</w:t>
            </w:r>
          </w:p>
          <w:p w:rsidR="00B35433" w:rsidRPr="00B35433" w:rsidRDefault="00B35433" w:rsidP="002E4B9E">
            <w:pPr>
              <w:numPr>
                <w:ilvl w:val="0"/>
                <w:numId w:val="29"/>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 xml:space="preserve">Телефон / факс / </w:t>
            </w:r>
            <w:proofErr w:type="spellStart"/>
            <w:r w:rsidRPr="00B35433">
              <w:rPr>
                <w:rFonts w:ascii="Times New Roman" w:eastAsia="Times New Roman" w:hAnsi="Times New Roman" w:cs="Times New Roman"/>
                <w:sz w:val="24"/>
                <w:szCs w:val="24"/>
                <w:lang w:eastAsia="ar-SA"/>
              </w:rPr>
              <w:t>e-mail</w:t>
            </w:r>
            <w:proofErr w:type="spellEnd"/>
            <w:r w:rsidRPr="00B35433">
              <w:rPr>
                <w:rFonts w:ascii="Times New Roman" w:eastAsia="Times New Roman" w:hAnsi="Times New Roman" w:cs="Times New Roman"/>
                <w:sz w:val="24"/>
                <w:szCs w:val="24"/>
                <w:lang w:eastAsia="ar-SA"/>
              </w:rPr>
              <w:t>:</w:t>
            </w:r>
          </w:p>
        </w:tc>
        <w:tc>
          <w:tcPr>
            <w:tcW w:w="6320" w:type="dxa"/>
            <w:tcBorders>
              <w:left w:val="single" w:sz="4" w:space="0" w:color="000000"/>
              <w:bottom w:val="single" w:sz="4" w:space="0" w:color="000000"/>
              <w:right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p>
        </w:tc>
      </w:tr>
      <w:tr w:rsidR="00B35433" w:rsidRPr="00B35433" w:rsidTr="00ED4E2C">
        <w:tc>
          <w:tcPr>
            <w:tcW w:w="3708" w:type="dxa"/>
            <w:tcBorders>
              <w:left w:val="single" w:sz="4" w:space="0" w:color="000000"/>
              <w:bottom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ИН  по ДДС</w:t>
            </w:r>
          </w:p>
        </w:tc>
        <w:tc>
          <w:tcPr>
            <w:tcW w:w="6320" w:type="dxa"/>
            <w:tcBorders>
              <w:left w:val="single" w:sz="4" w:space="0" w:color="000000"/>
              <w:bottom w:val="single" w:sz="4" w:space="0" w:color="000000"/>
              <w:right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p>
        </w:tc>
      </w:tr>
      <w:tr w:rsidR="00B35433" w:rsidRPr="00B35433" w:rsidTr="00ED4E2C">
        <w:tc>
          <w:tcPr>
            <w:tcW w:w="3708" w:type="dxa"/>
            <w:tcBorders>
              <w:left w:val="single" w:sz="4" w:space="0" w:color="000000"/>
              <w:bottom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ЕИК /код по БУЛСТАТ/</w:t>
            </w:r>
          </w:p>
        </w:tc>
        <w:tc>
          <w:tcPr>
            <w:tcW w:w="6320" w:type="dxa"/>
            <w:tcBorders>
              <w:left w:val="single" w:sz="4" w:space="0" w:color="000000"/>
              <w:bottom w:val="single" w:sz="4" w:space="0" w:color="000000"/>
              <w:right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p>
        </w:tc>
      </w:tr>
      <w:tr w:rsidR="00B35433" w:rsidRPr="00B35433" w:rsidTr="00ED4E2C">
        <w:tc>
          <w:tcPr>
            <w:tcW w:w="3708" w:type="dxa"/>
            <w:tcBorders>
              <w:left w:val="single" w:sz="4" w:space="0" w:color="000000"/>
              <w:bottom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Обслужваща банка</w:t>
            </w:r>
          </w:p>
          <w:p w:rsidR="00B35433" w:rsidRPr="00B35433" w:rsidRDefault="00B35433" w:rsidP="002E4B9E">
            <w:pPr>
              <w:numPr>
                <w:ilvl w:val="0"/>
                <w:numId w:val="30"/>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Титуляр на сметката</w:t>
            </w:r>
          </w:p>
          <w:p w:rsidR="00B35433" w:rsidRPr="00B35433" w:rsidRDefault="00B35433" w:rsidP="002E4B9E">
            <w:pPr>
              <w:numPr>
                <w:ilvl w:val="0"/>
                <w:numId w:val="30"/>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val="en-US" w:eastAsia="ar-SA"/>
              </w:rPr>
              <w:t>IBAN</w:t>
            </w:r>
          </w:p>
          <w:p w:rsidR="00B35433" w:rsidRPr="00B35433" w:rsidRDefault="00B35433" w:rsidP="002E4B9E">
            <w:pPr>
              <w:numPr>
                <w:ilvl w:val="0"/>
                <w:numId w:val="30"/>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val="en-US" w:eastAsia="ar-SA"/>
              </w:rPr>
              <w:t>BIC</w:t>
            </w:r>
          </w:p>
        </w:tc>
        <w:tc>
          <w:tcPr>
            <w:tcW w:w="6320" w:type="dxa"/>
            <w:tcBorders>
              <w:left w:val="single" w:sz="4" w:space="0" w:color="000000"/>
              <w:bottom w:val="single" w:sz="4" w:space="0" w:color="000000"/>
              <w:right w:val="single" w:sz="4" w:space="0" w:color="000000"/>
            </w:tcBorders>
          </w:tcPr>
          <w:p w:rsidR="00B35433" w:rsidRPr="00B35433" w:rsidRDefault="00B35433" w:rsidP="00B35433">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B35433" w:rsidRPr="00B35433" w:rsidRDefault="00B35433" w:rsidP="00B35433">
      <w:pPr>
        <w:suppressAutoHyphens/>
        <w:spacing w:after="0" w:line="360" w:lineRule="auto"/>
        <w:ind w:left="360"/>
        <w:jc w:val="both"/>
        <w:rPr>
          <w:rFonts w:ascii="Times New Roman" w:eastAsia="Times New Roman" w:hAnsi="Times New Roman" w:cs="Times New Roman"/>
          <w:sz w:val="24"/>
          <w:szCs w:val="24"/>
          <w:lang w:val="en-US" w:eastAsia="ar-SA"/>
        </w:rPr>
      </w:pPr>
    </w:p>
    <w:p w:rsidR="00B35433" w:rsidRPr="00B35433" w:rsidRDefault="00B35433" w:rsidP="00B35433">
      <w:pPr>
        <w:suppressAutoHyphens/>
        <w:spacing w:after="0" w:line="240" w:lineRule="auto"/>
        <w:ind w:firstLine="852"/>
        <w:rPr>
          <w:rFonts w:ascii="Times New Roman" w:eastAsia="Times New Roman" w:hAnsi="Times New Roman" w:cs="Times New Roman"/>
          <w:b/>
          <w:sz w:val="24"/>
          <w:szCs w:val="24"/>
          <w:lang w:eastAsia="ar-SA"/>
        </w:rPr>
      </w:pPr>
      <w:r w:rsidRPr="00B35433">
        <w:rPr>
          <w:rFonts w:ascii="Times New Roman" w:eastAsia="Times New Roman" w:hAnsi="Times New Roman" w:cs="Times New Roman"/>
          <w:b/>
          <w:sz w:val="24"/>
          <w:szCs w:val="24"/>
          <w:lang w:eastAsia="ar-SA"/>
        </w:rPr>
        <w:t>УВАЖАЕМИ ДАМИ И ГОСПОДА,</w:t>
      </w:r>
    </w:p>
    <w:p w:rsidR="00B35433" w:rsidRPr="00B35433" w:rsidRDefault="00B35433" w:rsidP="00B35433">
      <w:pPr>
        <w:suppressAutoHyphens/>
        <w:spacing w:after="0" w:line="240" w:lineRule="auto"/>
        <w:ind w:firstLine="852"/>
        <w:rPr>
          <w:rFonts w:ascii="Times New Roman" w:eastAsia="Times New Roman" w:hAnsi="Times New Roman" w:cs="Times New Roman"/>
          <w:b/>
          <w:sz w:val="24"/>
          <w:szCs w:val="24"/>
          <w:lang w:val="en-US" w:eastAsia="ar-SA"/>
        </w:rPr>
      </w:pPr>
    </w:p>
    <w:p w:rsidR="00B35433" w:rsidRPr="00B35433" w:rsidRDefault="00B35433" w:rsidP="00B35433">
      <w:pPr>
        <w:suppressAutoHyphens/>
        <w:spacing w:after="0" w:line="312" w:lineRule="auto"/>
        <w:jc w:val="center"/>
        <w:rPr>
          <w:rFonts w:ascii="Times New Roman" w:eastAsia="Arial" w:hAnsi="Times New Roman" w:cs="Times New Roman"/>
          <w:b/>
          <w:color w:val="000000"/>
          <w:sz w:val="24"/>
          <w:szCs w:val="24"/>
          <w:lang w:eastAsia="hi-IN" w:bidi="hi-IN"/>
        </w:rPr>
      </w:pPr>
      <w:r w:rsidRPr="00B35433">
        <w:rPr>
          <w:rFonts w:ascii="Times New Roman" w:eastAsia="Times New Roman" w:hAnsi="Times New Roman" w:cs="Times New Roman"/>
          <w:sz w:val="24"/>
          <w:szCs w:val="24"/>
          <w:lang w:eastAsia="ar-SA"/>
        </w:rPr>
        <w:t xml:space="preserve">След запознаване с всички документи и образци за участие заявяваме, че желаем да участваме в обществена поръчка чрез събиране на оферти с обява с предмет: </w:t>
      </w:r>
      <w:r w:rsidRPr="00B3543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w:t>
      </w:r>
      <w:r w:rsidRPr="00B35433">
        <w:rPr>
          <w:rFonts w:ascii="Times New Roman" w:eastAsia="Arial" w:hAnsi="Times New Roman" w:cs="Times New Roman"/>
          <w:b/>
          <w:color w:val="000000"/>
          <w:sz w:val="24"/>
          <w:szCs w:val="24"/>
          <w:lang w:eastAsia="hi-IN" w:bidi="hi-IN"/>
        </w:rPr>
        <w:t xml:space="preserve">” </w:t>
      </w:r>
    </w:p>
    <w:p w:rsidR="00B35433" w:rsidRPr="00B35433" w:rsidRDefault="00B35433" w:rsidP="00B35433">
      <w:pPr>
        <w:suppressAutoHyphens/>
        <w:spacing w:after="0" w:line="240" w:lineRule="auto"/>
        <w:jc w:val="both"/>
        <w:rPr>
          <w:rFonts w:ascii="Times New Roman" w:eastAsia="Times New Roman" w:hAnsi="Times New Roman" w:cs="Times New Roman"/>
          <w:sz w:val="24"/>
          <w:szCs w:val="24"/>
          <w:lang w:eastAsia="ar-SA"/>
        </w:rPr>
      </w:pPr>
    </w:p>
    <w:p w:rsidR="00B35433" w:rsidRPr="00B35433" w:rsidRDefault="00B35433" w:rsidP="00B35433">
      <w:pPr>
        <w:suppressAutoHyphens/>
        <w:spacing w:after="0" w:line="240" w:lineRule="auto"/>
        <w:ind w:left="71" w:firstLine="72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При изпълнение на поръчката .............................................. подизпълнители:*</w:t>
      </w:r>
    </w:p>
    <w:p w:rsidR="00B35433" w:rsidRPr="00B35433" w:rsidRDefault="00B35433" w:rsidP="00B35433">
      <w:pPr>
        <w:suppressAutoHyphens/>
        <w:spacing w:after="0" w:line="240" w:lineRule="auto"/>
        <w:ind w:left="71" w:firstLine="72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ab/>
      </w:r>
      <w:r w:rsidRPr="00B35433">
        <w:rPr>
          <w:rFonts w:ascii="Times New Roman" w:eastAsia="Times New Roman" w:hAnsi="Times New Roman" w:cs="Times New Roman"/>
          <w:sz w:val="24"/>
          <w:szCs w:val="24"/>
          <w:lang w:eastAsia="ar-SA"/>
        </w:rPr>
        <w:tab/>
      </w:r>
      <w:r w:rsidRPr="00B35433">
        <w:rPr>
          <w:rFonts w:ascii="Times New Roman" w:eastAsia="Times New Roman" w:hAnsi="Times New Roman" w:cs="Times New Roman"/>
          <w:sz w:val="24"/>
          <w:szCs w:val="24"/>
          <w:lang w:eastAsia="ar-SA"/>
        </w:rPr>
        <w:tab/>
      </w:r>
      <w:r w:rsidRPr="00B35433">
        <w:rPr>
          <w:rFonts w:ascii="Times New Roman" w:eastAsia="Times New Roman" w:hAnsi="Times New Roman" w:cs="Times New Roman"/>
          <w:sz w:val="24"/>
          <w:szCs w:val="24"/>
          <w:lang w:eastAsia="ar-SA"/>
        </w:rPr>
        <w:tab/>
        <w:t xml:space="preserve"> (ще ползваме/няма да ползваме)</w:t>
      </w:r>
    </w:p>
    <w:p w:rsidR="00B35433" w:rsidRPr="00B35433" w:rsidRDefault="00B35433" w:rsidP="00B35433">
      <w:pPr>
        <w:suppressAutoHyphens/>
        <w:spacing w:after="0" w:line="240" w:lineRule="auto"/>
        <w:ind w:left="71" w:firstLine="720"/>
        <w:jc w:val="both"/>
        <w:rPr>
          <w:rFonts w:ascii="Times New Roman" w:eastAsia="Times New Roman" w:hAnsi="Times New Roman" w:cs="Times New Roman"/>
          <w:sz w:val="24"/>
          <w:szCs w:val="24"/>
          <w:lang w:eastAsia="ar-SA"/>
        </w:rPr>
      </w:pPr>
    </w:p>
    <w:p w:rsidR="00B35433" w:rsidRPr="00B35433" w:rsidRDefault="00B35433" w:rsidP="00B35433">
      <w:pPr>
        <w:suppressAutoHyphens/>
        <w:spacing w:after="0" w:line="240" w:lineRule="auto"/>
        <w:ind w:left="71" w:firstLine="72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Подизпълнители:............................................................................................................</w:t>
      </w:r>
    </w:p>
    <w:p w:rsidR="00B35433" w:rsidRPr="00B35433" w:rsidRDefault="00B35433" w:rsidP="00B35433">
      <w:pPr>
        <w:suppressAutoHyphens/>
        <w:spacing w:after="0" w:line="240" w:lineRule="auto"/>
        <w:jc w:val="both"/>
        <w:rPr>
          <w:rFonts w:ascii="Times New Roman" w:eastAsia="Times New Roman" w:hAnsi="Times New Roman" w:cs="Times New Roman"/>
          <w:sz w:val="24"/>
          <w:szCs w:val="24"/>
          <w:lang w:eastAsia="ar-SA"/>
        </w:rPr>
      </w:pPr>
    </w:p>
    <w:p w:rsidR="00B35433" w:rsidRPr="00B35433" w:rsidRDefault="00B35433" w:rsidP="00B35433">
      <w:pPr>
        <w:suppressAutoHyphens/>
        <w:spacing w:after="0" w:line="240" w:lineRule="auto"/>
        <w:ind w:left="71" w:firstLine="72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lastRenderedPageBreak/>
        <w:t>Дял от поръчката, който ще се възложи на подизпълнителите - .............% от общата стойност:</w:t>
      </w:r>
    </w:p>
    <w:p w:rsidR="00B35433" w:rsidRPr="00B35433" w:rsidRDefault="00B35433" w:rsidP="00B35433">
      <w:pPr>
        <w:suppressAutoHyphens/>
        <w:spacing w:after="0" w:line="240" w:lineRule="auto"/>
        <w:jc w:val="both"/>
        <w:rPr>
          <w:rFonts w:ascii="Times New Roman" w:eastAsia="Times New Roman" w:hAnsi="Times New Roman" w:cs="Times New Roman"/>
          <w:sz w:val="24"/>
          <w:szCs w:val="24"/>
          <w:lang w:eastAsia="ar-SA"/>
        </w:rPr>
      </w:pPr>
    </w:p>
    <w:p w:rsidR="00B35433" w:rsidRPr="00B35433" w:rsidRDefault="00B35433" w:rsidP="00B35433">
      <w:pPr>
        <w:suppressAutoHyphens/>
        <w:spacing w:after="0" w:line="240" w:lineRule="auto"/>
        <w:ind w:firstLine="708"/>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Конкретна част от предмета на обществената поръчка, който ще изпълни подизпълнителя:..........................................................................................................................</w:t>
      </w:r>
    </w:p>
    <w:p w:rsidR="00B35433" w:rsidRPr="00B35433" w:rsidRDefault="00B35433" w:rsidP="002E4B9E">
      <w:pPr>
        <w:numPr>
          <w:ilvl w:val="0"/>
          <w:numId w:val="31"/>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B35433">
        <w:rPr>
          <w:rFonts w:ascii="Times New Roman" w:eastAsia="Times New Roman" w:hAnsi="Times New Roman" w:cs="Times New Roman"/>
          <w:b/>
          <w:i/>
          <w:sz w:val="24"/>
          <w:szCs w:val="24"/>
          <w:lang w:eastAsia="ar-SA"/>
        </w:rPr>
        <w:t xml:space="preserve">в случай, че кандидатът предвижда участие на подизпълнители. </w:t>
      </w:r>
    </w:p>
    <w:p w:rsidR="00B35433" w:rsidRPr="00B35433" w:rsidRDefault="00B35433" w:rsidP="00B35433">
      <w:pPr>
        <w:suppressAutoHyphens/>
        <w:spacing w:after="0" w:line="360" w:lineRule="auto"/>
        <w:ind w:firstLine="360"/>
        <w:jc w:val="both"/>
        <w:rPr>
          <w:rFonts w:ascii="Times New Roman" w:eastAsia="Times New Roman" w:hAnsi="Times New Roman" w:cs="Times New Roman"/>
          <w:sz w:val="24"/>
          <w:szCs w:val="24"/>
          <w:lang w:eastAsia="ar-SA"/>
        </w:rPr>
      </w:pPr>
    </w:p>
    <w:p w:rsidR="00B35433" w:rsidRPr="00B35433" w:rsidRDefault="00B35433" w:rsidP="00B35433">
      <w:pPr>
        <w:suppressAutoHyphens/>
        <w:spacing w:after="0" w:line="240" w:lineRule="auto"/>
        <w:ind w:firstLine="720"/>
        <w:jc w:val="both"/>
        <w:rPr>
          <w:rFonts w:ascii="Times New Roman" w:eastAsia="Times New Roman" w:hAnsi="Times New Roman" w:cs="Times New Roman"/>
          <w:sz w:val="24"/>
          <w:szCs w:val="24"/>
          <w:lang w:eastAsia="ar-SA"/>
        </w:rPr>
      </w:pPr>
      <w:r w:rsidRPr="00B35433">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настоящата оферта ще представлява споразумение между нас и възложителя.</w:t>
      </w:r>
    </w:p>
    <w:p w:rsidR="00B35433" w:rsidRPr="00B35433" w:rsidRDefault="00B35433" w:rsidP="00B35433">
      <w:pPr>
        <w:suppressAutoHyphens/>
        <w:spacing w:after="0" w:line="360" w:lineRule="auto"/>
        <w:jc w:val="both"/>
        <w:rPr>
          <w:rFonts w:ascii="Times New Roman" w:eastAsia="Times New Roman" w:hAnsi="Times New Roman" w:cs="Times New Roman"/>
          <w:sz w:val="24"/>
          <w:szCs w:val="24"/>
          <w:lang w:eastAsia="ar-SA"/>
        </w:rPr>
      </w:pPr>
    </w:p>
    <w:p w:rsidR="00B35433" w:rsidRPr="00B35433" w:rsidRDefault="00B35433" w:rsidP="00B35433">
      <w:pPr>
        <w:suppressAutoHyphens/>
        <w:spacing w:after="0" w:line="240" w:lineRule="auto"/>
        <w:ind w:left="-20" w:firstLine="640"/>
        <w:jc w:val="both"/>
        <w:rPr>
          <w:rFonts w:ascii="Times New Roman" w:eastAsia="Arial" w:hAnsi="Times New Roman" w:cs="Times New Roman"/>
          <w:color w:val="000000"/>
          <w:sz w:val="24"/>
          <w:szCs w:val="24"/>
          <w:lang w:eastAsia="hi-IN" w:bidi="hi-IN"/>
        </w:rPr>
      </w:pPr>
    </w:p>
    <w:p w:rsidR="00B35433" w:rsidRPr="00B35433" w:rsidRDefault="00B35433" w:rsidP="00B35433">
      <w:pPr>
        <w:suppressAutoHyphens/>
        <w:spacing w:after="0" w:line="240" w:lineRule="auto"/>
        <w:jc w:val="both"/>
        <w:rPr>
          <w:rFonts w:ascii="Times New Roman" w:eastAsia="Arial" w:hAnsi="Times New Roman" w:cs="Times New Roman"/>
          <w:b/>
          <w:bCs/>
          <w:color w:val="000000"/>
          <w:sz w:val="24"/>
          <w:szCs w:val="24"/>
          <w:lang w:eastAsia="hi-IN" w:bidi="hi-IN"/>
        </w:rPr>
      </w:pPr>
      <w:r w:rsidRPr="00B35433">
        <w:rPr>
          <w:rFonts w:ascii="Times New Roman" w:eastAsia="Arial" w:hAnsi="Times New Roman" w:cs="Times New Roman"/>
          <w:color w:val="000000"/>
          <w:sz w:val="24"/>
          <w:szCs w:val="24"/>
          <w:lang w:eastAsia="hi-IN" w:bidi="hi-IN"/>
        </w:rPr>
        <w:t xml:space="preserve"> </w:t>
      </w:r>
      <w:r w:rsidRPr="00B35433">
        <w:rPr>
          <w:rFonts w:ascii="Times New Roman" w:eastAsia="Arial" w:hAnsi="Times New Roman" w:cs="Times New Roman"/>
          <w:b/>
          <w:bCs/>
          <w:color w:val="000000"/>
          <w:sz w:val="24"/>
          <w:szCs w:val="24"/>
          <w:lang w:eastAsia="hi-IN" w:bidi="hi-IN"/>
        </w:rPr>
        <w:t>ПОДПИС и ПЕЧАТ:</w:t>
      </w:r>
    </w:p>
    <w:p w:rsidR="00B35433" w:rsidRPr="00B35433" w:rsidRDefault="00B35433" w:rsidP="00B35433">
      <w:pPr>
        <w:suppressAutoHyphens/>
        <w:spacing w:after="0" w:line="240" w:lineRule="auto"/>
        <w:jc w:val="both"/>
        <w:rPr>
          <w:rFonts w:ascii="Times New Roman" w:eastAsia="Arial" w:hAnsi="Times New Roman" w:cs="Times New Roman"/>
          <w:b/>
          <w:bCs/>
          <w:color w:val="000000"/>
          <w:sz w:val="24"/>
          <w:szCs w:val="24"/>
          <w:lang w:eastAsia="hi-IN" w:bidi="hi-IN"/>
        </w:rPr>
      </w:pPr>
    </w:p>
    <w:p w:rsidR="00B35433" w:rsidRPr="00B35433" w:rsidRDefault="00B35433" w:rsidP="00B35433">
      <w:pPr>
        <w:suppressAutoHyphens/>
        <w:spacing w:after="0" w:line="240" w:lineRule="auto"/>
        <w:jc w:val="both"/>
        <w:rPr>
          <w:rFonts w:ascii="Times New Roman" w:eastAsia="Arial" w:hAnsi="Times New Roman" w:cs="Times New Roman"/>
          <w:bCs/>
          <w:color w:val="000000"/>
          <w:sz w:val="24"/>
          <w:szCs w:val="24"/>
          <w:lang w:eastAsia="hi-IN" w:bidi="hi-IN"/>
        </w:rPr>
      </w:pPr>
      <w:r w:rsidRPr="00B35433">
        <w:rPr>
          <w:rFonts w:ascii="Times New Roman" w:eastAsia="Arial" w:hAnsi="Times New Roman" w:cs="Times New Roman"/>
          <w:bCs/>
          <w:color w:val="000000"/>
          <w:sz w:val="24"/>
          <w:szCs w:val="24"/>
          <w:lang w:eastAsia="hi-IN" w:bidi="hi-IN"/>
        </w:rPr>
        <w:t xml:space="preserve">______________________ </w:t>
      </w:r>
    </w:p>
    <w:p w:rsidR="00B35433" w:rsidRPr="00B35433" w:rsidRDefault="00B35433" w:rsidP="00B35433">
      <w:pPr>
        <w:suppressAutoHyphens/>
        <w:spacing w:after="0" w:line="240" w:lineRule="auto"/>
        <w:jc w:val="both"/>
        <w:rPr>
          <w:rFonts w:ascii="Times New Roman" w:eastAsia="Arial" w:hAnsi="Times New Roman" w:cs="Times New Roman"/>
          <w:bCs/>
          <w:color w:val="000000"/>
          <w:sz w:val="20"/>
          <w:szCs w:val="20"/>
          <w:lang w:eastAsia="hi-IN" w:bidi="hi-IN"/>
        </w:rPr>
      </w:pPr>
      <w:r w:rsidRPr="00B35433">
        <w:rPr>
          <w:rFonts w:ascii="Times New Roman" w:eastAsia="Arial" w:hAnsi="Times New Roman" w:cs="Times New Roman"/>
          <w:bCs/>
          <w:color w:val="000000"/>
          <w:sz w:val="20"/>
          <w:szCs w:val="20"/>
          <w:lang w:eastAsia="hi-IN" w:bidi="hi-IN"/>
        </w:rPr>
        <w:t>(име и фамилия)</w:t>
      </w:r>
    </w:p>
    <w:p w:rsidR="00B35433" w:rsidRPr="00B35433" w:rsidRDefault="00B35433" w:rsidP="00B35433">
      <w:pPr>
        <w:suppressAutoHyphens/>
        <w:spacing w:after="0" w:line="240" w:lineRule="auto"/>
        <w:jc w:val="both"/>
        <w:rPr>
          <w:rFonts w:ascii="Times New Roman" w:eastAsia="Arial" w:hAnsi="Times New Roman" w:cs="Times New Roman"/>
          <w:bCs/>
          <w:color w:val="000000"/>
          <w:sz w:val="24"/>
          <w:szCs w:val="24"/>
          <w:lang w:eastAsia="hi-IN" w:bidi="hi-IN"/>
        </w:rPr>
      </w:pPr>
      <w:r w:rsidRPr="00B35433">
        <w:rPr>
          <w:rFonts w:ascii="Times New Roman" w:eastAsia="Arial" w:hAnsi="Times New Roman" w:cs="Times New Roman"/>
          <w:bCs/>
          <w:color w:val="000000"/>
          <w:sz w:val="24"/>
          <w:szCs w:val="24"/>
          <w:lang w:eastAsia="hi-IN" w:bidi="hi-IN"/>
        </w:rPr>
        <w:t xml:space="preserve">_____________________ </w:t>
      </w:r>
    </w:p>
    <w:p w:rsidR="00B35433" w:rsidRPr="00B35433" w:rsidRDefault="00B35433" w:rsidP="00B35433">
      <w:pPr>
        <w:suppressAutoHyphens/>
        <w:spacing w:after="0" w:line="240" w:lineRule="auto"/>
        <w:jc w:val="both"/>
        <w:rPr>
          <w:rFonts w:ascii="Times New Roman" w:eastAsia="Arial" w:hAnsi="Times New Roman" w:cs="Times New Roman"/>
          <w:bCs/>
          <w:color w:val="000000"/>
          <w:sz w:val="20"/>
          <w:szCs w:val="20"/>
          <w:lang w:eastAsia="hi-IN" w:bidi="hi-IN"/>
        </w:rPr>
      </w:pPr>
      <w:r w:rsidRPr="00B35433">
        <w:rPr>
          <w:rFonts w:ascii="Times New Roman" w:eastAsia="Arial" w:hAnsi="Times New Roman" w:cs="Times New Roman"/>
          <w:bCs/>
          <w:color w:val="000000"/>
          <w:sz w:val="20"/>
          <w:szCs w:val="20"/>
          <w:lang w:eastAsia="hi-IN" w:bidi="hi-IN"/>
        </w:rPr>
        <w:t>(дата)</w:t>
      </w:r>
    </w:p>
    <w:p w:rsidR="00B35433" w:rsidRPr="00B35433" w:rsidRDefault="00B35433" w:rsidP="00B35433">
      <w:pPr>
        <w:suppressAutoHyphens/>
        <w:spacing w:after="0" w:line="240" w:lineRule="auto"/>
        <w:jc w:val="both"/>
        <w:rPr>
          <w:rFonts w:ascii="Times New Roman" w:eastAsia="Arial" w:hAnsi="Times New Roman" w:cs="Times New Roman"/>
          <w:bCs/>
          <w:color w:val="000000"/>
          <w:sz w:val="24"/>
          <w:szCs w:val="24"/>
          <w:lang w:eastAsia="hi-IN" w:bidi="hi-IN"/>
        </w:rPr>
      </w:pPr>
      <w:r w:rsidRPr="00B35433">
        <w:rPr>
          <w:rFonts w:ascii="Times New Roman" w:eastAsia="Arial" w:hAnsi="Times New Roman" w:cs="Times New Roman"/>
          <w:bCs/>
          <w:color w:val="000000"/>
          <w:sz w:val="24"/>
          <w:szCs w:val="24"/>
          <w:lang w:eastAsia="hi-IN" w:bidi="hi-IN"/>
        </w:rPr>
        <w:t xml:space="preserve">______________________ </w:t>
      </w:r>
    </w:p>
    <w:p w:rsidR="00B35433" w:rsidRPr="00B35433" w:rsidRDefault="00B35433" w:rsidP="00B35433">
      <w:pPr>
        <w:suppressAutoHyphens/>
        <w:spacing w:after="0" w:line="240" w:lineRule="auto"/>
        <w:jc w:val="both"/>
        <w:rPr>
          <w:rFonts w:ascii="Times New Roman" w:eastAsia="Arial" w:hAnsi="Times New Roman" w:cs="Times New Roman"/>
          <w:bCs/>
          <w:color w:val="000000"/>
          <w:sz w:val="20"/>
          <w:szCs w:val="20"/>
          <w:lang w:eastAsia="hi-IN" w:bidi="hi-IN"/>
        </w:rPr>
      </w:pPr>
      <w:r w:rsidRPr="00B35433">
        <w:rPr>
          <w:rFonts w:ascii="Times New Roman" w:eastAsia="Arial" w:hAnsi="Times New Roman" w:cs="Times New Roman"/>
          <w:bCs/>
          <w:color w:val="000000"/>
          <w:sz w:val="20"/>
          <w:szCs w:val="20"/>
          <w:lang w:eastAsia="hi-IN" w:bidi="hi-IN"/>
        </w:rPr>
        <w:t>(длъжност на управляващия/ представляващия участника)</w:t>
      </w:r>
    </w:p>
    <w:p w:rsidR="00B35433" w:rsidRPr="00B35433" w:rsidRDefault="00B35433" w:rsidP="00B35433">
      <w:pPr>
        <w:suppressAutoHyphens/>
        <w:spacing w:after="0" w:line="240" w:lineRule="auto"/>
        <w:jc w:val="both"/>
        <w:rPr>
          <w:rFonts w:ascii="Times New Roman" w:eastAsia="Arial" w:hAnsi="Times New Roman" w:cs="Times New Roman"/>
          <w:bCs/>
          <w:color w:val="000000"/>
          <w:sz w:val="24"/>
          <w:szCs w:val="24"/>
          <w:lang w:eastAsia="hi-IN" w:bidi="hi-IN"/>
        </w:rPr>
      </w:pPr>
      <w:r w:rsidRPr="00B35433">
        <w:rPr>
          <w:rFonts w:ascii="Times New Roman" w:eastAsia="Arial" w:hAnsi="Times New Roman" w:cs="Times New Roman"/>
          <w:bCs/>
          <w:color w:val="000000"/>
          <w:sz w:val="24"/>
          <w:szCs w:val="24"/>
          <w:lang w:eastAsia="hi-IN" w:bidi="hi-IN"/>
        </w:rPr>
        <w:t xml:space="preserve">______________________ </w:t>
      </w:r>
    </w:p>
    <w:p w:rsidR="00B35433" w:rsidRPr="00B35433" w:rsidRDefault="00B35433" w:rsidP="00B35433">
      <w:pPr>
        <w:suppressAutoHyphens/>
        <w:spacing w:after="0" w:line="240" w:lineRule="auto"/>
        <w:jc w:val="both"/>
        <w:rPr>
          <w:rFonts w:ascii="Times New Roman" w:eastAsia="Arial" w:hAnsi="Times New Roman" w:cs="Times New Roman"/>
          <w:bCs/>
          <w:color w:val="000000"/>
          <w:sz w:val="20"/>
          <w:szCs w:val="20"/>
          <w:lang w:eastAsia="hi-IN" w:bidi="hi-IN"/>
        </w:rPr>
      </w:pPr>
      <w:r w:rsidRPr="00B35433">
        <w:rPr>
          <w:rFonts w:ascii="Times New Roman" w:eastAsia="Arial" w:hAnsi="Times New Roman" w:cs="Times New Roman"/>
          <w:bCs/>
          <w:color w:val="000000"/>
          <w:sz w:val="20"/>
          <w:szCs w:val="20"/>
          <w:lang w:eastAsia="hi-IN" w:bidi="hi-IN"/>
        </w:rPr>
        <w:t>(наименование на участника)</w:t>
      </w:r>
    </w:p>
    <w:p w:rsidR="00A43831" w:rsidRPr="002958EF" w:rsidRDefault="00A43831" w:rsidP="00A43831">
      <w:pPr>
        <w:tabs>
          <w:tab w:val="left" w:pos="0"/>
        </w:tabs>
        <w:spacing w:after="0" w:line="240" w:lineRule="auto"/>
        <w:rPr>
          <w:rFonts w:ascii="Times New Roman" w:hAnsi="Times New Roman" w:cs="Times New Roman"/>
          <w:b/>
          <w:i/>
          <w:sz w:val="24"/>
          <w:szCs w:val="24"/>
        </w:rPr>
      </w:pPr>
    </w:p>
    <w:p w:rsidR="002958EF" w:rsidRDefault="002958EF"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Pr="002958EF" w:rsidRDefault="00B35433" w:rsidP="002958EF">
      <w:pPr>
        <w:tabs>
          <w:tab w:val="left" w:pos="0"/>
        </w:tabs>
        <w:spacing w:after="0" w:line="240" w:lineRule="auto"/>
        <w:jc w:val="right"/>
        <w:rPr>
          <w:rFonts w:ascii="Times New Roman" w:hAnsi="Times New Roman" w:cs="Times New Roman"/>
          <w:b/>
          <w:i/>
          <w:sz w:val="24"/>
          <w:szCs w:val="24"/>
        </w:rPr>
      </w:pPr>
    </w:p>
    <w:p w:rsidR="002958EF" w:rsidRDefault="002958EF" w:rsidP="002958EF">
      <w:pPr>
        <w:tabs>
          <w:tab w:val="left" w:pos="0"/>
        </w:tabs>
        <w:spacing w:after="0" w:line="240" w:lineRule="auto"/>
        <w:jc w:val="right"/>
        <w:rPr>
          <w:rFonts w:ascii="Times New Roman" w:hAnsi="Times New Roman" w:cs="Times New Roman"/>
          <w:b/>
          <w:i/>
          <w:sz w:val="24"/>
          <w:szCs w:val="24"/>
        </w:rPr>
      </w:pPr>
      <w:r w:rsidRPr="002958EF">
        <w:rPr>
          <w:rFonts w:ascii="Times New Roman" w:hAnsi="Times New Roman" w:cs="Times New Roman"/>
          <w:b/>
          <w:i/>
          <w:sz w:val="24"/>
          <w:szCs w:val="24"/>
        </w:rPr>
        <w:lastRenderedPageBreak/>
        <w:t>Образец №2</w:t>
      </w:r>
    </w:p>
    <w:p w:rsidR="00B35433" w:rsidRDefault="00B35433" w:rsidP="002958EF">
      <w:pPr>
        <w:tabs>
          <w:tab w:val="left" w:pos="0"/>
        </w:tabs>
        <w:spacing w:after="0" w:line="240" w:lineRule="auto"/>
        <w:jc w:val="right"/>
        <w:rPr>
          <w:rFonts w:ascii="Times New Roman" w:hAnsi="Times New Roman" w:cs="Times New Roman"/>
          <w:b/>
          <w:i/>
          <w:sz w:val="24"/>
          <w:szCs w:val="24"/>
        </w:rPr>
      </w:pPr>
    </w:p>
    <w:p w:rsidR="00B35433" w:rsidRPr="00B35433" w:rsidRDefault="00B35433" w:rsidP="00B35433">
      <w:pPr>
        <w:spacing w:after="0" w:line="240" w:lineRule="auto"/>
        <w:jc w:val="center"/>
        <w:rPr>
          <w:rFonts w:ascii="Times New Roman" w:eastAsia="Times New Roman" w:hAnsi="Times New Roman" w:cs="Times New Roman"/>
          <w:b/>
          <w:bCs/>
          <w:sz w:val="24"/>
          <w:szCs w:val="24"/>
        </w:rPr>
      </w:pPr>
      <w:r w:rsidRPr="00B35433">
        <w:rPr>
          <w:rFonts w:ascii="Times New Roman" w:eastAsia="Times New Roman" w:hAnsi="Times New Roman" w:cs="Times New Roman"/>
          <w:b/>
          <w:bCs/>
          <w:sz w:val="24"/>
          <w:szCs w:val="24"/>
        </w:rPr>
        <w:t>Д Е К Л А Р А Ц И Я</w:t>
      </w:r>
    </w:p>
    <w:p w:rsidR="00B35433" w:rsidRPr="00B35433" w:rsidRDefault="00B35433" w:rsidP="00B35433">
      <w:pPr>
        <w:suppressAutoHyphens/>
        <w:spacing w:after="0" w:line="360" w:lineRule="auto"/>
        <w:jc w:val="center"/>
        <w:rPr>
          <w:rFonts w:ascii="Times New Roman" w:eastAsia="Arial" w:hAnsi="Times New Roman" w:cs="Times New Roman"/>
          <w:sz w:val="24"/>
          <w:szCs w:val="24"/>
          <w:lang w:eastAsia="hi-IN" w:bidi="hi-IN"/>
        </w:rPr>
      </w:pPr>
      <w:r w:rsidRPr="00B35433">
        <w:rPr>
          <w:rFonts w:ascii="Times New Roman" w:eastAsia="Arial" w:hAnsi="Times New Roman" w:cs="Times New Roman"/>
          <w:sz w:val="24"/>
          <w:szCs w:val="24"/>
          <w:lang w:eastAsia="hi-IN" w:bidi="hi-IN"/>
        </w:rPr>
        <w:t xml:space="preserve">по </w:t>
      </w:r>
    </w:p>
    <w:p w:rsidR="00B35433" w:rsidRPr="00B35433" w:rsidRDefault="00B35433" w:rsidP="00B35433">
      <w:pPr>
        <w:suppressAutoHyphens/>
        <w:spacing w:after="0" w:line="360" w:lineRule="auto"/>
        <w:jc w:val="center"/>
        <w:rPr>
          <w:rFonts w:ascii="Times New Roman" w:eastAsia="Arial" w:hAnsi="Times New Roman" w:cs="Times New Roman"/>
          <w:sz w:val="24"/>
          <w:szCs w:val="24"/>
          <w:lang w:eastAsia="hi-IN" w:bidi="hi-IN"/>
        </w:rPr>
      </w:pPr>
      <w:r w:rsidRPr="00B35433">
        <w:rPr>
          <w:rFonts w:ascii="Times New Roman" w:eastAsia="Arial" w:hAnsi="Times New Roman" w:cs="Times New Roman"/>
          <w:sz w:val="24"/>
          <w:szCs w:val="24"/>
          <w:lang w:eastAsia="hi-IN" w:bidi="hi-IN"/>
        </w:rPr>
        <w:t>чл. 192, ал. 3 от ЗОП</w:t>
      </w:r>
    </w:p>
    <w:p w:rsidR="00B35433" w:rsidRPr="00B35433" w:rsidRDefault="00B35433" w:rsidP="00B35433">
      <w:pPr>
        <w:suppressAutoHyphens/>
        <w:spacing w:after="0" w:line="360" w:lineRule="auto"/>
        <w:ind w:left="720" w:hanging="11"/>
        <w:jc w:val="center"/>
        <w:rPr>
          <w:rFonts w:ascii="Times New Roman" w:eastAsia="Arial" w:hAnsi="Times New Roman" w:cs="Times New Roman"/>
          <w:color w:val="000000"/>
          <w:sz w:val="24"/>
          <w:szCs w:val="24"/>
          <w:lang w:eastAsia="hi-IN" w:bidi="hi-IN"/>
        </w:rPr>
      </w:pPr>
      <w:r w:rsidRPr="00B35433">
        <w:rPr>
          <w:rFonts w:ascii="Times New Roman" w:eastAsia="Arial" w:hAnsi="Times New Roman" w:cs="Times New Roman"/>
          <w:sz w:val="24"/>
          <w:szCs w:val="24"/>
          <w:lang w:eastAsia="hi-IN" w:bidi="hi-IN"/>
        </w:rPr>
        <w:t>(за липсата на основанията за отстраняване и съответствие с критериите за подбор),</w:t>
      </w:r>
    </w:p>
    <w:p w:rsidR="00B35433" w:rsidRPr="00B35433" w:rsidRDefault="00B35433" w:rsidP="00B35433">
      <w:pPr>
        <w:suppressAutoHyphens/>
        <w:spacing w:after="0" w:line="360" w:lineRule="auto"/>
        <w:ind w:left="720" w:hanging="11"/>
        <w:jc w:val="center"/>
        <w:rPr>
          <w:rFonts w:ascii="Times New Roman" w:eastAsia="Arial" w:hAnsi="Times New Roman" w:cs="Times New Roman"/>
          <w:color w:val="000000"/>
          <w:sz w:val="24"/>
          <w:szCs w:val="24"/>
          <w:lang w:eastAsia="hi-IN" w:bidi="hi-IN"/>
        </w:rPr>
      </w:pPr>
    </w:p>
    <w:p w:rsidR="00B35433" w:rsidRPr="00B35433" w:rsidRDefault="00B35433" w:rsidP="00B35433">
      <w:pPr>
        <w:suppressAutoHyphens/>
        <w:spacing w:after="0" w:line="360" w:lineRule="auto"/>
        <w:ind w:firstLine="708"/>
        <w:jc w:val="both"/>
        <w:rPr>
          <w:rFonts w:ascii="Times New Roman" w:eastAsia="Arial" w:hAnsi="Times New Roman" w:cs="Times New Roman"/>
          <w:color w:val="000000"/>
          <w:position w:val="8"/>
          <w:sz w:val="24"/>
          <w:szCs w:val="24"/>
          <w:u w:val="single"/>
          <w:lang w:eastAsia="hi-IN" w:bidi="hi-IN"/>
        </w:rPr>
      </w:pPr>
      <w:r w:rsidRPr="00B35433">
        <w:rPr>
          <w:rFonts w:ascii="Times New Roman" w:eastAsia="Arial" w:hAnsi="Times New Roman" w:cs="Times New Roman"/>
          <w:color w:val="000000"/>
          <w:sz w:val="24"/>
          <w:szCs w:val="24"/>
          <w:lang w:eastAsia="hi-IN" w:bidi="hi-IN"/>
        </w:rPr>
        <w:t>Подписаният/та,………………………………………………,живущ/а………………………………………………………………, притежаващ/а л. карта  № …………………, изд. на ………………………. от ……………………………….., ЕГН ………………………………., представител на …………………………………………, на ………………………. (изписва се точно  участника), с ЕИК  …………….., участник в обществена поръчка за “..........................................................................”, с Възложител: ..........................................</w:t>
      </w:r>
    </w:p>
    <w:p w:rsidR="00B35433" w:rsidRPr="00B35433" w:rsidRDefault="00B35433" w:rsidP="00B35433">
      <w:pPr>
        <w:suppressAutoHyphens/>
        <w:spacing w:after="0" w:line="360" w:lineRule="auto"/>
        <w:jc w:val="center"/>
        <w:rPr>
          <w:rFonts w:ascii="Times New Roman" w:eastAsia="Arial" w:hAnsi="Times New Roman" w:cs="Times New Roman"/>
          <w:b/>
          <w:color w:val="000000"/>
          <w:sz w:val="24"/>
          <w:szCs w:val="24"/>
          <w:lang w:eastAsia="hi-IN" w:bidi="hi-IN"/>
        </w:rPr>
      </w:pPr>
    </w:p>
    <w:p w:rsidR="00B35433" w:rsidRPr="00B35433" w:rsidRDefault="00B35433" w:rsidP="00B35433">
      <w:pPr>
        <w:suppressAutoHyphens/>
        <w:spacing w:after="0" w:line="360" w:lineRule="auto"/>
        <w:jc w:val="center"/>
        <w:rPr>
          <w:rFonts w:ascii="Times New Roman" w:eastAsia="Arial" w:hAnsi="Times New Roman" w:cs="Times New Roman"/>
          <w:b/>
          <w:color w:val="000000"/>
          <w:sz w:val="24"/>
          <w:szCs w:val="24"/>
          <w:lang w:eastAsia="hi-IN" w:bidi="hi-IN"/>
        </w:rPr>
      </w:pPr>
      <w:r w:rsidRPr="00B35433">
        <w:rPr>
          <w:rFonts w:ascii="Times New Roman" w:eastAsia="Arial" w:hAnsi="Times New Roman" w:cs="Times New Roman"/>
          <w:b/>
          <w:color w:val="000000"/>
          <w:sz w:val="24"/>
          <w:szCs w:val="24"/>
          <w:lang w:eastAsia="hi-IN" w:bidi="hi-IN"/>
        </w:rPr>
        <w:t>Д Е К Л А Р И Р А М, ЧЕ:</w:t>
      </w:r>
    </w:p>
    <w:p w:rsidR="00B35433" w:rsidRPr="00B35433" w:rsidRDefault="00B35433" w:rsidP="00B35433">
      <w:pPr>
        <w:suppressAutoHyphens/>
        <w:spacing w:after="0" w:line="360" w:lineRule="auto"/>
        <w:jc w:val="center"/>
        <w:rPr>
          <w:rFonts w:ascii="Times New Roman" w:eastAsia="Arial" w:hAnsi="Times New Roman" w:cs="Times New Roman"/>
          <w:b/>
          <w:color w:val="000000"/>
          <w:sz w:val="24"/>
          <w:szCs w:val="24"/>
          <w:lang w:eastAsia="hi-IN" w:bidi="hi-IN"/>
        </w:rPr>
      </w:pPr>
    </w:p>
    <w:p w:rsidR="00B35433" w:rsidRPr="00B35433" w:rsidRDefault="00B35433" w:rsidP="00B35433">
      <w:pPr>
        <w:suppressAutoHyphens/>
        <w:autoSpaceDE w:val="0"/>
        <w:autoSpaceDN w:val="0"/>
        <w:adjustRightInd w:val="0"/>
        <w:spacing w:after="0" w:line="276" w:lineRule="auto"/>
        <w:ind w:left="720"/>
        <w:jc w:val="both"/>
        <w:rPr>
          <w:rFonts w:ascii="Times New Roman" w:eastAsia="Arial" w:hAnsi="Times New Roman" w:cs="Times New Roman"/>
          <w:b/>
          <w:bCs/>
          <w:caps/>
          <w:color w:val="000000"/>
          <w:sz w:val="24"/>
          <w:szCs w:val="24"/>
          <w:lang w:eastAsia="bg-BG" w:bidi="he-IL"/>
        </w:rPr>
      </w:pPr>
      <w:r w:rsidRPr="00B35433">
        <w:rPr>
          <w:rFonts w:ascii="Times New Roman" w:eastAsia="Arial" w:hAnsi="Times New Roman" w:cs="Times New Roman"/>
          <w:b/>
          <w:bCs/>
          <w:caps/>
          <w:color w:val="000000"/>
          <w:sz w:val="24"/>
          <w:szCs w:val="24"/>
          <w:lang w:val="en-US" w:eastAsia="bg-BG" w:bidi="he-IL"/>
        </w:rPr>
        <w:t>I</w:t>
      </w:r>
      <w:r w:rsidRPr="00B35433">
        <w:rPr>
          <w:rFonts w:ascii="Times New Roman" w:eastAsia="Arial" w:hAnsi="Times New Roman" w:cs="Times New Roman"/>
          <w:b/>
          <w:bCs/>
          <w:caps/>
          <w:color w:val="000000"/>
          <w:sz w:val="24"/>
          <w:szCs w:val="24"/>
          <w:lang w:eastAsia="bg-BG" w:bidi="he-IL"/>
        </w:rPr>
        <w:t>. Основанията за отстраняване</w:t>
      </w:r>
    </w:p>
    <w:p w:rsidR="00B35433" w:rsidRPr="00B35433" w:rsidRDefault="00B35433" w:rsidP="00B35433">
      <w:pPr>
        <w:suppressAutoHyphens/>
        <w:spacing w:after="0" w:line="276" w:lineRule="auto"/>
        <w:ind w:firstLine="720"/>
        <w:jc w:val="both"/>
        <w:rPr>
          <w:rFonts w:ascii="Times New Roman" w:eastAsia="Arial" w:hAnsi="Times New Roman" w:cs="Times New Roman"/>
          <w:color w:val="000000"/>
          <w:sz w:val="24"/>
          <w:szCs w:val="24"/>
          <w:lang w:eastAsia="hi-IN" w:bidi="hi-IN"/>
        </w:rPr>
      </w:pPr>
      <w:r w:rsidRPr="00B35433">
        <w:rPr>
          <w:rFonts w:ascii="Times New Roman" w:eastAsia="Arial" w:hAnsi="Times New Roman" w:cs="Times New Roman"/>
          <w:color w:val="000000"/>
          <w:sz w:val="24"/>
          <w:szCs w:val="24"/>
          <w:lang w:eastAsia="hi-IN" w:bidi="hi-IN"/>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35433" w:rsidRPr="00B35433" w:rsidRDefault="00B35433" w:rsidP="00B35433">
      <w:pPr>
        <w:suppressAutoHyphens/>
        <w:spacing w:after="0" w:line="276" w:lineRule="auto"/>
        <w:ind w:firstLine="720"/>
        <w:jc w:val="both"/>
        <w:rPr>
          <w:rFonts w:ascii="Times New Roman" w:eastAsia="Arial" w:hAnsi="Times New Roman" w:cs="Times New Roman"/>
          <w:color w:val="000000"/>
          <w:sz w:val="24"/>
          <w:szCs w:val="24"/>
          <w:lang w:eastAsia="hi-IN" w:bidi="hi-IN"/>
        </w:rPr>
      </w:pPr>
      <w:r w:rsidRPr="00B35433">
        <w:rPr>
          <w:rFonts w:ascii="Times New Roman" w:eastAsia="Arial" w:hAnsi="Times New Roman" w:cs="Times New Roman"/>
          <w:color w:val="000000"/>
          <w:sz w:val="24"/>
          <w:szCs w:val="24"/>
          <w:lang w:eastAsia="hi-IN" w:bidi="hi-IN"/>
        </w:rPr>
        <w:t>2. Не съм осъждан с влязла в сила присъда за престъпление, аналогично на тези по т. 1, в друга държава членка или трета страна.</w:t>
      </w:r>
    </w:p>
    <w:p w:rsidR="00B35433" w:rsidRPr="00B35433" w:rsidRDefault="00B35433" w:rsidP="00B35433">
      <w:pPr>
        <w:suppressAutoHyphens/>
        <w:spacing w:after="0" w:line="276" w:lineRule="auto"/>
        <w:ind w:firstLine="720"/>
        <w:jc w:val="both"/>
        <w:rPr>
          <w:rFonts w:ascii="Times New Roman" w:eastAsia="Arial" w:hAnsi="Times New Roman" w:cs="Times New Roman"/>
          <w:color w:val="000000"/>
          <w:sz w:val="24"/>
          <w:szCs w:val="24"/>
          <w:lang w:eastAsia="hi-IN" w:bidi="hi-IN"/>
        </w:rPr>
      </w:pPr>
      <w:r w:rsidRPr="00B35433">
        <w:rPr>
          <w:rFonts w:ascii="Times New Roman" w:eastAsia="Arial" w:hAnsi="Times New Roman" w:cs="Times New Roman"/>
          <w:color w:val="000000"/>
          <w:sz w:val="24"/>
          <w:szCs w:val="24"/>
          <w:lang w:eastAsia="hi-IN" w:bidi="hi-IN"/>
        </w:rPr>
        <w:t>3. Не съм в конфликт на интереси, който не може да бъде отстранен съгласно т.21 на § 2 от Допълнителните разпоредби на ЗОП.</w:t>
      </w:r>
    </w:p>
    <w:p w:rsidR="00B35433" w:rsidRPr="00B35433" w:rsidRDefault="00B35433" w:rsidP="00B35433">
      <w:pPr>
        <w:suppressAutoHyphens/>
        <w:autoSpaceDE w:val="0"/>
        <w:autoSpaceDN w:val="0"/>
        <w:adjustRightInd w:val="0"/>
        <w:spacing w:after="0" w:line="276" w:lineRule="auto"/>
        <w:ind w:left="720"/>
        <w:jc w:val="both"/>
        <w:rPr>
          <w:rFonts w:ascii="Times New Roman" w:eastAsia="Arial" w:hAnsi="Times New Roman" w:cs="Times New Roman"/>
          <w:color w:val="000000"/>
          <w:sz w:val="24"/>
          <w:szCs w:val="24"/>
          <w:lang w:eastAsia="bg-BG" w:bidi="hi-IN"/>
        </w:rPr>
      </w:pPr>
      <w:r w:rsidRPr="00B35433">
        <w:rPr>
          <w:rFonts w:ascii="Times New Roman" w:eastAsia="Arial" w:hAnsi="Times New Roman" w:cs="Times New Roman"/>
          <w:color w:val="000000"/>
          <w:sz w:val="24"/>
          <w:szCs w:val="24"/>
          <w:lang w:eastAsia="bg-BG" w:bidi="hi-IN"/>
        </w:rPr>
        <w:t xml:space="preserve">4. Участникът, който представлявам </w:t>
      </w:r>
    </w:p>
    <w:p w:rsidR="00B35433" w:rsidRPr="00B35433" w:rsidRDefault="00B35433" w:rsidP="00B35433">
      <w:pPr>
        <w:suppressAutoHyphens/>
        <w:autoSpaceDE w:val="0"/>
        <w:autoSpaceDN w:val="0"/>
        <w:adjustRightInd w:val="0"/>
        <w:spacing w:after="0" w:line="276" w:lineRule="auto"/>
        <w:ind w:firstLine="720"/>
        <w:jc w:val="both"/>
        <w:rPr>
          <w:rFonts w:ascii="Times New Roman" w:eastAsia="Arial" w:hAnsi="Times New Roman" w:cs="Times New Roman"/>
          <w:color w:val="000000"/>
          <w:sz w:val="24"/>
          <w:szCs w:val="24"/>
          <w:lang w:eastAsia="bg-BG" w:bidi="hi-IN"/>
        </w:rPr>
      </w:pPr>
      <w:r w:rsidRPr="00B35433">
        <w:rPr>
          <w:rFonts w:ascii="Times New Roman" w:eastAsia="Arial" w:hAnsi="Times New Roman" w:cs="Times New Roman"/>
          <w:color w:val="000000"/>
          <w:sz w:val="24"/>
          <w:szCs w:val="24"/>
          <w:lang w:eastAsia="bg-BG" w:bidi="hi-IN"/>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w:t>
      </w:r>
    </w:p>
    <w:p w:rsidR="00B35433" w:rsidRPr="00B35433" w:rsidRDefault="00B35433" w:rsidP="00B35433">
      <w:pPr>
        <w:suppressAutoHyphens/>
        <w:autoSpaceDE w:val="0"/>
        <w:autoSpaceDN w:val="0"/>
        <w:adjustRightInd w:val="0"/>
        <w:spacing w:after="0" w:line="276" w:lineRule="auto"/>
        <w:ind w:firstLine="708"/>
        <w:jc w:val="both"/>
        <w:rPr>
          <w:rFonts w:ascii="Times New Roman" w:eastAsia="Arial" w:hAnsi="Times New Roman" w:cs="Times New Roman"/>
          <w:color w:val="000000"/>
          <w:sz w:val="24"/>
          <w:szCs w:val="24"/>
          <w:lang w:eastAsia="hi-IN" w:bidi="hi-IN"/>
        </w:rPr>
      </w:pPr>
      <w:r w:rsidRPr="00B35433">
        <w:rPr>
          <w:rFonts w:ascii="Times New Roman" w:eastAsia="Arial" w:hAnsi="Times New Roman" w:cs="Times New Roman"/>
          <w:color w:val="000000"/>
          <w:sz w:val="24"/>
          <w:szCs w:val="24"/>
          <w:lang w:eastAsia="bg-BG" w:bidi="hi-IN"/>
        </w:rPr>
        <w:t xml:space="preserve">- има задължения, но размерът на неплатените дължими данъци или </w:t>
      </w:r>
      <w:proofErr w:type="spellStart"/>
      <w:r w:rsidRPr="00B35433">
        <w:rPr>
          <w:rFonts w:ascii="Times New Roman" w:eastAsia="Arial" w:hAnsi="Times New Roman" w:cs="Times New Roman"/>
          <w:color w:val="000000"/>
          <w:sz w:val="24"/>
          <w:szCs w:val="24"/>
          <w:lang w:eastAsia="bg-BG" w:bidi="hi-IN"/>
        </w:rPr>
        <w:t>социалноосигурителни</w:t>
      </w:r>
      <w:proofErr w:type="spellEnd"/>
      <w:r w:rsidRPr="00B35433">
        <w:rPr>
          <w:rFonts w:ascii="Times New Roman" w:eastAsia="Arial" w:hAnsi="Times New Roman" w:cs="Times New Roman"/>
          <w:color w:val="000000"/>
          <w:sz w:val="24"/>
          <w:szCs w:val="24"/>
          <w:lang w:eastAsia="bg-BG" w:bidi="hi-IN"/>
        </w:rPr>
        <w:t xml:space="preserve"> вноски е до 1 на сто от сумата на годишния общ оборот за последната приключена финансова година, но не повече от 50 000 лв.</w:t>
      </w:r>
    </w:p>
    <w:p w:rsidR="00B35433" w:rsidRPr="00B35433" w:rsidRDefault="00B35433" w:rsidP="00B35433">
      <w:pPr>
        <w:suppressAutoHyphens/>
        <w:spacing w:after="0" w:line="276" w:lineRule="auto"/>
        <w:rPr>
          <w:rFonts w:ascii="Times New Roman" w:eastAsia="Arial" w:hAnsi="Times New Roman" w:cs="Times New Roman"/>
          <w:color w:val="000000"/>
          <w:sz w:val="24"/>
          <w:szCs w:val="24"/>
          <w:lang w:eastAsia="hi-IN" w:bidi="hi-IN"/>
        </w:rPr>
      </w:pPr>
      <w:r w:rsidRPr="00B35433">
        <w:rPr>
          <w:rFonts w:ascii="Times New Roman" w:eastAsia="Arial" w:hAnsi="Times New Roman" w:cs="Times New Roman"/>
          <w:color w:val="000000"/>
          <w:sz w:val="24"/>
          <w:szCs w:val="24"/>
          <w:lang w:eastAsia="hi-IN" w:bidi="hi-IN"/>
        </w:rPr>
        <w:t xml:space="preserve">                             ( невярното се зачертава)</w:t>
      </w:r>
    </w:p>
    <w:p w:rsidR="00B35433" w:rsidRPr="00B35433" w:rsidRDefault="00B35433" w:rsidP="00B35433">
      <w:pPr>
        <w:spacing w:after="0" w:line="360" w:lineRule="auto"/>
        <w:ind w:firstLine="720"/>
        <w:jc w:val="both"/>
        <w:rPr>
          <w:rFonts w:ascii="Times New Roman" w:eastAsia="Times New Roman" w:hAnsi="Times New Roman" w:cs="Times New Roman"/>
          <w:sz w:val="24"/>
          <w:szCs w:val="24"/>
        </w:rPr>
      </w:pPr>
      <w:r w:rsidRPr="00B35433">
        <w:rPr>
          <w:rFonts w:ascii="Times New Roman" w:eastAsia="Times New Roman" w:hAnsi="Times New Roman" w:cs="Times New Roman"/>
          <w:sz w:val="24"/>
          <w:szCs w:val="24"/>
        </w:rPr>
        <w:t>5. Не е налице неравнопоставеност в случаите по чл. 44, ал. 5 от ЗОП</w:t>
      </w:r>
    </w:p>
    <w:p w:rsidR="00B35433" w:rsidRPr="00B35433" w:rsidRDefault="00B35433" w:rsidP="00B35433">
      <w:pPr>
        <w:suppressAutoHyphens/>
        <w:autoSpaceDE w:val="0"/>
        <w:autoSpaceDN w:val="0"/>
        <w:adjustRightInd w:val="0"/>
        <w:spacing w:after="0" w:line="276" w:lineRule="auto"/>
        <w:ind w:firstLine="708"/>
        <w:jc w:val="both"/>
        <w:rPr>
          <w:rFonts w:ascii="Times New Roman" w:eastAsia="Arial" w:hAnsi="Times New Roman" w:cs="Times New Roman"/>
          <w:color w:val="000000"/>
          <w:sz w:val="24"/>
          <w:szCs w:val="24"/>
          <w:lang w:eastAsia="hi-IN" w:bidi="hi-IN"/>
        </w:rPr>
      </w:pPr>
      <w:r w:rsidRPr="00B35433">
        <w:rPr>
          <w:rFonts w:ascii="Times New Roman" w:eastAsia="Arial" w:hAnsi="Times New Roman" w:cs="Times New Roman"/>
          <w:color w:val="000000"/>
          <w:sz w:val="24"/>
          <w:szCs w:val="24"/>
          <w:lang w:eastAsia="hi-IN" w:bidi="hi-IN"/>
        </w:rPr>
        <w:t>6. Участникът, който представлявам не е представил документ с невярно съдържание, свързан с удостоверяване на усл</w:t>
      </w:r>
      <w:r w:rsidRPr="00B35433">
        <w:rPr>
          <w:rFonts w:ascii="Times New Roman" w:eastAsia="Arial" w:hAnsi="Times New Roman" w:cs="Times New Roman"/>
          <w:color w:val="000000"/>
          <w:sz w:val="24"/>
          <w:szCs w:val="24"/>
          <w:lang w:eastAsia="bg-BG" w:bidi="hi-IN"/>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35433" w:rsidRPr="00B35433" w:rsidRDefault="00B35433" w:rsidP="00B35433">
      <w:pPr>
        <w:suppressAutoHyphens/>
        <w:spacing w:after="0" w:line="276" w:lineRule="auto"/>
        <w:ind w:firstLine="708"/>
        <w:jc w:val="both"/>
        <w:rPr>
          <w:rFonts w:ascii="Times New Roman" w:eastAsia="Arial" w:hAnsi="Times New Roman" w:cs="Times New Roman"/>
          <w:color w:val="000000"/>
          <w:sz w:val="24"/>
          <w:szCs w:val="24"/>
          <w:lang w:eastAsia="bg-BG" w:bidi="hi-IN"/>
        </w:rPr>
      </w:pPr>
      <w:r w:rsidRPr="00B35433">
        <w:rPr>
          <w:rFonts w:ascii="Times New Roman" w:eastAsia="Arial" w:hAnsi="Times New Roman" w:cs="Times New Roman"/>
          <w:color w:val="000000"/>
          <w:sz w:val="24"/>
          <w:szCs w:val="24"/>
          <w:lang w:eastAsia="hi-IN" w:bidi="hi-IN"/>
        </w:rPr>
        <w:lastRenderedPageBreak/>
        <w:t xml:space="preserve">7. Участникът, който представлявам е предоставил изискващата се информация, свързана с удостоверяване </w:t>
      </w:r>
      <w:r w:rsidRPr="00B35433">
        <w:rPr>
          <w:rFonts w:ascii="Times New Roman" w:eastAsia="Arial" w:hAnsi="Times New Roman" w:cs="Times New Roman"/>
          <w:color w:val="000000"/>
          <w:sz w:val="24"/>
          <w:szCs w:val="24"/>
          <w:lang w:eastAsia="bg-BG" w:bidi="hi-IN"/>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35433" w:rsidRPr="00B35433" w:rsidRDefault="00B35433" w:rsidP="00B35433">
      <w:pPr>
        <w:suppressAutoHyphens/>
        <w:spacing w:after="0" w:line="276" w:lineRule="auto"/>
        <w:ind w:firstLine="708"/>
        <w:jc w:val="both"/>
        <w:rPr>
          <w:rFonts w:ascii="Times New Roman" w:eastAsia="Arial" w:hAnsi="Times New Roman" w:cs="Times New Roman"/>
          <w:color w:val="000000"/>
          <w:sz w:val="24"/>
          <w:szCs w:val="24"/>
          <w:lang w:eastAsia="bg-BG" w:bidi="hi-IN"/>
        </w:rPr>
      </w:pPr>
      <w:r w:rsidRPr="00B35433">
        <w:rPr>
          <w:rFonts w:ascii="Times New Roman" w:eastAsia="Arial" w:hAnsi="Times New Roman" w:cs="Times New Roman"/>
          <w:color w:val="000000"/>
          <w:sz w:val="24"/>
          <w:szCs w:val="24"/>
          <w:lang w:eastAsia="bg-BG" w:bidi="hi-IN"/>
        </w:rPr>
        <w:t>8.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35433" w:rsidRPr="00B35433" w:rsidRDefault="00B35433" w:rsidP="00B35433">
      <w:pPr>
        <w:suppressAutoHyphens/>
        <w:autoSpaceDE w:val="0"/>
        <w:autoSpaceDN w:val="0"/>
        <w:adjustRightInd w:val="0"/>
        <w:spacing w:after="0" w:line="276" w:lineRule="auto"/>
        <w:ind w:left="720"/>
        <w:jc w:val="both"/>
        <w:rPr>
          <w:rFonts w:ascii="Times New Roman" w:eastAsia="Arial" w:hAnsi="Times New Roman" w:cs="Times New Roman"/>
          <w:b/>
          <w:bCs/>
          <w:caps/>
          <w:color w:val="000000"/>
          <w:sz w:val="24"/>
          <w:szCs w:val="24"/>
          <w:rtl/>
          <w:lang w:eastAsia="bg-BG" w:bidi="he-IL"/>
        </w:rPr>
      </w:pPr>
      <w:r w:rsidRPr="00B35433">
        <w:rPr>
          <w:rFonts w:ascii="Times New Roman" w:eastAsia="Arial" w:hAnsi="Times New Roman" w:cs="Times New Roman"/>
          <w:b/>
          <w:bCs/>
          <w:caps/>
          <w:color w:val="000000"/>
          <w:sz w:val="24"/>
          <w:szCs w:val="24"/>
          <w:lang w:val="en-US" w:eastAsia="bg-BG" w:bidi="he-IL"/>
        </w:rPr>
        <w:t>II</w:t>
      </w:r>
      <w:r w:rsidRPr="00B35433">
        <w:rPr>
          <w:rFonts w:ascii="Times New Roman" w:eastAsia="Arial" w:hAnsi="Times New Roman" w:cs="Times New Roman"/>
          <w:b/>
          <w:bCs/>
          <w:caps/>
          <w:color w:val="000000"/>
          <w:sz w:val="24"/>
          <w:szCs w:val="24"/>
          <w:lang w:eastAsia="bg-BG" w:bidi="he-IL"/>
        </w:rPr>
        <w:t>. съответствие с критериите за подбор</w:t>
      </w:r>
    </w:p>
    <w:p w:rsidR="00B35433" w:rsidRDefault="00B35433" w:rsidP="00B35433">
      <w:pPr>
        <w:widowControl w:val="0"/>
        <w:shd w:val="clear" w:color="auto" w:fill="FFFFFF"/>
        <w:tabs>
          <w:tab w:val="left" w:pos="567"/>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B941AA">
        <w:rPr>
          <w:rFonts w:ascii="Times New Roman" w:hAnsi="Times New Roman" w:cs="Times New Roman"/>
          <w:b/>
          <w:sz w:val="24"/>
          <w:szCs w:val="24"/>
        </w:rPr>
        <w:t>Годност /правоспособност/ за упражняване на професионална дейност по чл.60 от ЗОП:</w:t>
      </w:r>
    </w:p>
    <w:p w:rsidR="00010A47" w:rsidRDefault="00010A47" w:rsidP="00010A47">
      <w:pPr>
        <w:widowControl w:val="0"/>
        <w:shd w:val="clear" w:color="auto" w:fill="FFFFFF"/>
        <w:tabs>
          <w:tab w:val="left" w:pos="567"/>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010A47">
        <w:rPr>
          <w:rFonts w:ascii="Times New Roman" w:hAnsi="Times New Roman" w:cs="Times New Roman"/>
          <w:bCs/>
          <w:sz w:val="24"/>
          <w:szCs w:val="24"/>
        </w:rPr>
        <w:t xml:space="preserve">Декларирам, че притежавам регистрация в Централния професионален регистър на строителя /ЦПРС/ към Камарата на строителите в Република България, съгласно чл.3, ал.2 от Закона за Камарата на строителите /ЗКС/, за изпълнение на строежи от </w:t>
      </w:r>
      <w:r>
        <w:rPr>
          <w:rFonts w:ascii="Times New Roman" w:hAnsi="Times New Roman" w:cs="Times New Roman"/>
          <w:bCs/>
          <w:sz w:val="24"/>
          <w:szCs w:val="24"/>
        </w:rPr>
        <w:t>…………..</w:t>
      </w:r>
      <w:r w:rsidRPr="00010A47">
        <w:rPr>
          <w:rFonts w:ascii="Times New Roman" w:hAnsi="Times New Roman" w:cs="Times New Roman"/>
          <w:bCs/>
          <w:sz w:val="24"/>
          <w:szCs w:val="24"/>
        </w:rPr>
        <w:t xml:space="preserve"> група, </w:t>
      </w:r>
      <w:r>
        <w:rPr>
          <w:rFonts w:ascii="Times New Roman" w:hAnsi="Times New Roman" w:cs="Times New Roman"/>
          <w:bCs/>
          <w:sz w:val="24"/>
          <w:szCs w:val="24"/>
        </w:rPr>
        <w:t>…………..</w:t>
      </w:r>
      <w:r w:rsidRPr="00010A47">
        <w:rPr>
          <w:rFonts w:ascii="Times New Roman" w:hAnsi="Times New Roman" w:cs="Times New Roman"/>
          <w:bCs/>
          <w:sz w:val="24"/>
          <w:szCs w:val="24"/>
        </w:rPr>
        <w:t xml:space="preserve"> категория, а за участниците – чуждестранни лица - притежавам такава регистрация в търговски или професионален регистър в</w:t>
      </w:r>
      <w:r>
        <w:rPr>
          <w:rFonts w:ascii="Times New Roman" w:hAnsi="Times New Roman" w:cs="Times New Roman"/>
          <w:bCs/>
          <w:sz w:val="24"/>
          <w:szCs w:val="24"/>
        </w:rPr>
        <w:t xml:space="preserve"> държавата, в която е установен……………………………………………….</w:t>
      </w:r>
    </w:p>
    <w:p w:rsidR="00010A47" w:rsidRPr="00010A47" w:rsidRDefault="00010A47" w:rsidP="00010A47">
      <w:pPr>
        <w:widowControl w:val="0"/>
        <w:shd w:val="clear" w:color="auto" w:fill="FFFFFF"/>
        <w:tabs>
          <w:tab w:val="left" w:pos="567"/>
          <w:tab w:val="left" w:pos="851"/>
        </w:tabs>
        <w:autoSpaceDE w:val="0"/>
        <w:autoSpaceDN w:val="0"/>
        <w:adjustRightInd w:val="0"/>
        <w:spacing w:after="0" w:line="240" w:lineRule="auto"/>
        <w:jc w:val="both"/>
        <w:rPr>
          <w:rFonts w:ascii="Times New Roman" w:hAnsi="Times New Roman" w:cs="Times New Roman"/>
          <w:b/>
          <w:sz w:val="24"/>
          <w:szCs w:val="24"/>
        </w:rPr>
      </w:pPr>
      <w:r w:rsidRPr="00010A47">
        <w:rPr>
          <w:rFonts w:ascii="Times New Roman" w:hAnsi="Times New Roman" w:cs="Times New Roman"/>
          <w:b/>
          <w:sz w:val="24"/>
          <w:szCs w:val="24"/>
        </w:rPr>
        <w:tab/>
      </w:r>
    </w:p>
    <w:p w:rsidR="00B35433" w:rsidRPr="00010A47" w:rsidRDefault="00B35433" w:rsidP="00B35433">
      <w:pPr>
        <w:widowControl w:val="0"/>
        <w:shd w:val="clear" w:color="auto" w:fill="FFFFFF"/>
        <w:tabs>
          <w:tab w:val="left" w:pos="567"/>
          <w:tab w:val="left" w:pos="851"/>
        </w:tabs>
        <w:autoSpaceDE w:val="0"/>
        <w:autoSpaceDN w:val="0"/>
        <w:adjustRightInd w:val="0"/>
        <w:spacing w:after="0" w:line="240" w:lineRule="auto"/>
        <w:ind w:firstLine="567"/>
        <w:jc w:val="both"/>
        <w:rPr>
          <w:rFonts w:ascii="Times New Roman" w:eastAsia="SimSun" w:hAnsi="Times New Roman" w:cs="Times New Roman"/>
          <w:i/>
          <w:iCs/>
          <w:sz w:val="24"/>
          <w:szCs w:val="24"/>
        </w:rPr>
      </w:pPr>
      <w:r w:rsidRPr="00010A47">
        <w:rPr>
          <w:rFonts w:ascii="Times New Roman" w:eastAsia="SimSun" w:hAnsi="Times New Roman" w:cs="Times New Roman"/>
          <w:i/>
          <w:iCs/>
          <w:color w:val="000000"/>
          <w:spacing w:val="-3"/>
          <w:sz w:val="24"/>
          <w:szCs w:val="24"/>
        </w:rPr>
        <w:t xml:space="preserve">Изисква се участникът в процедурата </w:t>
      </w:r>
      <w:r w:rsidRPr="00010A47">
        <w:rPr>
          <w:rFonts w:ascii="Times New Roman" w:eastAsia="SimSun" w:hAnsi="Times New Roman" w:cs="Times New Roman"/>
          <w:i/>
          <w:iCs/>
          <w:sz w:val="24"/>
          <w:szCs w:val="24"/>
        </w:rPr>
        <w:t>да притежава регистрация в Централния професионален регистър на строителя /ЦПРС/ към Камарата на строителите в Република България, съгласно чл.3, ал.2 от Закона за Камарата на строителите /ЗКС/, за изпълнение на строежи от Първа група, Четвърта категория, а за участниците – чуждестранни лица - да притежава такава регистрация в търговски или професионален регистър в държавата, в която е установен.</w:t>
      </w:r>
    </w:p>
    <w:p w:rsidR="00B35433" w:rsidRPr="00B941AA" w:rsidRDefault="00B35433" w:rsidP="00B35433">
      <w:pPr>
        <w:tabs>
          <w:tab w:val="left" w:pos="567"/>
          <w:tab w:val="left" w:pos="851"/>
        </w:tabs>
        <w:spacing w:after="0" w:line="240" w:lineRule="auto"/>
        <w:ind w:firstLine="567"/>
        <w:jc w:val="both"/>
        <w:rPr>
          <w:rFonts w:ascii="Times New Roman" w:hAnsi="Times New Roman" w:cs="Times New Roman"/>
          <w:sz w:val="24"/>
          <w:szCs w:val="24"/>
          <w:lang w:eastAsia="en-GB"/>
        </w:rPr>
      </w:pPr>
    </w:p>
    <w:p w:rsidR="00B35433" w:rsidRPr="00B941AA" w:rsidRDefault="00B35433" w:rsidP="00B35433">
      <w:pPr>
        <w:widowControl w:val="0"/>
        <w:shd w:val="clear" w:color="auto" w:fill="FFFFFF"/>
        <w:tabs>
          <w:tab w:val="left" w:pos="0"/>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B35433" w:rsidRDefault="00010A47" w:rsidP="00010A47">
      <w:pPr>
        <w:widowControl w:val="0"/>
        <w:shd w:val="clear" w:color="auto" w:fill="FFFFFF"/>
        <w:tabs>
          <w:tab w:val="left" w:pos="851"/>
          <w:tab w:val="left" w:pos="993"/>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B35433" w:rsidRPr="00B941AA">
        <w:rPr>
          <w:rFonts w:ascii="Times New Roman" w:hAnsi="Times New Roman" w:cs="Times New Roman"/>
          <w:b/>
          <w:sz w:val="24"/>
          <w:szCs w:val="24"/>
        </w:rPr>
        <w:t>Икономическо и финансово състояние по чл. 61 от ЗОП:</w:t>
      </w:r>
    </w:p>
    <w:p w:rsidR="00010A47" w:rsidRDefault="00010A47" w:rsidP="00010A47">
      <w:pPr>
        <w:widowControl w:val="0"/>
        <w:shd w:val="clear" w:color="auto" w:fill="FFFFFF"/>
        <w:tabs>
          <w:tab w:val="left" w:pos="851"/>
          <w:tab w:val="left" w:pos="993"/>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010A47">
        <w:rPr>
          <w:rFonts w:ascii="Times New Roman" w:hAnsi="Times New Roman" w:cs="Times New Roman"/>
          <w:bCs/>
          <w:sz w:val="24"/>
          <w:szCs w:val="24"/>
        </w:rPr>
        <w:t>Декларирам, че притежавам</w:t>
      </w:r>
      <w:r w:rsidRPr="00010A47">
        <w:t xml:space="preserve"> </w:t>
      </w:r>
      <w:r w:rsidRPr="00010A47">
        <w:rPr>
          <w:rFonts w:ascii="Times New Roman" w:hAnsi="Times New Roman" w:cs="Times New Roman"/>
          <w:bCs/>
          <w:sz w:val="24"/>
          <w:szCs w:val="24"/>
        </w:rPr>
        <w:t>валидна застраховка „Професионална отговорност”</w:t>
      </w:r>
      <w:r>
        <w:rPr>
          <w:rFonts w:ascii="Times New Roman" w:hAnsi="Times New Roman" w:cs="Times New Roman"/>
          <w:bCs/>
          <w:sz w:val="24"/>
          <w:szCs w:val="24"/>
        </w:rPr>
        <w:t xml:space="preserve"> №……………………………….. с покритие……………………..лева</w:t>
      </w:r>
    </w:p>
    <w:p w:rsidR="00010A47" w:rsidRPr="00B941AA" w:rsidRDefault="00010A47" w:rsidP="00010A47">
      <w:pPr>
        <w:widowControl w:val="0"/>
        <w:shd w:val="clear" w:color="auto" w:fill="FFFFFF"/>
        <w:tabs>
          <w:tab w:val="left" w:pos="851"/>
          <w:tab w:val="left" w:pos="993"/>
        </w:tabs>
        <w:autoSpaceDE w:val="0"/>
        <w:autoSpaceDN w:val="0"/>
        <w:adjustRightInd w:val="0"/>
        <w:spacing w:after="0" w:line="240" w:lineRule="auto"/>
        <w:rPr>
          <w:rFonts w:ascii="Times New Roman" w:hAnsi="Times New Roman" w:cs="Times New Roman"/>
          <w:b/>
          <w:sz w:val="24"/>
          <w:szCs w:val="24"/>
        </w:rPr>
      </w:pPr>
    </w:p>
    <w:p w:rsidR="00B35433" w:rsidRDefault="00B35433" w:rsidP="00010A47">
      <w:pPr>
        <w:shd w:val="clear" w:color="auto" w:fill="FFFFFF"/>
        <w:tabs>
          <w:tab w:val="left" w:pos="0"/>
          <w:tab w:val="left" w:pos="851"/>
        </w:tabs>
        <w:spacing w:after="0" w:line="240" w:lineRule="auto"/>
        <w:ind w:firstLine="567"/>
        <w:jc w:val="both"/>
        <w:rPr>
          <w:rStyle w:val="ala"/>
          <w:rFonts w:ascii="Times New Roman" w:hAnsi="Times New Roman" w:cs="Times New Roman"/>
          <w:i/>
          <w:iCs/>
          <w:sz w:val="24"/>
          <w:szCs w:val="24"/>
        </w:rPr>
      </w:pPr>
      <w:r w:rsidRPr="00010A47">
        <w:rPr>
          <w:rStyle w:val="ala"/>
          <w:rFonts w:ascii="Times New Roman" w:hAnsi="Times New Roman" w:cs="Times New Roman"/>
          <w:i/>
          <w:iCs/>
          <w:sz w:val="24"/>
          <w:szCs w:val="24"/>
        </w:rPr>
        <w:t>Изисква се участника да има</w:t>
      </w:r>
      <w:r w:rsidR="00010A47" w:rsidRPr="00010A47">
        <w:rPr>
          <w:rStyle w:val="ala"/>
          <w:rFonts w:ascii="Times New Roman" w:hAnsi="Times New Roman" w:cs="Times New Roman"/>
          <w:i/>
          <w:iCs/>
          <w:sz w:val="24"/>
          <w:szCs w:val="24"/>
        </w:rPr>
        <w:t xml:space="preserve"> валидна застраховка „Професионална отговорност”</w:t>
      </w:r>
      <w:r w:rsidRPr="00010A47">
        <w:rPr>
          <w:rStyle w:val="ala"/>
          <w:rFonts w:ascii="Times New Roman" w:hAnsi="Times New Roman" w:cs="Times New Roman"/>
          <w:i/>
          <w:iCs/>
          <w:sz w:val="24"/>
          <w:szCs w:val="24"/>
        </w:rPr>
        <w:t xml:space="preserve"> Изискването произтича от нормативен акт – чл.171, ал.1 от ЗУТ. </w:t>
      </w:r>
    </w:p>
    <w:p w:rsidR="00010A47" w:rsidRPr="00010A47" w:rsidRDefault="00010A47" w:rsidP="00010A47">
      <w:pPr>
        <w:shd w:val="clear" w:color="auto" w:fill="FFFFFF"/>
        <w:tabs>
          <w:tab w:val="left" w:pos="0"/>
          <w:tab w:val="left" w:pos="851"/>
        </w:tabs>
        <w:spacing w:after="0" w:line="240" w:lineRule="auto"/>
        <w:ind w:firstLine="567"/>
        <w:jc w:val="both"/>
        <w:rPr>
          <w:rStyle w:val="ala"/>
          <w:rFonts w:ascii="Times New Roman" w:hAnsi="Times New Roman" w:cs="Times New Roman"/>
          <w:i/>
          <w:iCs/>
          <w:sz w:val="24"/>
          <w:szCs w:val="24"/>
        </w:rPr>
      </w:pPr>
    </w:p>
    <w:p w:rsidR="00B35433" w:rsidRDefault="00010A47" w:rsidP="00010A47">
      <w:pPr>
        <w:widowControl w:val="0"/>
        <w:shd w:val="clear" w:color="auto" w:fill="FFFFFF"/>
        <w:tabs>
          <w:tab w:val="left" w:pos="851"/>
          <w:tab w:val="left" w:pos="993"/>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B35433" w:rsidRPr="00B941AA">
        <w:rPr>
          <w:rFonts w:ascii="Times New Roman" w:hAnsi="Times New Roman" w:cs="Times New Roman"/>
          <w:b/>
          <w:sz w:val="24"/>
          <w:szCs w:val="24"/>
        </w:rPr>
        <w:t>Технически и професионални способности по чл. 63 от ЗОП:</w:t>
      </w:r>
    </w:p>
    <w:p w:rsidR="00010A47" w:rsidRDefault="00010A47" w:rsidP="00010A47">
      <w:pPr>
        <w:widowControl w:val="0"/>
        <w:shd w:val="clear" w:color="auto" w:fill="FFFFFF"/>
        <w:tabs>
          <w:tab w:val="left" w:pos="851"/>
          <w:tab w:val="left" w:pos="993"/>
        </w:tabs>
        <w:autoSpaceDE w:val="0"/>
        <w:autoSpaceDN w:val="0"/>
        <w:adjustRightInd w:val="0"/>
        <w:spacing w:after="0" w:line="240" w:lineRule="auto"/>
        <w:rPr>
          <w:rFonts w:ascii="Times New Roman" w:hAnsi="Times New Roman" w:cs="Times New Roman"/>
          <w:b/>
          <w:sz w:val="24"/>
          <w:szCs w:val="24"/>
        </w:rPr>
      </w:pPr>
    </w:p>
    <w:p w:rsidR="00010A47" w:rsidRDefault="00010A47" w:rsidP="00010A47">
      <w:pPr>
        <w:widowControl w:val="0"/>
        <w:shd w:val="clear" w:color="auto" w:fill="FFFFFF"/>
        <w:tabs>
          <w:tab w:val="left" w:pos="851"/>
          <w:tab w:val="left" w:pos="993"/>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 Списък на строителството</w:t>
      </w:r>
    </w:p>
    <w:p w:rsidR="00010A47" w:rsidRDefault="00010A47" w:rsidP="00010A47">
      <w:pPr>
        <w:widowControl w:val="0"/>
        <w:shd w:val="clear" w:color="auto" w:fill="FFFFFF"/>
        <w:tabs>
          <w:tab w:val="left" w:pos="851"/>
          <w:tab w:val="left" w:pos="993"/>
        </w:tabs>
        <w:autoSpaceDE w:val="0"/>
        <w:autoSpaceDN w:val="0"/>
        <w:adjustRightInd w:val="0"/>
        <w:spacing w:after="0" w:line="240" w:lineRule="auto"/>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1380"/>
        <w:gridCol w:w="1255"/>
        <w:gridCol w:w="1730"/>
        <w:gridCol w:w="1091"/>
        <w:gridCol w:w="967"/>
        <w:gridCol w:w="1027"/>
        <w:gridCol w:w="1838"/>
      </w:tblGrid>
      <w:tr w:rsidR="00010A47" w:rsidTr="00010A47">
        <w:tc>
          <w:tcPr>
            <w:tcW w:w="1326" w:type="dxa"/>
          </w:tcPr>
          <w:p w:rsidR="00010A47" w:rsidRPr="00010A47" w:rsidRDefault="00010A47" w:rsidP="00010A47">
            <w:pPr>
              <w:widowControl w:val="0"/>
              <w:tabs>
                <w:tab w:val="left" w:pos="851"/>
                <w:tab w:val="left" w:pos="993"/>
              </w:tabs>
              <w:autoSpaceDE w:val="0"/>
              <w:autoSpaceDN w:val="0"/>
              <w:adjustRightInd w:val="0"/>
              <w:jc w:val="center"/>
              <w:rPr>
                <w:b/>
                <w:bCs/>
                <w:sz w:val="24"/>
                <w:szCs w:val="24"/>
              </w:rPr>
            </w:pPr>
            <w:r w:rsidRPr="00010A47">
              <w:rPr>
                <w:rStyle w:val="alt"/>
                <w:b/>
                <w:bCs/>
                <w:sz w:val="24"/>
                <w:szCs w:val="24"/>
              </w:rPr>
              <w:t>предмета на поръчката</w:t>
            </w:r>
          </w:p>
        </w:tc>
        <w:tc>
          <w:tcPr>
            <w:tcW w:w="1327" w:type="dxa"/>
          </w:tcPr>
          <w:p w:rsidR="00010A47" w:rsidRPr="00010A47" w:rsidRDefault="00010A47" w:rsidP="00010A47">
            <w:pPr>
              <w:widowControl w:val="0"/>
              <w:tabs>
                <w:tab w:val="left" w:pos="851"/>
                <w:tab w:val="left" w:pos="993"/>
              </w:tabs>
              <w:autoSpaceDE w:val="0"/>
              <w:autoSpaceDN w:val="0"/>
              <w:adjustRightInd w:val="0"/>
              <w:jc w:val="center"/>
              <w:rPr>
                <w:b/>
                <w:bCs/>
                <w:sz w:val="24"/>
                <w:szCs w:val="24"/>
              </w:rPr>
            </w:pPr>
            <w:r w:rsidRPr="00010A47">
              <w:rPr>
                <w:rStyle w:val="alt"/>
                <w:b/>
                <w:bCs/>
                <w:sz w:val="24"/>
                <w:szCs w:val="24"/>
              </w:rPr>
              <w:t>стойност</w:t>
            </w:r>
          </w:p>
        </w:tc>
        <w:tc>
          <w:tcPr>
            <w:tcW w:w="1327" w:type="dxa"/>
          </w:tcPr>
          <w:p w:rsidR="00010A47" w:rsidRPr="00010A47" w:rsidRDefault="00010A47" w:rsidP="00010A47">
            <w:pPr>
              <w:widowControl w:val="0"/>
              <w:tabs>
                <w:tab w:val="left" w:pos="851"/>
                <w:tab w:val="left" w:pos="993"/>
              </w:tabs>
              <w:autoSpaceDE w:val="0"/>
              <w:autoSpaceDN w:val="0"/>
              <w:adjustRightInd w:val="0"/>
              <w:jc w:val="center"/>
              <w:rPr>
                <w:b/>
                <w:bCs/>
                <w:sz w:val="24"/>
                <w:szCs w:val="24"/>
              </w:rPr>
            </w:pPr>
            <w:r w:rsidRPr="00010A47">
              <w:rPr>
                <w:rStyle w:val="alt"/>
                <w:b/>
                <w:bCs/>
                <w:sz w:val="24"/>
                <w:szCs w:val="24"/>
              </w:rPr>
              <w:t>датата, на която е приключило изпълнението</w:t>
            </w:r>
          </w:p>
        </w:tc>
        <w:tc>
          <w:tcPr>
            <w:tcW w:w="1327" w:type="dxa"/>
          </w:tcPr>
          <w:p w:rsidR="00010A47" w:rsidRPr="00010A47" w:rsidRDefault="00010A47" w:rsidP="00010A47">
            <w:pPr>
              <w:widowControl w:val="0"/>
              <w:tabs>
                <w:tab w:val="left" w:pos="851"/>
                <w:tab w:val="left" w:pos="993"/>
              </w:tabs>
              <w:autoSpaceDE w:val="0"/>
              <w:autoSpaceDN w:val="0"/>
              <w:adjustRightInd w:val="0"/>
              <w:jc w:val="center"/>
              <w:rPr>
                <w:b/>
                <w:bCs/>
                <w:sz w:val="24"/>
                <w:szCs w:val="24"/>
              </w:rPr>
            </w:pPr>
            <w:r w:rsidRPr="00010A47">
              <w:rPr>
                <w:rStyle w:val="alt"/>
                <w:b/>
                <w:bCs/>
                <w:sz w:val="24"/>
                <w:szCs w:val="24"/>
              </w:rPr>
              <w:t>място</w:t>
            </w:r>
          </w:p>
        </w:tc>
        <w:tc>
          <w:tcPr>
            <w:tcW w:w="1327" w:type="dxa"/>
          </w:tcPr>
          <w:p w:rsidR="00010A47" w:rsidRPr="00010A47" w:rsidRDefault="00010A47" w:rsidP="00010A47">
            <w:pPr>
              <w:widowControl w:val="0"/>
              <w:tabs>
                <w:tab w:val="left" w:pos="851"/>
                <w:tab w:val="left" w:pos="993"/>
              </w:tabs>
              <w:autoSpaceDE w:val="0"/>
              <w:autoSpaceDN w:val="0"/>
              <w:adjustRightInd w:val="0"/>
              <w:jc w:val="center"/>
              <w:rPr>
                <w:b/>
                <w:bCs/>
                <w:sz w:val="24"/>
                <w:szCs w:val="24"/>
              </w:rPr>
            </w:pPr>
            <w:r w:rsidRPr="00010A47">
              <w:rPr>
                <w:rStyle w:val="alt"/>
                <w:b/>
                <w:bCs/>
                <w:sz w:val="24"/>
                <w:szCs w:val="24"/>
              </w:rPr>
              <w:t>вид</w:t>
            </w:r>
          </w:p>
        </w:tc>
        <w:tc>
          <w:tcPr>
            <w:tcW w:w="1327" w:type="dxa"/>
          </w:tcPr>
          <w:p w:rsidR="00010A47" w:rsidRPr="00010A47" w:rsidRDefault="00010A47" w:rsidP="00010A47">
            <w:pPr>
              <w:widowControl w:val="0"/>
              <w:tabs>
                <w:tab w:val="left" w:pos="851"/>
                <w:tab w:val="left" w:pos="993"/>
              </w:tabs>
              <w:autoSpaceDE w:val="0"/>
              <w:autoSpaceDN w:val="0"/>
              <w:adjustRightInd w:val="0"/>
              <w:jc w:val="center"/>
              <w:rPr>
                <w:b/>
                <w:bCs/>
                <w:sz w:val="24"/>
                <w:szCs w:val="24"/>
              </w:rPr>
            </w:pPr>
            <w:r w:rsidRPr="00010A47">
              <w:rPr>
                <w:rStyle w:val="alt"/>
                <w:b/>
                <w:bCs/>
                <w:sz w:val="24"/>
                <w:szCs w:val="24"/>
              </w:rPr>
              <w:t>обем</w:t>
            </w:r>
          </w:p>
        </w:tc>
        <w:tc>
          <w:tcPr>
            <w:tcW w:w="1327" w:type="dxa"/>
          </w:tcPr>
          <w:p w:rsidR="00010A47" w:rsidRPr="00010A47" w:rsidRDefault="00010A47" w:rsidP="00010A47">
            <w:pPr>
              <w:widowControl w:val="0"/>
              <w:tabs>
                <w:tab w:val="left" w:pos="851"/>
                <w:tab w:val="left" w:pos="993"/>
              </w:tabs>
              <w:autoSpaceDE w:val="0"/>
              <w:autoSpaceDN w:val="0"/>
              <w:adjustRightInd w:val="0"/>
              <w:jc w:val="center"/>
              <w:rPr>
                <w:b/>
                <w:bCs/>
                <w:sz w:val="24"/>
                <w:szCs w:val="24"/>
              </w:rPr>
            </w:pPr>
            <w:r w:rsidRPr="00010A47">
              <w:rPr>
                <w:b/>
                <w:bCs/>
                <w:sz w:val="24"/>
                <w:szCs w:val="24"/>
              </w:rPr>
              <w:t>Удостоверение №</w:t>
            </w:r>
          </w:p>
        </w:tc>
      </w:tr>
      <w:tr w:rsidR="00010A47" w:rsidTr="00010A47">
        <w:tc>
          <w:tcPr>
            <w:tcW w:w="1326"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r>
      <w:tr w:rsidR="00010A47" w:rsidTr="00010A47">
        <w:tc>
          <w:tcPr>
            <w:tcW w:w="1326"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c>
          <w:tcPr>
            <w:tcW w:w="1327" w:type="dxa"/>
          </w:tcPr>
          <w:p w:rsidR="00010A47" w:rsidRDefault="00010A47" w:rsidP="00010A47">
            <w:pPr>
              <w:widowControl w:val="0"/>
              <w:tabs>
                <w:tab w:val="left" w:pos="851"/>
                <w:tab w:val="left" w:pos="993"/>
              </w:tabs>
              <w:autoSpaceDE w:val="0"/>
              <w:autoSpaceDN w:val="0"/>
              <w:adjustRightInd w:val="0"/>
              <w:rPr>
                <w:b/>
                <w:sz w:val="24"/>
                <w:szCs w:val="24"/>
              </w:rPr>
            </w:pPr>
          </w:p>
        </w:tc>
      </w:tr>
    </w:tbl>
    <w:p w:rsidR="00010A47" w:rsidRPr="00B941AA" w:rsidRDefault="00010A47" w:rsidP="00010A47">
      <w:pPr>
        <w:widowControl w:val="0"/>
        <w:shd w:val="clear" w:color="auto" w:fill="FFFFFF"/>
        <w:tabs>
          <w:tab w:val="left" w:pos="851"/>
          <w:tab w:val="left" w:pos="993"/>
        </w:tabs>
        <w:autoSpaceDE w:val="0"/>
        <w:autoSpaceDN w:val="0"/>
        <w:adjustRightInd w:val="0"/>
        <w:spacing w:after="0" w:line="240" w:lineRule="auto"/>
        <w:rPr>
          <w:rFonts w:ascii="Times New Roman" w:hAnsi="Times New Roman" w:cs="Times New Roman"/>
          <w:b/>
          <w:sz w:val="24"/>
          <w:szCs w:val="24"/>
        </w:rPr>
      </w:pPr>
    </w:p>
    <w:p w:rsidR="00010A47" w:rsidRDefault="00B35433" w:rsidP="00010A47">
      <w:pPr>
        <w:widowControl w:val="0"/>
        <w:shd w:val="clear" w:color="auto" w:fill="FFFFFF"/>
        <w:tabs>
          <w:tab w:val="left" w:pos="567"/>
          <w:tab w:val="left" w:pos="993"/>
        </w:tabs>
        <w:autoSpaceDE w:val="0"/>
        <w:autoSpaceDN w:val="0"/>
        <w:adjustRightInd w:val="0"/>
        <w:spacing w:after="0" w:line="240" w:lineRule="auto"/>
        <w:jc w:val="both"/>
        <w:rPr>
          <w:rFonts w:ascii="Times New Roman" w:eastAsia="SimSun" w:hAnsi="Times New Roman"/>
          <w:b/>
          <w:sz w:val="24"/>
          <w:szCs w:val="24"/>
        </w:rPr>
      </w:pPr>
      <w:r>
        <w:rPr>
          <w:rFonts w:ascii="Times New Roman" w:eastAsia="SimSun" w:hAnsi="Times New Roman"/>
          <w:b/>
          <w:sz w:val="24"/>
          <w:szCs w:val="24"/>
        </w:rPr>
        <w:tab/>
      </w:r>
    </w:p>
    <w:p w:rsidR="00B35433" w:rsidRPr="00010A47" w:rsidRDefault="00B35433" w:rsidP="00010A47">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i/>
          <w:iCs/>
          <w:color w:val="000000"/>
          <w:sz w:val="24"/>
          <w:szCs w:val="24"/>
        </w:rPr>
      </w:pPr>
      <w:r w:rsidRPr="00010A47">
        <w:rPr>
          <w:rFonts w:ascii="Times New Roman" w:eastAsia="SimSun" w:hAnsi="Times New Roman"/>
          <w:i/>
          <w:iCs/>
          <w:sz w:val="24"/>
          <w:szCs w:val="24"/>
        </w:rPr>
        <w:t xml:space="preserve"> Изисква се участникът в процедурата през последните 5 (пет) години от датата на подаване на офертата, да е изпълнил поне 2 бр. дейности </w:t>
      </w:r>
      <w:r w:rsidRPr="00010A47">
        <w:rPr>
          <w:rFonts w:ascii="Times New Roman" w:hAnsi="Times New Roman"/>
          <w:i/>
          <w:iCs/>
          <w:color w:val="000000"/>
          <w:sz w:val="24"/>
          <w:szCs w:val="24"/>
        </w:rPr>
        <w:t xml:space="preserve">с предмет и обем, идентични или сходни с тези на поръчката. </w:t>
      </w:r>
    </w:p>
    <w:p w:rsidR="00B35433" w:rsidRPr="00010A47" w:rsidRDefault="00B35433" w:rsidP="00B35433">
      <w:pPr>
        <w:widowControl w:val="0"/>
        <w:shd w:val="clear" w:color="auto" w:fill="FFFFFF"/>
        <w:tabs>
          <w:tab w:val="left" w:pos="567"/>
        </w:tabs>
        <w:autoSpaceDE w:val="0"/>
        <w:autoSpaceDN w:val="0"/>
        <w:adjustRightInd w:val="0"/>
        <w:spacing w:after="0" w:line="240" w:lineRule="auto"/>
        <w:jc w:val="both"/>
        <w:rPr>
          <w:rFonts w:ascii="Times New Roman" w:eastAsia="SimSun" w:hAnsi="Times New Roman"/>
          <w:i/>
          <w:iCs/>
          <w:color w:val="000000"/>
          <w:spacing w:val="-3"/>
          <w:sz w:val="24"/>
          <w:szCs w:val="24"/>
        </w:rPr>
      </w:pPr>
      <w:r w:rsidRPr="00010A47">
        <w:rPr>
          <w:rFonts w:ascii="Times New Roman" w:hAnsi="Times New Roman"/>
          <w:i/>
          <w:iCs/>
          <w:color w:val="000000"/>
          <w:sz w:val="24"/>
          <w:szCs w:val="24"/>
        </w:rPr>
        <w:tab/>
        <w:t xml:space="preserve">Под „сходен предмет” се разбира дейности,свързани със </w:t>
      </w:r>
      <w:r w:rsidRPr="00010A47">
        <w:rPr>
          <w:rFonts w:ascii="Times New Roman" w:eastAsia="SimSun" w:hAnsi="Times New Roman"/>
          <w:i/>
          <w:iCs/>
          <w:color w:val="000000"/>
          <w:spacing w:val="-3"/>
          <w:sz w:val="24"/>
          <w:szCs w:val="24"/>
        </w:rPr>
        <w:t xml:space="preserve">строителни ремонтни </w:t>
      </w:r>
      <w:r w:rsidRPr="00010A47">
        <w:rPr>
          <w:rFonts w:ascii="Times New Roman" w:eastAsia="SimSun" w:hAnsi="Times New Roman"/>
          <w:i/>
          <w:iCs/>
          <w:color w:val="000000"/>
          <w:spacing w:val="-3"/>
          <w:sz w:val="24"/>
          <w:szCs w:val="24"/>
        </w:rPr>
        <w:lastRenderedPageBreak/>
        <w:t>или монтажни работи на сгради или части от тях;</w:t>
      </w:r>
    </w:p>
    <w:p w:rsidR="00010A47" w:rsidRDefault="00010A47" w:rsidP="00B35433">
      <w:pPr>
        <w:spacing w:after="0" w:line="240" w:lineRule="auto"/>
        <w:ind w:firstLine="567"/>
        <w:jc w:val="both"/>
        <w:rPr>
          <w:rFonts w:ascii="Times New Roman" w:hAnsi="Times New Roman" w:cs="Times New Roman"/>
          <w:b/>
          <w:sz w:val="24"/>
          <w:szCs w:val="24"/>
        </w:rPr>
      </w:pPr>
    </w:p>
    <w:p w:rsidR="00010A47" w:rsidRDefault="00010A47" w:rsidP="00B3543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 Списък на ръководния състав и персонал</w:t>
      </w:r>
    </w:p>
    <w:p w:rsidR="00010A47" w:rsidRDefault="00010A47" w:rsidP="00B35433">
      <w:pPr>
        <w:spacing w:after="0" w:line="240" w:lineRule="auto"/>
        <w:ind w:firstLine="567"/>
        <w:jc w:val="both"/>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2322"/>
        <w:gridCol w:w="2322"/>
        <w:gridCol w:w="2322"/>
        <w:gridCol w:w="2322"/>
      </w:tblGrid>
      <w:tr w:rsidR="00010A47" w:rsidTr="00010A47">
        <w:tc>
          <w:tcPr>
            <w:tcW w:w="2322" w:type="dxa"/>
          </w:tcPr>
          <w:p w:rsidR="00010A47" w:rsidRDefault="00010A47" w:rsidP="00010A47">
            <w:pPr>
              <w:jc w:val="center"/>
              <w:rPr>
                <w:b/>
                <w:sz w:val="24"/>
                <w:szCs w:val="24"/>
              </w:rPr>
            </w:pPr>
            <w:r>
              <w:rPr>
                <w:b/>
                <w:sz w:val="24"/>
                <w:szCs w:val="24"/>
              </w:rPr>
              <w:t>Имена</w:t>
            </w:r>
          </w:p>
        </w:tc>
        <w:tc>
          <w:tcPr>
            <w:tcW w:w="2322" w:type="dxa"/>
          </w:tcPr>
          <w:p w:rsidR="00010A47" w:rsidRDefault="00010A47" w:rsidP="00010A47">
            <w:pPr>
              <w:jc w:val="center"/>
              <w:rPr>
                <w:b/>
                <w:sz w:val="24"/>
                <w:szCs w:val="24"/>
              </w:rPr>
            </w:pPr>
            <w:r>
              <w:rPr>
                <w:b/>
                <w:sz w:val="24"/>
                <w:szCs w:val="24"/>
              </w:rPr>
              <w:t>Длъжност</w:t>
            </w:r>
          </w:p>
        </w:tc>
        <w:tc>
          <w:tcPr>
            <w:tcW w:w="2322" w:type="dxa"/>
          </w:tcPr>
          <w:p w:rsidR="00010A47" w:rsidRDefault="00010A47" w:rsidP="00010A47">
            <w:pPr>
              <w:jc w:val="center"/>
              <w:rPr>
                <w:b/>
                <w:sz w:val="24"/>
                <w:szCs w:val="24"/>
              </w:rPr>
            </w:pPr>
            <w:r>
              <w:rPr>
                <w:b/>
                <w:sz w:val="24"/>
                <w:szCs w:val="24"/>
              </w:rPr>
              <w:t>Образование</w:t>
            </w:r>
          </w:p>
        </w:tc>
        <w:tc>
          <w:tcPr>
            <w:tcW w:w="2322" w:type="dxa"/>
          </w:tcPr>
          <w:p w:rsidR="00010A47" w:rsidRDefault="00010A47" w:rsidP="00010A47">
            <w:pPr>
              <w:jc w:val="center"/>
              <w:rPr>
                <w:b/>
                <w:sz w:val="24"/>
                <w:szCs w:val="24"/>
              </w:rPr>
            </w:pPr>
            <w:r>
              <w:rPr>
                <w:b/>
                <w:sz w:val="24"/>
                <w:szCs w:val="24"/>
              </w:rPr>
              <w:t>Специфичен професионален опит</w:t>
            </w:r>
          </w:p>
        </w:tc>
      </w:tr>
      <w:tr w:rsidR="00010A47" w:rsidTr="00010A47">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r>
      <w:tr w:rsidR="00010A47" w:rsidTr="00010A47">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r>
      <w:tr w:rsidR="00010A47" w:rsidTr="00010A47">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r>
      <w:tr w:rsidR="00010A47" w:rsidTr="00010A47">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r>
      <w:tr w:rsidR="00010A47" w:rsidTr="00010A47">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c>
          <w:tcPr>
            <w:tcW w:w="2322" w:type="dxa"/>
          </w:tcPr>
          <w:p w:rsidR="00010A47" w:rsidRDefault="00010A47" w:rsidP="00010A47">
            <w:pPr>
              <w:jc w:val="center"/>
              <w:rPr>
                <w:b/>
                <w:sz w:val="24"/>
                <w:szCs w:val="24"/>
              </w:rPr>
            </w:pPr>
          </w:p>
        </w:tc>
      </w:tr>
    </w:tbl>
    <w:p w:rsidR="00010A47" w:rsidRDefault="00010A47" w:rsidP="00B35433">
      <w:pPr>
        <w:spacing w:after="0" w:line="240" w:lineRule="auto"/>
        <w:ind w:firstLine="567"/>
        <w:jc w:val="both"/>
        <w:rPr>
          <w:rFonts w:ascii="Times New Roman" w:hAnsi="Times New Roman" w:cs="Times New Roman"/>
          <w:b/>
          <w:sz w:val="24"/>
          <w:szCs w:val="24"/>
        </w:rPr>
      </w:pPr>
    </w:p>
    <w:p w:rsidR="00010A47" w:rsidRDefault="00010A47" w:rsidP="00B35433">
      <w:pPr>
        <w:spacing w:after="0" w:line="240" w:lineRule="auto"/>
        <w:ind w:firstLine="567"/>
        <w:jc w:val="both"/>
        <w:rPr>
          <w:rFonts w:ascii="Times New Roman" w:hAnsi="Times New Roman" w:cs="Times New Roman"/>
          <w:b/>
          <w:sz w:val="24"/>
          <w:szCs w:val="24"/>
        </w:rPr>
      </w:pPr>
    </w:p>
    <w:p w:rsidR="00B35433" w:rsidRPr="00010A47" w:rsidRDefault="00B35433" w:rsidP="00B35433">
      <w:pPr>
        <w:spacing w:after="0" w:line="240" w:lineRule="auto"/>
        <w:ind w:firstLine="567"/>
        <w:jc w:val="both"/>
        <w:rPr>
          <w:rFonts w:ascii="Times New Roman" w:eastAsia="SimSun" w:hAnsi="Times New Roman" w:cs="Times New Roman"/>
          <w:i/>
          <w:iCs/>
          <w:sz w:val="24"/>
          <w:szCs w:val="24"/>
        </w:rPr>
      </w:pPr>
      <w:r w:rsidRPr="00010A47">
        <w:rPr>
          <w:rFonts w:ascii="Times New Roman" w:eastAsia="SimSun" w:hAnsi="Times New Roman" w:cs="Times New Roman"/>
          <w:i/>
          <w:iCs/>
          <w:sz w:val="24"/>
          <w:szCs w:val="24"/>
        </w:rPr>
        <w:t xml:space="preserve">Изисква се от участникът в процедурата да разполага с необходимия персонал и </w:t>
      </w:r>
      <w:r w:rsidRPr="00010A47">
        <w:rPr>
          <w:rFonts w:ascii="Times New Roman" w:eastAsia="Calibri" w:hAnsi="Times New Roman" w:cs="Times New Roman"/>
          <w:i/>
          <w:iCs/>
          <w:sz w:val="24"/>
          <w:szCs w:val="24"/>
        </w:rPr>
        <w:t>ръководен състав с определена професионална компетентност за изпълнението на поръчката</w:t>
      </w:r>
      <w:r w:rsidRPr="00010A47">
        <w:rPr>
          <w:rFonts w:ascii="Times New Roman" w:eastAsia="SimSun" w:hAnsi="Times New Roman" w:cs="Times New Roman"/>
          <w:i/>
          <w:iCs/>
          <w:sz w:val="24"/>
          <w:szCs w:val="24"/>
        </w:rPr>
        <w:t>.</w:t>
      </w:r>
    </w:p>
    <w:p w:rsidR="00B35433" w:rsidRPr="00010A47" w:rsidRDefault="00B35433" w:rsidP="00B35433">
      <w:pPr>
        <w:spacing w:after="0" w:line="240" w:lineRule="auto"/>
        <w:ind w:firstLine="567"/>
        <w:jc w:val="both"/>
        <w:rPr>
          <w:rFonts w:ascii="Times New Roman" w:hAnsi="Times New Roman" w:cs="Times New Roman"/>
          <w:i/>
          <w:iCs/>
          <w:sz w:val="24"/>
          <w:szCs w:val="24"/>
        </w:rPr>
      </w:pPr>
      <w:proofErr w:type="spellStart"/>
      <w:r w:rsidRPr="00010A47">
        <w:rPr>
          <w:rFonts w:ascii="Times New Roman" w:hAnsi="Times New Roman" w:cs="Times New Roman"/>
          <w:i/>
          <w:iCs/>
          <w:sz w:val="24"/>
          <w:szCs w:val="24"/>
          <w:lang w:val="ru-RU"/>
        </w:rPr>
        <w:t>Участникът</w:t>
      </w:r>
      <w:proofErr w:type="spellEnd"/>
      <w:r w:rsidRPr="00010A47">
        <w:rPr>
          <w:rFonts w:ascii="Times New Roman" w:hAnsi="Times New Roman" w:cs="Times New Roman"/>
          <w:i/>
          <w:iCs/>
          <w:sz w:val="24"/>
          <w:szCs w:val="24"/>
          <w:lang w:val="ru-RU"/>
        </w:rPr>
        <w:t xml:space="preserve"> </w:t>
      </w:r>
      <w:proofErr w:type="spellStart"/>
      <w:r w:rsidRPr="00010A47">
        <w:rPr>
          <w:rFonts w:ascii="Times New Roman" w:hAnsi="Times New Roman" w:cs="Times New Roman"/>
          <w:i/>
          <w:iCs/>
          <w:sz w:val="24"/>
          <w:szCs w:val="24"/>
          <w:lang w:val="ru-RU"/>
        </w:rPr>
        <w:t>трябва</w:t>
      </w:r>
      <w:proofErr w:type="spellEnd"/>
      <w:r w:rsidRPr="00010A47">
        <w:rPr>
          <w:rFonts w:ascii="Times New Roman" w:hAnsi="Times New Roman" w:cs="Times New Roman"/>
          <w:i/>
          <w:iCs/>
          <w:sz w:val="24"/>
          <w:szCs w:val="24"/>
          <w:lang w:val="ru-RU"/>
        </w:rPr>
        <w:t xml:space="preserve"> да </w:t>
      </w:r>
      <w:proofErr w:type="spellStart"/>
      <w:r w:rsidRPr="00010A47">
        <w:rPr>
          <w:rFonts w:ascii="Times New Roman" w:hAnsi="Times New Roman" w:cs="Times New Roman"/>
          <w:i/>
          <w:iCs/>
          <w:sz w:val="24"/>
          <w:szCs w:val="24"/>
          <w:lang w:val="ru-RU"/>
        </w:rPr>
        <w:t>разполага</w:t>
      </w:r>
      <w:proofErr w:type="spellEnd"/>
      <w:r w:rsidRPr="00010A47">
        <w:rPr>
          <w:rFonts w:ascii="Times New Roman" w:hAnsi="Times New Roman" w:cs="Times New Roman"/>
          <w:i/>
          <w:iCs/>
          <w:sz w:val="24"/>
          <w:szCs w:val="24"/>
          <w:lang w:val="ru-RU"/>
        </w:rPr>
        <w:t xml:space="preserve"> с </w:t>
      </w:r>
      <w:proofErr w:type="spellStart"/>
      <w:r w:rsidRPr="00010A47">
        <w:rPr>
          <w:rFonts w:ascii="Times New Roman" w:hAnsi="Times New Roman" w:cs="Times New Roman"/>
          <w:i/>
          <w:iCs/>
          <w:sz w:val="24"/>
          <w:szCs w:val="24"/>
          <w:lang w:val="ru-RU"/>
        </w:rPr>
        <w:t>екип</w:t>
      </w:r>
      <w:proofErr w:type="spellEnd"/>
      <w:r w:rsidRPr="00010A47">
        <w:rPr>
          <w:rFonts w:ascii="Times New Roman" w:hAnsi="Times New Roman" w:cs="Times New Roman"/>
          <w:i/>
          <w:iCs/>
          <w:sz w:val="24"/>
          <w:szCs w:val="24"/>
          <w:lang w:val="ru-RU"/>
        </w:rPr>
        <w:t xml:space="preserve"> за </w:t>
      </w:r>
      <w:proofErr w:type="spellStart"/>
      <w:r w:rsidRPr="00010A47">
        <w:rPr>
          <w:rFonts w:ascii="Times New Roman" w:hAnsi="Times New Roman" w:cs="Times New Roman"/>
          <w:i/>
          <w:iCs/>
          <w:sz w:val="24"/>
          <w:szCs w:val="24"/>
          <w:lang w:val="ru-RU"/>
        </w:rPr>
        <w:t>изпълнение</w:t>
      </w:r>
      <w:proofErr w:type="spellEnd"/>
      <w:r w:rsidRPr="00010A47">
        <w:rPr>
          <w:rFonts w:ascii="Times New Roman" w:hAnsi="Times New Roman" w:cs="Times New Roman"/>
          <w:i/>
          <w:iCs/>
          <w:sz w:val="24"/>
          <w:szCs w:val="24"/>
          <w:lang w:val="ru-RU"/>
        </w:rPr>
        <w:t xml:space="preserve"> на </w:t>
      </w:r>
      <w:proofErr w:type="spellStart"/>
      <w:r w:rsidRPr="00010A47">
        <w:rPr>
          <w:rFonts w:ascii="Times New Roman" w:hAnsi="Times New Roman" w:cs="Times New Roman"/>
          <w:i/>
          <w:iCs/>
          <w:sz w:val="24"/>
          <w:szCs w:val="24"/>
          <w:lang w:val="ru-RU"/>
        </w:rPr>
        <w:t>поръчката</w:t>
      </w:r>
      <w:proofErr w:type="spellEnd"/>
      <w:r w:rsidRPr="00010A47">
        <w:rPr>
          <w:rFonts w:ascii="Times New Roman" w:hAnsi="Times New Roman" w:cs="Times New Roman"/>
          <w:i/>
          <w:iCs/>
          <w:sz w:val="24"/>
          <w:szCs w:val="24"/>
        </w:rPr>
        <w:t xml:space="preserve">, с необходимата квалификация и професионален </w:t>
      </w:r>
      <w:proofErr w:type="gramStart"/>
      <w:r w:rsidRPr="00010A47">
        <w:rPr>
          <w:rFonts w:ascii="Times New Roman" w:hAnsi="Times New Roman" w:cs="Times New Roman"/>
          <w:i/>
          <w:iCs/>
          <w:sz w:val="24"/>
          <w:szCs w:val="24"/>
        </w:rPr>
        <w:t>опит</w:t>
      </w:r>
      <w:proofErr w:type="gramEnd"/>
      <w:r w:rsidRPr="00010A47">
        <w:rPr>
          <w:rFonts w:ascii="Times New Roman" w:hAnsi="Times New Roman" w:cs="Times New Roman"/>
          <w:i/>
          <w:iCs/>
          <w:sz w:val="24"/>
          <w:szCs w:val="24"/>
        </w:rPr>
        <w:t>, включващ най-малко:</w:t>
      </w:r>
    </w:p>
    <w:p w:rsidR="00B35433" w:rsidRPr="00010A47" w:rsidRDefault="00B35433" w:rsidP="002E4B9E">
      <w:pPr>
        <w:pStyle w:val="af8"/>
        <w:numPr>
          <w:ilvl w:val="0"/>
          <w:numId w:val="34"/>
        </w:numPr>
        <w:tabs>
          <w:tab w:val="left" w:pos="709"/>
        </w:tabs>
        <w:spacing w:after="0"/>
        <w:ind w:right="-57"/>
        <w:jc w:val="both"/>
        <w:rPr>
          <w:bCs/>
          <w:i/>
          <w:iCs/>
          <w:color w:val="000000" w:themeColor="text1"/>
        </w:rPr>
      </w:pPr>
      <w:r w:rsidRPr="00010A47">
        <w:rPr>
          <w:rFonts w:eastAsia="Calibri"/>
          <w:bCs/>
          <w:i/>
          <w:iCs/>
          <w:color w:val="000000"/>
        </w:rPr>
        <w:t xml:space="preserve">Технически ръководител на обекта: а) със завършено образование – съгласно изискванията на чл. 163а от ЗУТ или еквивалент; б) с минимум 3 (три) години специфичен професионален опит като технически ръководител на строителни обекти или еквивалентно; </w:t>
      </w:r>
    </w:p>
    <w:p w:rsidR="00B35433" w:rsidRPr="00010A47" w:rsidRDefault="00B35433" w:rsidP="002E4B9E">
      <w:pPr>
        <w:pStyle w:val="af8"/>
        <w:numPr>
          <w:ilvl w:val="0"/>
          <w:numId w:val="34"/>
        </w:numPr>
        <w:tabs>
          <w:tab w:val="left" w:pos="709"/>
        </w:tabs>
        <w:spacing w:after="0"/>
        <w:ind w:right="-57"/>
        <w:jc w:val="both"/>
        <w:rPr>
          <w:bCs/>
          <w:i/>
          <w:iCs/>
          <w:color w:val="000000" w:themeColor="text1"/>
        </w:rPr>
      </w:pPr>
      <w:r w:rsidRPr="00010A47">
        <w:rPr>
          <w:rFonts w:eastAsia="Calibri"/>
          <w:bCs/>
          <w:i/>
          <w:iCs/>
          <w:color w:val="000000"/>
        </w:rPr>
        <w:t xml:space="preserve">Координатор по безопасност и здраве при строително-ремонтните работи: </w:t>
      </w:r>
    </w:p>
    <w:p w:rsidR="00B35433" w:rsidRPr="00010A47" w:rsidRDefault="00B35433" w:rsidP="00B35433">
      <w:pPr>
        <w:pStyle w:val="af8"/>
        <w:tabs>
          <w:tab w:val="left" w:pos="709"/>
        </w:tabs>
        <w:spacing w:after="0"/>
        <w:ind w:left="720" w:right="-57"/>
        <w:jc w:val="both"/>
        <w:rPr>
          <w:rFonts w:eastAsia="Calibri"/>
          <w:bCs/>
          <w:i/>
          <w:iCs/>
          <w:color w:val="000000"/>
        </w:rPr>
      </w:pPr>
      <w:r w:rsidRPr="00010A47">
        <w:rPr>
          <w:rFonts w:eastAsia="Calibri"/>
          <w:bCs/>
          <w:i/>
          <w:iCs/>
          <w:color w:val="000000"/>
        </w:rPr>
        <w:t xml:space="preserve">а) да притежава валидно удостоверение за „Координатор по безопасност и здраве в строителството” или „Специалист по безопасност и здраве” или еквивалентен документ; </w:t>
      </w:r>
    </w:p>
    <w:p w:rsidR="00B35433" w:rsidRPr="00010A47" w:rsidRDefault="00B35433" w:rsidP="00B35433">
      <w:pPr>
        <w:pStyle w:val="af8"/>
        <w:tabs>
          <w:tab w:val="left" w:pos="709"/>
        </w:tabs>
        <w:spacing w:after="0"/>
        <w:ind w:left="720" w:right="-57"/>
        <w:jc w:val="both"/>
        <w:rPr>
          <w:rFonts w:eastAsia="Calibri"/>
          <w:bCs/>
          <w:i/>
          <w:iCs/>
          <w:color w:val="000000"/>
        </w:rPr>
      </w:pPr>
      <w:r w:rsidRPr="00010A47">
        <w:rPr>
          <w:rFonts w:eastAsia="Calibri"/>
          <w:bCs/>
          <w:i/>
          <w:iCs/>
          <w:color w:val="000000"/>
        </w:rPr>
        <w:t xml:space="preserve">б) да има минимум 1 (една) година специфичен професионален опит като координатор по безопасност и здраве на строителни обекти по ЗБУТ или еквивалентно; </w:t>
      </w:r>
    </w:p>
    <w:p w:rsidR="00B35433" w:rsidRPr="00010A47" w:rsidRDefault="00B35433" w:rsidP="002E4B9E">
      <w:pPr>
        <w:pStyle w:val="af8"/>
        <w:numPr>
          <w:ilvl w:val="0"/>
          <w:numId w:val="34"/>
        </w:numPr>
        <w:tabs>
          <w:tab w:val="left" w:pos="709"/>
        </w:tabs>
        <w:spacing w:after="0"/>
        <w:ind w:right="-57"/>
        <w:jc w:val="both"/>
        <w:rPr>
          <w:bCs/>
          <w:i/>
          <w:iCs/>
          <w:color w:val="000000" w:themeColor="text1"/>
        </w:rPr>
      </w:pPr>
      <w:r w:rsidRPr="00010A47">
        <w:rPr>
          <w:rFonts w:eastAsia="Calibri"/>
          <w:bCs/>
          <w:i/>
          <w:iCs/>
          <w:color w:val="000000"/>
        </w:rPr>
        <w:t xml:space="preserve">Контрольор по качеството на строително-ремонтните работи: </w:t>
      </w:r>
    </w:p>
    <w:p w:rsidR="00B35433" w:rsidRPr="00010A47" w:rsidRDefault="00B35433" w:rsidP="00B35433">
      <w:pPr>
        <w:pStyle w:val="af8"/>
        <w:tabs>
          <w:tab w:val="left" w:pos="709"/>
        </w:tabs>
        <w:spacing w:after="0"/>
        <w:ind w:left="720" w:right="-57"/>
        <w:jc w:val="both"/>
        <w:rPr>
          <w:rFonts w:eastAsia="Calibri"/>
          <w:bCs/>
          <w:i/>
          <w:iCs/>
          <w:color w:val="000000"/>
        </w:rPr>
      </w:pPr>
      <w:r w:rsidRPr="00010A47">
        <w:rPr>
          <w:rFonts w:eastAsia="Calibri"/>
          <w:bCs/>
          <w:i/>
          <w:iCs/>
          <w:color w:val="000000"/>
        </w:rPr>
        <w:t xml:space="preserve">а) да притежава валидно удостоверение за контрол върху качеството на изпълнение на строителството или еквивалентен документ; </w:t>
      </w:r>
    </w:p>
    <w:p w:rsidR="00B35433" w:rsidRPr="00010A47" w:rsidRDefault="00B35433" w:rsidP="00B35433">
      <w:pPr>
        <w:pStyle w:val="af8"/>
        <w:tabs>
          <w:tab w:val="left" w:pos="709"/>
        </w:tabs>
        <w:spacing w:after="0"/>
        <w:ind w:left="720" w:right="-57"/>
        <w:jc w:val="both"/>
        <w:rPr>
          <w:rFonts w:eastAsia="Calibri"/>
          <w:bCs/>
          <w:i/>
          <w:iCs/>
          <w:color w:val="000000"/>
        </w:rPr>
      </w:pPr>
      <w:r w:rsidRPr="00010A47">
        <w:rPr>
          <w:rFonts w:eastAsia="Calibri"/>
          <w:bCs/>
          <w:i/>
          <w:iCs/>
          <w:color w:val="000000"/>
        </w:rPr>
        <w:t xml:space="preserve">б) да има най-малко 1 (една) година специфичен професионален опит като контрольор по качество в строителството на строителни обекти или еквивалентно; </w:t>
      </w:r>
    </w:p>
    <w:p w:rsidR="00B35433" w:rsidRPr="00010A47" w:rsidRDefault="00B35433" w:rsidP="002E4B9E">
      <w:pPr>
        <w:pStyle w:val="af8"/>
        <w:numPr>
          <w:ilvl w:val="0"/>
          <w:numId w:val="34"/>
        </w:numPr>
        <w:tabs>
          <w:tab w:val="left" w:pos="709"/>
        </w:tabs>
        <w:spacing w:after="0"/>
        <w:ind w:right="-57"/>
        <w:jc w:val="both"/>
        <w:rPr>
          <w:bCs/>
          <w:i/>
          <w:iCs/>
          <w:color w:val="000000" w:themeColor="text1"/>
        </w:rPr>
      </w:pPr>
      <w:r w:rsidRPr="00010A47">
        <w:rPr>
          <w:rFonts w:eastAsia="Calibri"/>
          <w:bCs/>
          <w:i/>
          <w:iCs/>
          <w:color w:val="000000"/>
        </w:rPr>
        <w:t xml:space="preserve">Експерт по част </w:t>
      </w:r>
      <w:proofErr w:type="spellStart"/>
      <w:r w:rsidRPr="00010A47">
        <w:rPr>
          <w:rFonts w:eastAsia="Calibri"/>
          <w:bCs/>
          <w:i/>
          <w:iCs/>
          <w:color w:val="000000"/>
        </w:rPr>
        <w:t>ВиК</w:t>
      </w:r>
      <w:proofErr w:type="spellEnd"/>
      <w:r w:rsidRPr="00010A47">
        <w:rPr>
          <w:rFonts w:eastAsia="Calibri"/>
          <w:bCs/>
          <w:i/>
          <w:iCs/>
          <w:color w:val="000000"/>
        </w:rPr>
        <w:t xml:space="preserve">: </w:t>
      </w:r>
    </w:p>
    <w:p w:rsidR="00B35433" w:rsidRPr="00010A47" w:rsidRDefault="00B35433" w:rsidP="00B35433">
      <w:pPr>
        <w:pStyle w:val="af8"/>
        <w:tabs>
          <w:tab w:val="left" w:pos="709"/>
        </w:tabs>
        <w:spacing w:after="0"/>
        <w:ind w:left="720" w:right="-57"/>
        <w:jc w:val="both"/>
        <w:rPr>
          <w:rFonts w:eastAsia="Calibri"/>
          <w:bCs/>
          <w:i/>
          <w:iCs/>
          <w:color w:val="000000"/>
        </w:rPr>
      </w:pPr>
      <w:r w:rsidRPr="00010A47">
        <w:rPr>
          <w:rFonts w:eastAsia="Calibri"/>
          <w:bCs/>
          <w:i/>
          <w:iCs/>
          <w:color w:val="000000"/>
        </w:rPr>
        <w:t>а) със завършено средно специално или висше техническо образование, специалност „</w:t>
      </w:r>
      <w:proofErr w:type="spellStart"/>
      <w:r w:rsidRPr="00010A47">
        <w:rPr>
          <w:rFonts w:eastAsia="Calibri"/>
          <w:bCs/>
          <w:i/>
          <w:iCs/>
          <w:color w:val="000000"/>
        </w:rPr>
        <w:t>ВиК</w:t>
      </w:r>
      <w:proofErr w:type="spellEnd"/>
      <w:r w:rsidRPr="00010A47">
        <w:rPr>
          <w:rFonts w:eastAsia="Calibri"/>
          <w:bCs/>
          <w:i/>
          <w:iCs/>
          <w:color w:val="000000"/>
        </w:rPr>
        <w:t xml:space="preserve">“ или еквивалент; </w:t>
      </w:r>
    </w:p>
    <w:p w:rsidR="00B35433" w:rsidRPr="00010A47" w:rsidRDefault="00B35433" w:rsidP="00B35433">
      <w:pPr>
        <w:pStyle w:val="af8"/>
        <w:tabs>
          <w:tab w:val="left" w:pos="709"/>
        </w:tabs>
        <w:spacing w:after="0"/>
        <w:ind w:left="720" w:right="-57"/>
        <w:jc w:val="both"/>
        <w:rPr>
          <w:rFonts w:eastAsia="Calibri"/>
          <w:bCs/>
          <w:i/>
          <w:iCs/>
          <w:color w:val="000000"/>
        </w:rPr>
      </w:pPr>
      <w:r w:rsidRPr="00010A47">
        <w:rPr>
          <w:rFonts w:eastAsia="Calibri"/>
          <w:bCs/>
          <w:i/>
          <w:iCs/>
          <w:color w:val="000000"/>
        </w:rPr>
        <w:t>б) да има най-малко 2 (две) години специфичен опит като експерт по част „</w:t>
      </w:r>
      <w:proofErr w:type="spellStart"/>
      <w:r w:rsidRPr="00010A47">
        <w:rPr>
          <w:rFonts w:eastAsia="Calibri"/>
          <w:bCs/>
          <w:i/>
          <w:iCs/>
          <w:color w:val="000000"/>
        </w:rPr>
        <w:t>ВиК</w:t>
      </w:r>
      <w:proofErr w:type="spellEnd"/>
      <w:r w:rsidRPr="00010A47">
        <w:rPr>
          <w:rFonts w:eastAsia="Calibri"/>
          <w:bCs/>
          <w:i/>
          <w:iCs/>
          <w:color w:val="000000"/>
        </w:rPr>
        <w:t xml:space="preserve">“; </w:t>
      </w:r>
    </w:p>
    <w:p w:rsidR="00B35433" w:rsidRPr="00010A47" w:rsidRDefault="00B35433" w:rsidP="002E4B9E">
      <w:pPr>
        <w:pStyle w:val="af8"/>
        <w:numPr>
          <w:ilvl w:val="0"/>
          <w:numId w:val="34"/>
        </w:numPr>
        <w:tabs>
          <w:tab w:val="left" w:pos="709"/>
        </w:tabs>
        <w:spacing w:after="0"/>
        <w:ind w:right="-57"/>
        <w:jc w:val="both"/>
        <w:rPr>
          <w:bCs/>
          <w:i/>
          <w:iCs/>
          <w:color w:val="000000" w:themeColor="text1"/>
        </w:rPr>
      </w:pPr>
      <w:r w:rsidRPr="00010A47">
        <w:rPr>
          <w:rFonts w:eastAsia="Calibri"/>
          <w:bCs/>
          <w:i/>
          <w:iCs/>
          <w:color w:val="000000"/>
        </w:rPr>
        <w:t xml:space="preserve">Експерт по част Електро: </w:t>
      </w:r>
    </w:p>
    <w:p w:rsidR="00B35433" w:rsidRPr="00010A47" w:rsidRDefault="00B35433" w:rsidP="00B35433">
      <w:pPr>
        <w:pStyle w:val="af8"/>
        <w:tabs>
          <w:tab w:val="left" w:pos="709"/>
        </w:tabs>
        <w:spacing w:after="0"/>
        <w:ind w:left="720" w:right="-57"/>
        <w:jc w:val="both"/>
        <w:rPr>
          <w:rFonts w:eastAsia="Calibri"/>
          <w:bCs/>
          <w:i/>
          <w:iCs/>
          <w:color w:val="000000"/>
        </w:rPr>
      </w:pPr>
      <w:r w:rsidRPr="00010A47">
        <w:rPr>
          <w:rFonts w:eastAsia="Calibri"/>
          <w:bCs/>
          <w:i/>
          <w:iCs/>
          <w:color w:val="000000"/>
        </w:rPr>
        <w:t xml:space="preserve">а)със завършено средно специално или висше техническо образование с придобита квалификации „електроинженер“ или еквивалент; </w:t>
      </w:r>
    </w:p>
    <w:p w:rsidR="00B35433" w:rsidRPr="00010A47" w:rsidRDefault="00B35433" w:rsidP="00B35433">
      <w:pPr>
        <w:pStyle w:val="af8"/>
        <w:tabs>
          <w:tab w:val="left" w:pos="709"/>
        </w:tabs>
        <w:spacing w:after="0"/>
        <w:ind w:left="720" w:right="-57"/>
        <w:jc w:val="both"/>
        <w:rPr>
          <w:rFonts w:eastAsia="Calibri"/>
          <w:bCs/>
          <w:i/>
          <w:iCs/>
          <w:color w:val="000000"/>
        </w:rPr>
      </w:pPr>
      <w:r w:rsidRPr="00010A47">
        <w:rPr>
          <w:rFonts w:eastAsia="Calibri"/>
          <w:bCs/>
          <w:i/>
          <w:iCs/>
          <w:color w:val="000000"/>
        </w:rPr>
        <w:t xml:space="preserve">б) да има най-малко 2 (две) години специфичен опит като експерт по част „Електро“; </w:t>
      </w:r>
    </w:p>
    <w:p w:rsidR="00B35433" w:rsidRPr="00010A47" w:rsidRDefault="00B35433" w:rsidP="00B35433">
      <w:pPr>
        <w:pStyle w:val="af8"/>
        <w:tabs>
          <w:tab w:val="left" w:pos="709"/>
        </w:tabs>
        <w:spacing w:after="0"/>
        <w:ind w:left="0" w:right="-57"/>
        <w:jc w:val="both"/>
        <w:rPr>
          <w:rFonts w:eastAsia="Calibri"/>
          <w:bCs/>
          <w:i/>
          <w:iCs/>
          <w:color w:val="000000"/>
        </w:rPr>
      </w:pPr>
    </w:p>
    <w:p w:rsidR="00B35433" w:rsidRPr="00010A47" w:rsidRDefault="00B35433" w:rsidP="00B35433">
      <w:pPr>
        <w:pStyle w:val="af8"/>
        <w:tabs>
          <w:tab w:val="left" w:pos="709"/>
        </w:tabs>
        <w:spacing w:after="0"/>
        <w:ind w:left="0" w:right="-57"/>
        <w:jc w:val="both"/>
        <w:rPr>
          <w:rFonts w:eastAsia="Calibri"/>
          <w:bCs/>
          <w:i/>
          <w:iCs/>
          <w:color w:val="000000"/>
        </w:rPr>
      </w:pPr>
      <w:r w:rsidRPr="00010A47">
        <w:rPr>
          <w:rFonts w:eastAsia="Calibri"/>
          <w:bCs/>
          <w:i/>
          <w:iCs/>
          <w:color w:val="000000"/>
        </w:rPr>
        <w:t>Не е допустимо две или повече от позициите да бъдат съвместявани от едно техническо лице, като всяка от изброените по-горе позиции следва да бъде заета от отделно лице с необходимите квалификации и професионален опит.</w:t>
      </w:r>
    </w:p>
    <w:p w:rsidR="00B35433" w:rsidRPr="00484B4D" w:rsidRDefault="00B35433" w:rsidP="00B35433">
      <w:pPr>
        <w:pStyle w:val="af8"/>
        <w:tabs>
          <w:tab w:val="left" w:pos="709"/>
        </w:tabs>
        <w:spacing w:after="0"/>
        <w:ind w:left="0" w:right="-57"/>
        <w:jc w:val="both"/>
        <w:rPr>
          <w:i/>
          <w:iCs/>
          <w:color w:val="000000" w:themeColor="text1"/>
        </w:rPr>
      </w:pPr>
    </w:p>
    <w:p w:rsidR="00B35433" w:rsidRPr="00B35433" w:rsidRDefault="00B35433" w:rsidP="00B35433">
      <w:pPr>
        <w:suppressAutoHyphens/>
        <w:autoSpaceDE w:val="0"/>
        <w:autoSpaceDN w:val="0"/>
        <w:adjustRightInd w:val="0"/>
        <w:spacing w:after="0" w:line="276" w:lineRule="auto"/>
        <w:ind w:left="720"/>
        <w:jc w:val="both"/>
        <w:rPr>
          <w:rFonts w:ascii="Times New Roman" w:eastAsia="Arial" w:hAnsi="Times New Roman" w:cs="Times New Roman"/>
          <w:b/>
          <w:bCs/>
          <w:caps/>
          <w:color w:val="000000"/>
          <w:sz w:val="24"/>
          <w:szCs w:val="24"/>
          <w:lang w:eastAsia="bg-BG" w:bidi="he-IL"/>
        </w:rPr>
      </w:pPr>
    </w:p>
    <w:p w:rsidR="00B35433" w:rsidRPr="00B35433" w:rsidRDefault="00B35433" w:rsidP="00B35433">
      <w:pPr>
        <w:suppressAutoHyphens/>
        <w:spacing w:after="0" w:line="240" w:lineRule="auto"/>
        <w:rPr>
          <w:rFonts w:ascii="Times New Roman" w:eastAsia="Arial" w:hAnsi="Times New Roman" w:cs="Times New Roman"/>
          <w:color w:val="000000"/>
          <w:sz w:val="24"/>
          <w:szCs w:val="24"/>
          <w:lang w:eastAsia="hi-IN" w:bidi="hi-IN"/>
        </w:rPr>
      </w:pPr>
    </w:p>
    <w:p w:rsidR="00B35433" w:rsidRPr="00B35433" w:rsidRDefault="00B35433" w:rsidP="00B35433">
      <w:pPr>
        <w:suppressAutoHyphens/>
        <w:spacing w:after="0" w:line="276" w:lineRule="auto"/>
        <w:ind w:firstLine="720"/>
        <w:jc w:val="both"/>
        <w:rPr>
          <w:rFonts w:ascii="Times New Roman" w:eastAsia="Arial" w:hAnsi="Times New Roman" w:cs="Times New Roman"/>
          <w:color w:val="000000"/>
          <w:sz w:val="24"/>
          <w:szCs w:val="24"/>
          <w:lang w:eastAsia="hi-IN" w:bidi="hi-IN"/>
        </w:rPr>
      </w:pPr>
      <w:r w:rsidRPr="00B35433">
        <w:rPr>
          <w:rFonts w:ascii="Times New Roman" w:eastAsia="Arial" w:hAnsi="Times New Roman" w:cs="Times New Roman"/>
          <w:color w:val="000000"/>
          <w:sz w:val="24"/>
          <w:szCs w:val="24"/>
          <w:lang w:eastAsia="hi-IN" w:bidi="hi-IN"/>
        </w:rPr>
        <w:t>Известно ми е, че при деклариране на неверни данни нося наказателна отговорност по чл.313 от НК.</w:t>
      </w:r>
    </w:p>
    <w:p w:rsidR="00B35433" w:rsidRPr="00B35433" w:rsidRDefault="00B35433" w:rsidP="00B35433">
      <w:pPr>
        <w:suppressAutoHyphens/>
        <w:spacing w:after="0" w:line="360" w:lineRule="auto"/>
        <w:rPr>
          <w:rFonts w:ascii="Times New Roman" w:eastAsia="Arial" w:hAnsi="Times New Roman" w:cs="Times New Roman"/>
          <w:color w:val="000000"/>
          <w:sz w:val="24"/>
          <w:szCs w:val="24"/>
          <w:u w:val="single"/>
          <w:lang w:eastAsia="hi-IN" w:bidi="hi-IN"/>
        </w:rPr>
      </w:pPr>
    </w:p>
    <w:p w:rsidR="00B35433" w:rsidRPr="00B35433" w:rsidRDefault="00B35433" w:rsidP="00B35433">
      <w:pPr>
        <w:suppressAutoHyphens/>
        <w:spacing w:after="0" w:line="360" w:lineRule="auto"/>
        <w:rPr>
          <w:rFonts w:ascii="Times New Roman" w:eastAsia="Arial" w:hAnsi="Times New Roman" w:cs="Times New Roman"/>
          <w:color w:val="000000"/>
          <w:sz w:val="24"/>
          <w:szCs w:val="24"/>
          <w:lang w:eastAsia="hi-IN" w:bidi="hi-IN"/>
        </w:rPr>
      </w:pPr>
      <w:r w:rsidRPr="00B35433">
        <w:rPr>
          <w:rFonts w:ascii="Times New Roman" w:eastAsia="Arial" w:hAnsi="Times New Roman" w:cs="Times New Roman"/>
          <w:color w:val="000000"/>
          <w:sz w:val="24"/>
          <w:szCs w:val="24"/>
          <w:u w:val="single"/>
          <w:lang w:eastAsia="hi-IN" w:bidi="hi-IN"/>
        </w:rPr>
        <w:tab/>
      </w:r>
      <w:r w:rsidRPr="00B35433">
        <w:rPr>
          <w:rFonts w:ascii="Times New Roman" w:eastAsia="Arial" w:hAnsi="Times New Roman" w:cs="Times New Roman"/>
          <w:color w:val="000000"/>
          <w:sz w:val="24"/>
          <w:szCs w:val="24"/>
          <w:u w:val="single"/>
          <w:lang w:eastAsia="hi-IN" w:bidi="hi-IN"/>
        </w:rPr>
        <w:tab/>
      </w:r>
      <w:r w:rsidRPr="00B35433">
        <w:rPr>
          <w:rFonts w:ascii="Times New Roman" w:eastAsia="Arial" w:hAnsi="Times New Roman" w:cs="Times New Roman"/>
          <w:color w:val="000000"/>
          <w:sz w:val="24"/>
          <w:szCs w:val="24"/>
          <w:u w:val="single"/>
          <w:lang w:eastAsia="hi-IN" w:bidi="hi-IN"/>
        </w:rPr>
        <w:tab/>
      </w:r>
      <w:r w:rsidRPr="00B35433">
        <w:rPr>
          <w:rFonts w:ascii="Times New Roman" w:eastAsia="Arial" w:hAnsi="Times New Roman" w:cs="Times New Roman"/>
          <w:color w:val="000000"/>
          <w:sz w:val="24"/>
          <w:szCs w:val="24"/>
          <w:lang w:eastAsia="hi-IN" w:bidi="hi-IN"/>
        </w:rPr>
        <w:t xml:space="preserve">г. </w:t>
      </w:r>
      <w:r w:rsidRPr="00B35433">
        <w:rPr>
          <w:rFonts w:ascii="Times New Roman" w:eastAsia="Arial" w:hAnsi="Times New Roman" w:cs="Times New Roman"/>
          <w:color w:val="000000"/>
          <w:sz w:val="24"/>
          <w:szCs w:val="24"/>
          <w:lang w:eastAsia="hi-IN" w:bidi="hi-IN"/>
        </w:rPr>
        <w:tab/>
      </w:r>
      <w:r w:rsidRPr="00B35433">
        <w:rPr>
          <w:rFonts w:ascii="Times New Roman" w:eastAsia="Arial" w:hAnsi="Times New Roman" w:cs="Times New Roman"/>
          <w:color w:val="000000"/>
          <w:sz w:val="24"/>
          <w:szCs w:val="24"/>
          <w:lang w:eastAsia="hi-IN" w:bidi="hi-IN"/>
        </w:rPr>
        <w:tab/>
      </w:r>
      <w:r w:rsidRPr="00B35433">
        <w:rPr>
          <w:rFonts w:ascii="Times New Roman" w:eastAsia="Arial" w:hAnsi="Times New Roman" w:cs="Times New Roman"/>
          <w:color w:val="000000"/>
          <w:sz w:val="24"/>
          <w:szCs w:val="24"/>
          <w:lang w:eastAsia="hi-IN" w:bidi="hi-IN"/>
        </w:rPr>
        <w:tab/>
      </w:r>
      <w:r w:rsidRPr="00B35433">
        <w:rPr>
          <w:rFonts w:ascii="Times New Roman" w:eastAsia="Arial" w:hAnsi="Times New Roman" w:cs="Times New Roman"/>
          <w:color w:val="000000"/>
          <w:sz w:val="24"/>
          <w:szCs w:val="24"/>
          <w:lang w:eastAsia="hi-IN" w:bidi="hi-IN"/>
        </w:rPr>
        <w:tab/>
      </w:r>
      <w:r w:rsidRPr="00B35433">
        <w:rPr>
          <w:rFonts w:ascii="Times New Roman" w:eastAsia="Arial" w:hAnsi="Times New Roman" w:cs="Times New Roman"/>
          <w:color w:val="000000"/>
          <w:sz w:val="24"/>
          <w:szCs w:val="24"/>
          <w:lang w:eastAsia="hi-IN" w:bidi="hi-IN"/>
        </w:rPr>
        <w:tab/>
        <w:t xml:space="preserve">Декларатор: </w:t>
      </w:r>
      <w:r w:rsidRPr="00B35433">
        <w:rPr>
          <w:rFonts w:ascii="Times New Roman" w:eastAsia="Arial" w:hAnsi="Times New Roman" w:cs="Times New Roman"/>
          <w:color w:val="000000"/>
          <w:sz w:val="24"/>
          <w:szCs w:val="24"/>
          <w:lang w:eastAsia="hi-IN" w:bidi="hi-IN"/>
        </w:rPr>
        <w:tab/>
      </w:r>
      <w:r w:rsidRPr="00B35433">
        <w:rPr>
          <w:rFonts w:ascii="Times New Roman" w:eastAsia="Arial" w:hAnsi="Times New Roman" w:cs="Times New Roman"/>
          <w:color w:val="000000"/>
          <w:sz w:val="24"/>
          <w:szCs w:val="24"/>
          <w:u w:val="single"/>
          <w:lang w:eastAsia="hi-IN" w:bidi="hi-IN"/>
        </w:rPr>
        <w:tab/>
      </w:r>
      <w:r w:rsidRPr="00B35433">
        <w:rPr>
          <w:rFonts w:ascii="Times New Roman" w:eastAsia="Arial" w:hAnsi="Times New Roman" w:cs="Times New Roman"/>
          <w:color w:val="000000"/>
          <w:sz w:val="24"/>
          <w:szCs w:val="24"/>
          <w:u w:val="single"/>
          <w:lang w:eastAsia="hi-IN" w:bidi="hi-IN"/>
        </w:rPr>
        <w:tab/>
      </w:r>
    </w:p>
    <w:p w:rsidR="00B35433" w:rsidRPr="00B35433" w:rsidRDefault="00B35433" w:rsidP="00B35433">
      <w:pPr>
        <w:suppressAutoHyphens/>
        <w:spacing w:after="0" w:line="276" w:lineRule="auto"/>
        <w:jc w:val="both"/>
        <w:rPr>
          <w:rFonts w:ascii="Times New Roman" w:eastAsia="Arial" w:hAnsi="Times New Roman" w:cs="Times New Roman"/>
          <w:bCs/>
          <w:i/>
          <w:color w:val="000000"/>
          <w:sz w:val="24"/>
          <w:szCs w:val="24"/>
          <w:lang w:val="en-US" w:eastAsia="hi-IN" w:bidi="hi-IN"/>
        </w:rPr>
      </w:pPr>
    </w:p>
    <w:p w:rsidR="00B35433" w:rsidRPr="00B35433" w:rsidRDefault="00B35433" w:rsidP="00B35433">
      <w:pPr>
        <w:suppressAutoHyphens/>
        <w:spacing w:after="0" w:line="276" w:lineRule="auto"/>
        <w:jc w:val="both"/>
        <w:rPr>
          <w:rFonts w:ascii="Times New Roman" w:eastAsia="Arial" w:hAnsi="Times New Roman" w:cs="Times New Roman"/>
          <w:bCs/>
          <w:i/>
          <w:color w:val="000000"/>
          <w:sz w:val="24"/>
          <w:szCs w:val="24"/>
          <w:lang w:eastAsia="hi-IN" w:bidi="hi-IN"/>
        </w:rPr>
      </w:pPr>
    </w:p>
    <w:p w:rsidR="00B35433" w:rsidRPr="00B35433" w:rsidRDefault="00B35433" w:rsidP="00B35433">
      <w:pPr>
        <w:suppressAutoHyphens/>
        <w:spacing w:after="0" w:line="276" w:lineRule="auto"/>
        <w:jc w:val="both"/>
        <w:rPr>
          <w:rFonts w:ascii="Times New Roman" w:eastAsia="Arial" w:hAnsi="Times New Roman" w:cs="Times New Roman"/>
          <w:bCs/>
          <w:i/>
          <w:color w:val="000000"/>
          <w:sz w:val="24"/>
          <w:szCs w:val="24"/>
          <w:lang w:val="en-US" w:eastAsia="hi-IN" w:bidi="hi-IN"/>
        </w:rPr>
      </w:pPr>
    </w:p>
    <w:p w:rsidR="00B35433" w:rsidRPr="00B35433" w:rsidRDefault="00B35433" w:rsidP="00B35433">
      <w:pPr>
        <w:suppressAutoHyphens/>
        <w:spacing w:after="0" w:line="276" w:lineRule="auto"/>
        <w:jc w:val="both"/>
        <w:rPr>
          <w:rFonts w:ascii="Times New Roman" w:eastAsia="Arial" w:hAnsi="Times New Roman" w:cs="Times New Roman"/>
          <w:b/>
          <w:i/>
          <w:color w:val="000000"/>
          <w:sz w:val="24"/>
          <w:szCs w:val="24"/>
          <w:lang w:val="en-US" w:eastAsia="hi-IN" w:bidi="hi-IN"/>
        </w:rPr>
      </w:pPr>
      <w:r w:rsidRPr="00B35433">
        <w:rPr>
          <w:rFonts w:ascii="Times New Roman" w:eastAsia="Arial" w:hAnsi="Times New Roman" w:cs="Times New Roman"/>
          <w:b/>
          <w:bCs/>
          <w:i/>
          <w:color w:val="000000"/>
          <w:sz w:val="24"/>
          <w:szCs w:val="24"/>
          <w:lang w:eastAsia="hi-IN" w:bidi="hi-IN"/>
        </w:rPr>
        <w:t>Забележка</w:t>
      </w:r>
      <w:r w:rsidRPr="00B35433">
        <w:rPr>
          <w:rFonts w:ascii="Times New Roman" w:eastAsia="Arial" w:hAnsi="Times New Roman" w:cs="Times New Roman"/>
          <w:b/>
          <w:i/>
          <w:color w:val="000000"/>
          <w:sz w:val="24"/>
          <w:szCs w:val="24"/>
          <w:lang w:eastAsia="hi-IN" w:bidi="hi-IN"/>
        </w:rPr>
        <w:t xml:space="preserve">: </w:t>
      </w:r>
    </w:p>
    <w:p w:rsidR="00B35433" w:rsidRPr="00B35433" w:rsidRDefault="00B35433" w:rsidP="002E4B9E">
      <w:pPr>
        <w:numPr>
          <w:ilvl w:val="0"/>
          <w:numId w:val="33"/>
        </w:numPr>
        <w:suppressAutoHyphens/>
        <w:spacing w:after="0" w:line="276" w:lineRule="auto"/>
        <w:jc w:val="both"/>
        <w:rPr>
          <w:rFonts w:ascii="Times New Roman" w:eastAsia="Arial" w:hAnsi="Times New Roman" w:cs="Times New Roman"/>
          <w:b/>
          <w:color w:val="000000"/>
          <w:sz w:val="24"/>
          <w:szCs w:val="24"/>
          <w:lang w:eastAsia="hi-IN" w:bidi="hi-IN"/>
        </w:rPr>
      </w:pPr>
      <w:r w:rsidRPr="00B35433">
        <w:rPr>
          <w:rFonts w:ascii="Times New Roman" w:eastAsia="Arial" w:hAnsi="Times New Roman" w:cs="Times New Roman"/>
          <w:b/>
          <w:i/>
          <w:color w:val="000000"/>
          <w:sz w:val="24"/>
          <w:szCs w:val="24"/>
          <w:lang w:eastAsia="hi-IN" w:bidi="hi-IN"/>
        </w:rPr>
        <w:t>Основанията по чл. 54, ал. 1, т. 1, 2 и 7 от ЗОП се отнасят за лицата, които представляват участника.</w:t>
      </w:r>
    </w:p>
    <w:p w:rsidR="00B35433" w:rsidRPr="00B35433" w:rsidRDefault="00B35433" w:rsidP="002E4B9E">
      <w:pPr>
        <w:numPr>
          <w:ilvl w:val="0"/>
          <w:numId w:val="33"/>
        </w:numPr>
        <w:suppressAutoHyphens/>
        <w:spacing w:after="0" w:line="276" w:lineRule="auto"/>
        <w:jc w:val="both"/>
        <w:rPr>
          <w:rFonts w:ascii="Times New Roman" w:eastAsia="Arial" w:hAnsi="Times New Roman" w:cs="Times New Roman"/>
          <w:b/>
          <w:i/>
          <w:iCs/>
          <w:color w:val="000000"/>
          <w:sz w:val="24"/>
          <w:szCs w:val="24"/>
          <w:lang w:eastAsia="hi-IN" w:bidi="hi-IN"/>
        </w:rPr>
      </w:pPr>
      <w:r w:rsidRPr="00B35433">
        <w:rPr>
          <w:rFonts w:ascii="Times New Roman" w:eastAsia="Arial" w:hAnsi="Times New Roman" w:cs="Times New Roman"/>
          <w:b/>
          <w:i/>
          <w:iCs/>
          <w:color w:val="000000"/>
          <w:sz w:val="24"/>
          <w:szCs w:val="24"/>
          <w:lang w:eastAsia="hi-IN" w:bidi="hi-IN"/>
        </w:rPr>
        <w:t>Когато участникът се представлява от повече от едно лице, декларацията за обстоятелствата по чл. 54, ал. 1, т. 3 – 6 от ЗОП се подписва от лицето, което може самостоятелно да го представлява.</w:t>
      </w:r>
    </w:p>
    <w:p w:rsidR="00B35433" w:rsidRPr="00B35433" w:rsidRDefault="00B35433" w:rsidP="002E4B9E">
      <w:pPr>
        <w:numPr>
          <w:ilvl w:val="0"/>
          <w:numId w:val="33"/>
        </w:numPr>
        <w:suppressAutoHyphens/>
        <w:spacing w:after="0" w:line="276" w:lineRule="auto"/>
        <w:jc w:val="both"/>
        <w:rPr>
          <w:rFonts w:ascii="Times New Roman" w:eastAsia="Arial" w:hAnsi="Times New Roman" w:cs="Times New Roman"/>
          <w:b/>
          <w:i/>
          <w:color w:val="000000"/>
          <w:sz w:val="24"/>
          <w:szCs w:val="24"/>
          <w:lang w:eastAsia="hi-IN" w:bidi="hi-IN"/>
        </w:rPr>
      </w:pPr>
      <w:r w:rsidRPr="00B35433">
        <w:rPr>
          <w:rFonts w:ascii="Times New Roman" w:eastAsia="Arial" w:hAnsi="Times New Roman" w:cs="Times New Roman"/>
          <w:b/>
          <w:i/>
          <w:color w:val="000000"/>
          <w:sz w:val="24"/>
          <w:szCs w:val="24"/>
          <w:lang w:eastAsia="hi-IN" w:bidi="hi-IN"/>
        </w:rPr>
        <w:t>Декларацията се подава и от трети лица/и/или подизпълнители, съгласно чл. 65, ал.4 и чл.66, ал.2 от ЗОП.</w:t>
      </w:r>
    </w:p>
    <w:p w:rsidR="00B35433" w:rsidRPr="00B35433" w:rsidRDefault="00B35433" w:rsidP="002E4B9E">
      <w:pPr>
        <w:numPr>
          <w:ilvl w:val="0"/>
          <w:numId w:val="33"/>
        </w:numPr>
        <w:suppressAutoHyphens/>
        <w:spacing w:after="0" w:line="276" w:lineRule="auto"/>
        <w:jc w:val="both"/>
        <w:rPr>
          <w:rFonts w:ascii="Times New Roman" w:eastAsia="Arial" w:hAnsi="Times New Roman" w:cs="Times New Roman"/>
          <w:b/>
          <w:i/>
          <w:color w:val="000000"/>
          <w:sz w:val="24"/>
          <w:szCs w:val="24"/>
          <w:lang w:eastAsia="hi-IN" w:bidi="hi-IN"/>
        </w:rPr>
      </w:pPr>
      <w:r w:rsidRPr="00B35433">
        <w:rPr>
          <w:rFonts w:ascii="Times New Roman" w:eastAsia="Arial" w:hAnsi="Times New Roman" w:cs="Times New Roman"/>
          <w:b/>
          <w:i/>
          <w:color w:val="000000"/>
          <w:sz w:val="24"/>
          <w:szCs w:val="24"/>
          <w:lang w:eastAsia="hi-IN" w:bidi="hi-IN"/>
        </w:rPr>
        <w:t>Декларацията се подава и от участник ако е обединение от физически и/или юридически лица, включени в обединението, съгласно чл.57, ал.2 от ЗОП.</w:t>
      </w:r>
    </w:p>
    <w:p w:rsidR="00B35433" w:rsidRPr="002958EF" w:rsidRDefault="00B35433" w:rsidP="002958EF">
      <w:pPr>
        <w:tabs>
          <w:tab w:val="left" w:pos="0"/>
        </w:tabs>
        <w:spacing w:after="0" w:line="240" w:lineRule="auto"/>
        <w:jc w:val="right"/>
        <w:rPr>
          <w:rFonts w:ascii="Times New Roman" w:hAnsi="Times New Roman" w:cs="Times New Roman"/>
          <w:b/>
          <w:i/>
          <w:sz w:val="24"/>
          <w:szCs w:val="24"/>
        </w:rPr>
      </w:pPr>
    </w:p>
    <w:p w:rsidR="002958EF" w:rsidRDefault="002958EF"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Default="00ED4E2C" w:rsidP="002958EF">
      <w:pPr>
        <w:tabs>
          <w:tab w:val="left" w:pos="0"/>
        </w:tabs>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Образец № 3</w:t>
      </w:r>
    </w:p>
    <w:p w:rsidR="00ED4E2C" w:rsidRDefault="00ED4E2C" w:rsidP="002958EF">
      <w:pPr>
        <w:tabs>
          <w:tab w:val="left" w:pos="0"/>
        </w:tabs>
        <w:spacing w:after="0" w:line="240" w:lineRule="auto"/>
        <w:jc w:val="right"/>
        <w:rPr>
          <w:rFonts w:ascii="Times New Roman" w:hAnsi="Times New Roman" w:cs="Times New Roman"/>
          <w:b/>
          <w:i/>
          <w:sz w:val="24"/>
          <w:szCs w:val="24"/>
        </w:rPr>
      </w:pPr>
    </w:p>
    <w:p w:rsidR="00ED4E2C" w:rsidRPr="00ED4E2C" w:rsidRDefault="00ED4E2C" w:rsidP="00ED4E2C">
      <w:pPr>
        <w:suppressAutoHyphens/>
        <w:snapToGrid w:val="0"/>
        <w:spacing w:before="120" w:after="0" w:line="276" w:lineRule="auto"/>
        <w:ind w:firstLine="540"/>
        <w:jc w:val="center"/>
        <w:rPr>
          <w:rFonts w:ascii="Times New Roman" w:eastAsia="Arial" w:hAnsi="Times New Roman" w:cs="Times New Roman"/>
          <w:b/>
          <w:color w:val="000000"/>
          <w:position w:val="8"/>
          <w:sz w:val="24"/>
          <w:szCs w:val="24"/>
          <w:lang w:eastAsia="hi-IN" w:bidi="hi-IN"/>
        </w:rPr>
      </w:pPr>
      <w:r w:rsidRPr="00ED4E2C">
        <w:rPr>
          <w:rFonts w:ascii="Times New Roman" w:eastAsia="Arial" w:hAnsi="Times New Roman" w:cs="Times New Roman"/>
          <w:b/>
          <w:color w:val="000000"/>
          <w:position w:val="8"/>
          <w:sz w:val="24"/>
          <w:szCs w:val="24"/>
          <w:lang w:eastAsia="hi-IN" w:bidi="hi-IN"/>
        </w:rPr>
        <w:t xml:space="preserve">ДЕКЛАРАЦИЯ </w:t>
      </w:r>
    </w:p>
    <w:p w:rsidR="00ED4E2C" w:rsidRPr="00ED4E2C" w:rsidRDefault="00ED4E2C" w:rsidP="00ED4E2C">
      <w:pPr>
        <w:suppressAutoHyphens/>
        <w:snapToGrid w:val="0"/>
        <w:spacing w:before="120" w:after="0" w:line="276" w:lineRule="auto"/>
        <w:ind w:firstLine="540"/>
        <w:jc w:val="center"/>
        <w:rPr>
          <w:rFonts w:ascii="Times New Roman" w:eastAsia="Times New Roman" w:hAnsi="Times New Roman" w:cs="Times New Roman"/>
          <w:sz w:val="24"/>
          <w:szCs w:val="24"/>
          <w:lang w:eastAsia="ar-SA"/>
        </w:rPr>
      </w:pPr>
      <w:r w:rsidRPr="00ED4E2C">
        <w:rPr>
          <w:rFonts w:ascii="Times New Roman" w:eastAsia="Times New Roman" w:hAnsi="Times New Roman" w:cs="Times New Roman"/>
          <w:b/>
          <w:sz w:val="24"/>
          <w:szCs w:val="24"/>
          <w:lang w:eastAsia="ar-SA"/>
        </w:rPr>
        <w:t>по чл.66, ал.1 от ЗОП</w:t>
      </w:r>
      <w:r w:rsidRPr="00ED4E2C">
        <w:rPr>
          <w:rFonts w:ascii="Times New Roman" w:eastAsia="Times New Roman" w:hAnsi="Times New Roman" w:cs="Times New Roman"/>
          <w:sz w:val="24"/>
          <w:szCs w:val="24"/>
          <w:lang w:eastAsia="ar-SA"/>
        </w:rPr>
        <w:t xml:space="preserve"> </w:t>
      </w:r>
    </w:p>
    <w:p w:rsidR="00ED4E2C" w:rsidRPr="00ED4E2C" w:rsidRDefault="00ED4E2C" w:rsidP="00ED4E2C">
      <w:pPr>
        <w:suppressAutoHyphens/>
        <w:snapToGrid w:val="0"/>
        <w:spacing w:before="120" w:after="0" w:line="276" w:lineRule="auto"/>
        <w:ind w:firstLine="540"/>
        <w:jc w:val="center"/>
        <w:rPr>
          <w:rFonts w:ascii="Times New Roman" w:eastAsia="Arial" w:hAnsi="Times New Roman" w:cs="Times New Roman"/>
          <w:color w:val="000000"/>
          <w:position w:val="8"/>
          <w:sz w:val="24"/>
          <w:szCs w:val="24"/>
          <w:lang w:eastAsia="hi-IN" w:bidi="hi-IN"/>
        </w:rPr>
      </w:pPr>
      <w:r w:rsidRPr="00ED4E2C">
        <w:rPr>
          <w:rFonts w:ascii="Times New Roman" w:eastAsia="Times New Roman" w:hAnsi="Times New Roman" w:cs="Times New Roman"/>
          <w:sz w:val="24"/>
          <w:szCs w:val="24"/>
          <w:lang w:eastAsia="ar-SA"/>
        </w:rPr>
        <w:t>(за доказателство за поетите от подизпълнителите задължения)</w:t>
      </w:r>
    </w:p>
    <w:p w:rsidR="00ED4E2C" w:rsidRPr="00ED4E2C" w:rsidRDefault="00ED4E2C" w:rsidP="00ED4E2C">
      <w:pPr>
        <w:suppressAutoHyphens/>
        <w:snapToGrid w:val="0"/>
        <w:spacing w:before="120" w:after="0" w:line="276" w:lineRule="auto"/>
        <w:ind w:firstLine="540"/>
        <w:jc w:val="both"/>
        <w:rPr>
          <w:rFonts w:ascii="Times New Roman" w:eastAsia="Arial" w:hAnsi="Times New Roman" w:cs="Times New Roman"/>
          <w:color w:val="000000"/>
          <w:position w:val="8"/>
          <w:sz w:val="24"/>
          <w:szCs w:val="24"/>
          <w:lang w:eastAsia="hi-IN" w:bidi="hi-IN"/>
        </w:rPr>
      </w:pPr>
    </w:p>
    <w:p w:rsidR="00ED4E2C" w:rsidRPr="00ED4E2C" w:rsidRDefault="00ED4E2C" w:rsidP="00ED4E2C">
      <w:pPr>
        <w:suppressAutoHyphens/>
        <w:snapToGrid w:val="0"/>
        <w:spacing w:after="0" w:line="276" w:lineRule="auto"/>
        <w:ind w:firstLine="720"/>
        <w:rPr>
          <w:rFonts w:ascii="Times New Roman" w:eastAsia="Arial" w:hAnsi="Times New Roman" w:cs="Times New Roman"/>
          <w:color w:val="000000"/>
          <w:sz w:val="24"/>
          <w:szCs w:val="24"/>
          <w:lang w:eastAsia="hi-IN" w:bidi="hi-IN"/>
        </w:rPr>
      </w:pPr>
      <w:r w:rsidRPr="00ED4E2C">
        <w:rPr>
          <w:rFonts w:ascii="Times New Roman" w:eastAsia="Arial" w:hAnsi="Times New Roman" w:cs="Times New Roman"/>
          <w:color w:val="000000"/>
          <w:sz w:val="24"/>
          <w:szCs w:val="24"/>
          <w:lang w:eastAsia="hi-IN" w:bidi="hi-IN"/>
        </w:rPr>
        <w:t>Долуподписаният/ата......................................................................................................</w:t>
      </w:r>
    </w:p>
    <w:p w:rsidR="00ED4E2C" w:rsidRPr="00ED4E2C" w:rsidRDefault="00ED4E2C" w:rsidP="00ED4E2C">
      <w:pPr>
        <w:suppressAutoHyphens/>
        <w:snapToGrid w:val="0"/>
        <w:spacing w:after="0" w:line="276" w:lineRule="auto"/>
        <w:rPr>
          <w:rFonts w:ascii="Times New Roman" w:eastAsia="Arial" w:hAnsi="Times New Roman" w:cs="Times New Roman"/>
          <w:color w:val="000000"/>
          <w:sz w:val="24"/>
          <w:szCs w:val="24"/>
          <w:lang w:eastAsia="hi-IN" w:bidi="hi-IN"/>
        </w:rPr>
      </w:pPr>
    </w:p>
    <w:p w:rsidR="00ED4E2C" w:rsidRPr="00ED4E2C" w:rsidRDefault="00ED4E2C" w:rsidP="00ED4E2C">
      <w:pPr>
        <w:suppressAutoHyphens/>
        <w:snapToGrid w:val="0"/>
        <w:spacing w:after="0" w:line="276" w:lineRule="auto"/>
        <w:rPr>
          <w:rFonts w:ascii="Times New Roman" w:eastAsia="Arial" w:hAnsi="Times New Roman" w:cs="Times New Roman"/>
          <w:color w:val="000000"/>
          <w:sz w:val="24"/>
          <w:szCs w:val="24"/>
          <w:lang w:eastAsia="hi-IN" w:bidi="hi-IN"/>
        </w:rPr>
      </w:pPr>
      <w:r w:rsidRPr="00ED4E2C">
        <w:rPr>
          <w:rFonts w:ascii="Times New Roman" w:eastAsia="Arial" w:hAnsi="Times New Roman" w:cs="Times New Roman"/>
          <w:color w:val="000000"/>
          <w:sz w:val="24"/>
          <w:szCs w:val="24"/>
          <w:lang w:eastAsia="hi-IN" w:bidi="hi-IN"/>
        </w:rPr>
        <w:t>в качеството  си на......................................................................................................................</w:t>
      </w:r>
    </w:p>
    <w:p w:rsidR="00ED4E2C" w:rsidRPr="00ED4E2C" w:rsidRDefault="00ED4E2C" w:rsidP="00ED4E2C">
      <w:pPr>
        <w:suppressAutoHyphens/>
        <w:snapToGrid w:val="0"/>
        <w:spacing w:after="0" w:line="276" w:lineRule="auto"/>
        <w:ind w:firstLine="720"/>
        <w:rPr>
          <w:rFonts w:ascii="Times New Roman" w:eastAsia="Arial" w:hAnsi="Times New Roman" w:cs="Times New Roman"/>
          <w:color w:val="000000"/>
          <w:sz w:val="24"/>
          <w:szCs w:val="24"/>
          <w:lang w:eastAsia="hi-IN" w:bidi="hi-IN"/>
        </w:rPr>
      </w:pPr>
      <w:r w:rsidRPr="00ED4E2C">
        <w:rPr>
          <w:rFonts w:ascii="Times New Roman" w:eastAsia="Arial" w:hAnsi="Times New Roman" w:cs="Times New Roman"/>
          <w:color w:val="000000"/>
          <w:sz w:val="24"/>
          <w:szCs w:val="24"/>
          <w:lang w:eastAsia="hi-IN" w:bidi="hi-IN"/>
        </w:rPr>
        <w:t xml:space="preserve">           </w:t>
      </w:r>
      <w:r w:rsidRPr="00ED4E2C">
        <w:rPr>
          <w:rFonts w:ascii="Times New Roman" w:eastAsia="Arial" w:hAnsi="Times New Roman" w:cs="Times New Roman"/>
          <w:color w:val="000000"/>
          <w:sz w:val="24"/>
          <w:szCs w:val="24"/>
          <w:lang w:eastAsia="hi-IN" w:bidi="hi-IN"/>
        </w:rPr>
        <w:tab/>
      </w:r>
      <w:r w:rsidRPr="00ED4E2C">
        <w:rPr>
          <w:rFonts w:ascii="Times New Roman" w:eastAsia="Arial" w:hAnsi="Times New Roman" w:cs="Times New Roman"/>
          <w:color w:val="000000"/>
          <w:sz w:val="24"/>
          <w:szCs w:val="24"/>
          <w:lang w:eastAsia="hi-IN" w:bidi="hi-IN"/>
        </w:rPr>
        <w:tab/>
        <w:t>/ръководител, управител, директор и др./</w:t>
      </w:r>
    </w:p>
    <w:p w:rsidR="00ED4E2C" w:rsidRPr="00ED4E2C" w:rsidRDefault="00ED4E2C" w:rsidP="00ED4E2C">
      <w:pPr>
        <w:suppressAutoHyphens/>
        <w:snapToGrid w:val="0"/>
        <w:spacing w:after="0" w:line="276" w:lineRule="auto"/>
        <w:rPr>
          <w:rFonts w:ascii="Times New Roman" w:eastAsia="Arial" w:hAnsi="Times New Roman" w:cs="Times New Roman"/>
          <w:color w:val="000000"/>
          <w:sz w:val="24"/>
          <w:szCs w:val="24"/>
          <w:lang w:eastAsia="hi-IN" w:bidi="hi-IN"/>
        </w:rPr>
      </w:pPr>
    </w:p>
    <w:p w:rsidR="00ED4E2C" w:rsidRPr="00ED4E2C" w:rsidRDefault="00ED4E2C" w:rsidP="00ED4E2C">
      <w:pPr>
        <w:suppressAutoHyphens/>
        <w:snapToGrid w:val="0"/>
        <w:spacing w:after="0" w:line="276" w:lineRule="auto"/>
        <w:rPr>
          <w:rFonts w:ascii="Times New Roman" w:eastAsia="Arial" w:hAnsi="Times New Roman" w:cs="Times New Roman"/>
          <w:color w:val="000000"/>
          <w:sz w:val="24"/>
          <w:szCs w:val="24"/>
          <w:lang w:eastAsia="hi-IN" w:bidi="hi-IN"/>
        </w:rPr>
      </w:pPr>
      <w:r w:rsidRPr="00ED4E2C">
        <w:rPr>
          <w:rFonts w:ascii="Times New Roman" w:eastAsia="Arial" w:hAnsi="Times New Roman" w:cs="Times New Roman"/>
          <w:color w:val="000000"/>
          <w:sz w:val="24"/>
          <w:szCs w:val="24"/>
          <w:lang w:eastAsia="hi-IN" w:bidi="hi-IN"/>
        </w:rPr>
        <w:t>на ................................................................................................................................................,</w:t>
      </w:r>
    </w:p>
    <w:p w:rsidR="00ED4E2C" w:rsidRPr="00ED4E2C" w:rsidRDefault="00ED4E2C" w:rsidP="00ED4E2C">
      <w:pPr>
        <w:suppressAutoHyphens/>
        <w:snapToGrid w:val="0"/>
        <w:spacing w:after="0" w:line="276" w:lineRule="auto"/>
        <w:rPr>
          <w:rFonts w:ascii="Times New Roman" w:eastAsia="Arial" w:hAnsi="Times New Roman" w:cs="Times New Roman"/>
          <w:color w:val="000000"/>
          <w:sz w:val="24"/>
          <w:szCs w:val="24"/>
          <w:lang w:eastAsia="hi-IN" w:bidi="hi-IN"/>
        </w:rPr>
      </w:pPr>
      <w:r w:rsidRPr="00ED4E2C">
        <w:rPr>
          <w:rFonts w:ascii="Times New Roman" w:eastAsia="Arial" w:hAnsi="Times New Roman" w:cs="Times New Roman"/>
          <w:color w:val="000000"/>
          <w:sz w:val="24"/>
          <w:szCs w:val="24"/>
          <w:lang w:eastAsia="hi-IN" w:bidi="hi-IN"/>
        </w:rPr>
        <w:t xml:space="preserve"> </w:t>
      </w:r>
      <w:r w:rsidRPr="00ED4E2C">
        <w:rPr>
          <w:rFonts w:ascii="Times New Roman" w:eastAsia="Arial" w:hAnsi="Times New Roman" w:cs="Times New Roman"/>
          <w:color w:val="000000"/>
          <w:sz w:val="24"/>
          <w:szCs w:val="24"/>
          <w:lang w:eastAsia="hi-IN" w:bidi="hi-IN"/>
        </w:rPr>
        <w:tab/>
      </w:r>
      <w:r w:rsidRPr="00ED4E2C">
        <w:rPr>
          <w:rFonts w:ascii="Times New Roman" w:eastAsia="Arial" w:hAnsi="Times New Roman" w:cs="Times New Roman"/>
          <w:color w:val="000000"/>
          <w:sz w:val="24"/>
          <w:szCs w:val="24"/>
          <w:lang w:eastAsia="hi-IN" w:bidi="hi-IN"/>
        </w:rPr>
        <w:tab/>
      </w:r>
      <w:r w:rsidRPr="00ED4E2C">
        <w:rPr>
          <w:rFonts w:ascii="Times New Roman" w:eastAsia="Arial" w:hAnsi="Times New Roman" w:cs="Times New Roman"/>
          <w:color w:val="000000"/>
          <w:sz w:val="24"/>
          <w:szCs w:val="24"/>
          <w:lang w:eastAsia="hi-IN" w:bidi="hi-IN"/>
        </w:rPr>
        <w:tab/>
      </w:r>
      <w:r w:rsidRPr="00ED4E2C">
        <w:rPr>
          <w:rFonts w:ascii="Times New Roman" w:eastAsia="Arial" w:hAnsi="Times New Roman" w:cs="Times New Roman"/>
          <w:color w:val="000000"/>
          <w:sz w:val="24"/>
          <w:szCs w:val="24"/>
          <w:lang w:eastAsia="hi-IN" w:bidi="hi-IN"/>
        </w:rPr>
        <w:tab/>
        <w:t>/наименование на участника/</w:t>
      </w:r>
    </w:p>
    <w:p w:rsidR="00ED4E2C" w:rsidRPr="00ED4E2C" w:rsidRDefault="00ED4E2C" w:rsidP="00ED4E2C">
      <w:pPr>
        <w:suppressAutoHyphens/>
        <w:snapToGrid w:val="0"/>
        <w:spacing w:after="0" w:line="276" w:lineRule="auto"/>
        <w:rPr>
          <w:rFonts w:ascii="Times New Roman" w:eastAsia="Arial" w:hAnsi="Times New Roman" w:cs="Times New Roman"/>
          <w:color w:val="000000"/>
          <w:sz w:val="24"/>
          <w:szCs w:val="24"/>
          <w:lang w:eastAsia="hi-IN" w:bidi="hi-IN"/>
        </w:rPr>
      </w:pPr>
    </w:p>
    <w:p w:rsidR="00ED4E2C" w:rsidRPr="00ED4E2C" w:rsidRDefault="00ED4E2C" w:rsidP="00ED4E2C">
      <w:pPr>
        <w:suppressAutoHyphens/>
        <w:snapToGrid w:val="0"/>
        <w:spacing w:after="0" w:line="276" w:lineRule="auto"/>
        <w:rPr>
          <w:rFonts w:ascii="Times New Roman" w:eastAsia="Arial" w:hAnsi="Times New Roman" w:cs="Times New Roman"/>
          <w:color w:val="000000"/>
          <w:sz w:val="24"/>
          <w:szCs w:val="24"/>
          <w:lang w:eastAsia="hi-IN" w:bidi="hi-IN"/>
        </w:rPr>
      </w:pPr>
    </w:p>
    <w:p w:rsidR="00ED4E2C" w:rsidRPr="00ED4E2C" w:rsidRDefault="00ED4E2C" w:rsidP="00ED4E2C">
      <w:pPr>
        <w:suppressAutoHyphens/>
        <w:snapToGrid w:val="0"/>
        <w:spacing w:after="0" w:line="276" w:lineRule="auto"/>
        <w:rPr>
          <w:rFonts w:ascii="Times New Roman" w:eastAsia="Arial" w:hAnsi="Times New Roman" w:cs="Times New Roman"/>
          <w:color w:val="000000"/>
          <w:sz w:val="24"/>
          <w:szCs w:val="24"/>
          <w:lang w:eastAsia="hi-IN" w:bidi="hi-IN"/>
        </w:rPr>
      </w:pPr>
    </w:p>
    <w:p w:rsidR="00ED4E2C" w:rsidRPr="00ED4E2C" w:rsidRDefault="00ED4E2C" w:rsidP="00ED4E2C">
      <w:pPr>
        <w:suppressAutoHyphens/>
        <w:snapToGrid w:val="0"/>
        <w:spacing w:after="0" w:line="276" w:lineRule="auto"/>
        <w:ind w:left="2160" w:hanging="2160"/>
        <w:jc w:val="center"/>
        <w:rPr>
          <w:rFonts w:ascii="Times New Roman" w:eastAsia="Arial" w:hAnsi="Times New Roman" w:cs="Times New Roman"/>
          <w:color w:val="000000"/>
          <w:sz w:val="24"/>
          <w:szCs w:val="24"/>
          <w:lang w:eastAsia="hi-IN" w:bidi="hi-IN"/>
        </w:rPr>
      </w:pPr>
      <w:r w:rsidRPr="00ED4E2C">
        <w:rPr>
          <w:rFonts w:ascii="Times New Roman" w:eastAsia="Arial" w:hAnsi="Times New Roman" w:cs="Times New Roman"/>
          <w:color w:val="000000"/>
          <w:sz w:val="24"/>
          <w:szCs w:val="24"/>
          <w:lang w:eastAsia="hi-IN" w:bidi="hi-IN"/>
        </w:rPr>
        <w:t>Д Е К Л А Р И Р А М:</w:t>
      </w:r>
    </w:p>
    <w:p w:rsidR="00ED4E2C" w:rsidRPr="00ED4E2C" w:rsidRDefault="00ED4E2C" w:rsidP="00ED4E2C">
      <w:pPr>
        <w:suppressAutoHyphens/>
        <w:autoSpaceDE w:val="0"/>
        <w:autoSpaceDN w:val="0"/>
        <w:adjustRightInd w:val="0"/>
        <w:spacing w:after="0" w:line="276" w:lineRule="auto"/>
        <w:jc w:val="center"/>
        <w:rPr>
          <w:rFonts w:ascii="Times New Roman" w:eastAsia="Verdana-Bold" w:hAnsi="Times New Roman" w:cs="Times New Roman"/>
          <w:b/>
          <w:bCs/>
          <w:color w:val="000000"/>
          <w:sz w:val="24"/>
          <w:szCs w:val="24"/>
          <w:lang w:eastAsia="hi-IN" w:bidi="hi-IN"/>
        </w:rPr>
      </w:pPr>
    </w:p>
    <w:p w:rsidR="00ED4E2C" w:rsidRPr="00ED4E2C" w:rsidRDefault="00ED4E2C" w:rsidP="00ED4E2C">
      <w:pPr>
        <w:suppressAutoHyphens/>
        <w:autoSpaceDE w:val="0"/>
        <w:autoSpaceDN w:val="0"/>
        <w:adjustRightInd w:val="0"/>
        <w:spacing w:after="0" w:line="276" w:lineRule="auto"/>
        <w:jc w:val="center"/>
        <w:rPr>
          <w:rFonts w:ascii="Times New Roman" w:eastAsia="Verdana-Bold" w:hAnsi="Times New Roman" w:cs="Times New Roman"/>
          <w:color w:val="000000"/>
          <w:sz w:val="24"/>
          <w:szCs w:val="24"/>
          <w:lang w:eastAsia="hi-IN" w:bidi="hi-IN"/>
        </w:rPr>
      </w:pPr>
    </w:p>
    <w:p w:rsidR="00ED4E2C" w:rsidRPr="00ED4E2C" w:rsidRDefault="00ED4E2C" w:rsidP="00ED4E2C">
      <w:pPr>
        <w:suppressAutoHyphens/>
        <w:autoSpaceDE w:val="0"/>
        <w:autoSpaceDN w:val="0"/>
        <w:adjustRightInd w:val="0"/>
        <w:spacing w:after="0" w:line="276" w:lineRule="auto"/>
        <w:ind w:firstLine="708"/>
        <w:jc w:val="both"/>
        <w:rPr>
          <w:rFonts w:ascii="Times New Roman" w:eastAsia="Verdana-Bold" w:hAnsi="Times New Roman" w:cs="Times New Roman"/>
          <w:color w:val="000000"/>
          <w:sz w:val="24"/>
          <w:szCs w:val="24"/>
          <w:lang w:eastAsia="hi-IN" w:bidi="hi-IN"/>
        </w:rPr>
      </w:pPr>
      <w:r w:rsidRPr="00ED4E2C">
        <w:rPr>
          <w:rFonts w:ascii="Times New Roman" w:eastAsia="Verdana-Bold" w:hAnsi="Times New Roman" w:cs="Times New Roman"/>
          <w:color w:val="000000"/>
          <w:sz w:val="24"/>
          <w:szCs w:val="24"/>
          <w:lang w:eastAsia="hi-IN" w:bidi="hi-IN"/>
        </w:rPr>
        <w:t>Съгласието си да участваме като подизпълнител в настоящата обществена поръчка на ................................................. ………………………………………….................</w:t>
      </w:r>
    </w:p>
    <w:p w:rsidR="00ED4E2C" w:rsidRPr="00ED4E2C" w:rsidRDefault="00ED4E2C" w:rsidP="00ED4E2C">
      <w:pPr>
        <w:suppressAutoHyphens/>
        <w:autoSpaceDE w:val="0"/>
        <w:autoSpaceDN w:val="0"/>
        <w:adjustRightInd w:val="0"/>
        <w:spacing w:after="0" w:line="276" w:lineRule="auto"/>
        <w:rPr>
          <w:rFonts w:ascii="Times New Roman" w:eastAsia="Verdana-Italic" w:hAnsi="Times New Roman" w:cs="Times New Roman"/>
          <w:i/>
          <w:iCs/>
          <w:color w:val="000000"/>
          <w:sz w:val="24"/>
          <w:szCs w:val="24"/>
          <w:lang w:eastAsia="hi-IN" w:bidi="hi-IN"/>
        </w:rPr>
      </w:pPr>
      <w:r w:rsidRPr="00ED4E2C">
        <w:rPr>
          <w:rFonts w:ascii="Times New Roman" w:eastAsia="Verdana-Italic" w:hAnsi="Times New Roman" w:cs="Times New Roman"/>
          <w:i/>
          <w:iCs/>
          <w:color w:val="000000"/>
          <w:sz w:val="24"/>
          <w:szCs w:val="24"/>
          <w:lang w:eastAsia="hi-IN" w:bidi="hi-IN"/>
        </w:rPr>
        <w:t xml:space="preserve">                              (посочете участника, на който сте подизпълнител)</w:t>
      </w:r>
    </w:p>
    <w:p w:rsidR="00ED4E2C" w:rsidRPr="00ED4E2C" w:rsidRDefault="00ED4E2C" w:rsidP="00ED4E2C">
      <w:pPr>
        <w:suppressAutoHyphens/>
        <w:spacing w:after="0" w:line="276" w:lineRule="auto"/>
        <w:ind w:firstLine="708"/>
        <w:jc w:val="both"/>
        <w:rPr>
          <w:rFonts w:ascii="Times New Roman" w:eastAsia="Arial" w:hAnsi="Times New Roman" w:cs="Times New Roman"/>
          <w:color w:val="000000"/>
          <w:sz w:val="24"/>
          <w:szCs w:val="24"/>
          <w:lang w:eastAsia="ar-SA" w:bidi="hi-IN"/>
        </w:rPr>
      </w:pPr>
    </w:p>
    <w:p w:rsidR="00ED4E2C" w:rsidRPr="00ED4E2C" w:rsidRDefault="00ED4E2C" w:rsidP="00ED4E2C">
      <w:pPr>
        <w:suppressAutoHyphens/>
        <w:spacing w:after="0" w:line="276" w:lineRule="auto"/>
        <w:ind w:firstLine="708"/>
        <w:jc w:val="both"/>
        <w:rPr>
          <w:rFonts w:ascii="Times New Roman" w:eastAsia="Arial" w:hAnsi="Times New Roman" w:cs="Times New Roman"/>
          <w:color w:val="000000"/>
          <w:sz w:val="24"/>
          <w:szCs w:val="24"/>
          <w:lang w:eastAsia="ar-SA" w:bidi="hi-IN"/>
        </w:rPr>
      </w:pPr>
      <w:r w:rsidRPr="00ED4E2C">
        <w:rPr>
          <w:rFonts w:ascii="Times New Roman" w:eastAsia="Arial" w:hAnsi="Times New Roman" w:cs="Times New Roman"/>
          <w:color w:val="000000"/>
          <w:sz w:val="24"/>
          <w:szCs w:val="24"/>
          <w:lang w:eastAsia="ar-SA" w:bidi="hi-IN"/>
        </w:rPr>
        <w:t>При изпълнение на поръчката ни е предложено и ще изпълняваме, като подизпълнител следните видове работи от предмета на обществената поръчка:……………………………............................................................................................</w:t>
      </w:r>
    </w:p>
    <w:p w:rsidR="00ED4E2C" w:rsidRPr="00ED4E2C" w:rsidRDefault="00ED4E2C" w:rsidP="00ED4E2C">
      <w:pPr>
        <w:suppressAutoHyphens/>
        <w:spacing w:after="0" w:line="276" w:lineRule="auto"/>
        <w:ind w:firstLine="708"/>
        <w:jc w:val="both"/>
        <w:rPr>
          <w:rFonts w:ascii="Times New Roman" w:eastAsia="Arial" w:hAnsi="Times New Roman" w:cs="Times New Roman"/>
          <w:color w:val="000000"/>
          <w:sz w:val="24"/>
          <w:szCs w:val="24"/>
          <w:lang w:eastAsia="ar-SA" w:bidi="hi-IN"/>
        </w:rPr>
      </w:pPr>
    </w:p>
    <w:p w:rsidR="00ED4E2C" w:rsidRPr="00ED4E2C" w:rsidRDefault="00ED4E2C" w:rsidP="00ED4E2C">
      <w:pPr>
        <w:suppressAutoHyphens/>
        <w:autoSpaceDE w:val="0"/>
        <w:autoSpaceDN w:val="0"/>
        <w:adjustRightInd w:val="0"/>
        <w:spacing w:after="0" w:line="276" w:lineRule="auto"/>
        <w:ind w:firstLine="708"/>
        <w:jc w:val="both"/>
        <w:rPr>
          <w:rFonts w:ascii="Times New Roman" w:eastAsia="Verdana-Bold" w:hAnsi="Times New Roman" w:cs="Times New Roman"/>
          <w:color w:val="000000"/>
          <w:sz w:val="24"/>
          <w:szCs w:val="24"/>
          <w:lang w:eastAsia="hi-IN" w:bidi="hi-IN"/>
        </w:rPr>
      </w:pPr>
      <w:r w:rsidRPr="00ED4E2C">
        <w:rPr>
          <w:rFonts w:ascii="Times New Roman" w:eastAsia="Arial" w:hAnsi="Times New Roman" w:cs="Times New Roman"/>
          <w:color w:val="000000"/>
          <w:sz w:val="24"/>
          <w:szCs w:val="24"/>
          <w:lang w:eastAsia="ar-SA" w:bidi="hi-IN"/>
        </w:rPr>
        <w:t>Дял от стойността на обществената поръчка в проценти:…………..........................</w:t>
      </w:r>
    </w:p>
    <w:p w:rsidR="00ED4E2C" w:rsidRPr="00ED4E2C" w:rsidRDefault="00ED4E2C" w:rsidP="00ED4E2C">
      <w:pPr>
        <w:suppressAutoHyphens/>
        <w:autoSpaceDE w:val="0"/>
        <w:autoSpaceDN w:val="0"/>
        <w:adjustRightInd w:val="0"/>
        <w:spacing w:after="0" w:line="276" w:lineRule="auto"/>
        <w:jc w:val="both"/>
        <w:rPr>
          <w:rFonts w:ascii="Times New Roman" w:eastAsia="Verdana-Bold" w:hAnsi="Times New Roman" w:cs="Times New Roman"/>
          <w:color w:val="000000"/>
          <w:sz w:val="24"/>
          <w:szCs w:val="24"/>
          <w:lang w:eastAsia="hi-IN" w:bidi="hi-IN"/>
        </w:rPr>
      </w:pPr>
    </w:p>
    <w:p w:rsidR="00ED4E2C" w:rsidRPr="00ED4E2C" w:rsidRDefault="00ED4E2C" w:rsidP="00ED4E2C">
      <w:pPr>
        <w:suppressAutoHyphens/>
        <w:autoSpaceDE w:val="0"/>
        <w:autoSpaceDN w:val="0"/>
        <w:adjustRightInd w:val="0"/>
        <w:spacing w:after="0" w:line="276" w:lineRule="auto"/>
        <w:jc w:val="both"/>
        <w:rPr>
          <w:rFonts w:ascii="Times New Roman" w:eastAsia="Verdana-Bold" w:hAnsi="Times New Roman" w:cs="Times New Roman"/>
          <w:color w:val="000000"/>
          <w:sz w:val="24"/>
          <w:szCs w:val="24"/>
          <w:lang w:eastAsia="hi-IN" w:bidi="hi-IN"/>
        </w:rPr>
      </w:pPr>
    </w:p>
    <w:p w:rsidR="00ED4E2C" w:rsidRPr="00ED4E2C" w:rsidRDefault="00ED4E2C" w:rsidP="00ED4E2C">
      <w:pPr>
        <w:suppressAutoHyphens/>
        <w:snapToGrid w:val="0"/>
        <w:spacing w:before="100" w:beforeAutospacing="1" w:after="100" w:afterAutospacing="1" w:line="276" w:lineRule="auto"/>
        <w:ind w:firstLine="720"/>
        <w:contextualSpacing/>
        <w:jc w:val="both"/>
        <w:rPr>
          <w:rFonts w:ascii="Times New Roman" w:eastAsia="Arial" w:hAnsi="Times New Roman" w:cs="Times New Roman"/>
          <w:color w:val="000000"/>
          <w:sz w:val="24"/>
          <w:szCs w:val="24"/>
          <w:lang w:eastAsia="hi-IN" w:bidi="hi-IN"/>
        </w:rPr>
      </w:pPr>
      <w:r w:rsidRPr="00ED4E2C">
        <w:rPr>
          <w:rFonts w:ascii="Times New Roman" w:eastAsia="Arial" w:hAnsi="Times New Roman" w:cs="Times New Roman"/>
          <w:color w:val="000000"/>
          <w:sz w:val="24"/>
          <w:szCs w:val="24"/>
          <w:lang w:eastAsia="hi-IN" w:bidi="hi-IN"/>
        </w:rPr>
        <w:t>Известно ми/ни е, че за неверни данни нося/им наказателна отговорност по чл. 313 от Наказателния кодекс.</w:t>
      </w:r>
    </w:p>
    <w:p w:rsidR="00ED4E2C" w:rsidRPr="00ED4E2C" w:rsidRDefault="00ED4E2C" w:rsidP="00ED4E2C">
      <w:pPr>
        <w:suppressAutoHyphens/>
        <w:autoSpaceDE w:val="0"/>
        <w:autoSpaceDN w:val="0"/>
        <w:adjustRightInd w:val="0"/>
        <w:spacing w:after="0" w:line="276" w:lineRule="auto"/>
        <w:jc w:val="both"/>
        <w:rPr>
          <w:rFonts w:ascii="Times New Roman" w:eastAsia="Verdana-Bold" w:hAnsi="Times New Roman" w:cs="Times New Roman"/>
          <w:color w:val="000000"/>
          <w:sz w:val="24"/>
          <w:szCs w:val="24"/>
          <w:lang w:eastAsia="hi-IN" w:bidi="hi-IN"/>
        </w:rPr>
      </w:pPr>
    </w:p>
    <w:p w:rsidR="00ED4E2C" w:rsidRPr="00ED4E2C" w:rsidRDefault="00ED4E2C" w:rsidP="00ED4E2C">
      <w:pPr>
        <w:suppressAutoHyphens/>
        <w:autoSpaceDE w:val="0"/>
        <w:autoSpaceDN w:val="0"/>
        <w:adjustRightInd w:val="0"/>
        <w:spacing w:after="0" w:line="276" w:lineRule="auto"/>
        <w:jc w:val="both"/>
        <w:rPr>
          <w:rFonts w:ascii="Times New Roman" w:eastAsia="Verdana-Bold" w:hAnsi="Times New Roman" w:cs="Times New Roman"/>
          <w:color w:val="000000"/>
          <w:sz w:val="24"/>
          <w:szCs w:val="24"/>
          <w:lang w:eastAsia="hi-IN" w:bidi="hi-IN"/>
        </w:rPr>
      </w:pPr>
    </w:p>
    <w:p w:rsidR="00ED4E2C" w:rsidRPr="00ED4E2C" w:rsidRDefault="00ED4E2C" w:rsidP="00ED4E2C">
      <w:pPr>
        <w:suppressAutoHyphens/>
        <w:autoSpaceDE w:val="0"/>
        <w:autoSpaceDN w:val="0"/>
        <w:adjustRightInd w:val="0"/>
        <w:spacing w:after="0" w:line="276" w:lineRule="auto"/>
        <w:jc w:val="both"/>
        <w:rPr>
          <w:rFonts w:ascii="Times New Roman" w:eastAsia="Verdana-Bold" w:hAnsi="Times New Roman" w:cs="Times New Roman"/>
          <w:color w:val="000000"/>
          <w:sz w:val="24"/>
          <w:szCs w:val="24"/>
          <w:lang w:eastAsia="hi-IN" w:bidi="hi-IN"/>
        </w:rPr>
      </w:pPr>
    </w:p>
    <w:p w:rsidR="00ED4E2C" w:rsidRPr="00ED4E2C" w:rsidRDefault="00ED4E2C" w:rsidP="00ED4E2C">
      <w:pPr>
        <w:suppressAutoHyphens/>
        <w:autoSpaceDE w:val="0"/>
        <w:autoSpaceDN w:val="0"/>
        <w:adjustRightInd w:val="0"/>
        <w:spacing w:after="0" w:line="276" w:lineRule="auto"/>
        <w:jc w:val="both"/>
        <w:rPr>
          <w:rFonts w:ascii="Times New Roman" w:eastAsia="Verdana-Bold" w:hAnsi="Times New Roman" w:cs="Times New Roman"/>
          <w:color w:val="000000"/>
          <w:sz w:val="24"/>
          <w:szCs w:val="24"/>
          <w:lang w:eastAsia="hi-IN" w:bidi="hi-IN"/>
        </w:rPr>
      </w:pPr>
    </w:p>
    <w:p w:rsidR="00ED4E2C" w:rsidRPr="00ED4E2C" w:rsidRDefault="00ED4E2C" w:rsidP="00ED4E2C">
      <w:pPr>
        <w:suppressAutoHyphens/>
        <w:snapToGrid w:val="0"/>
        <w:spacing w:before="60" w:after="0" w:line="276" w:lineRule="auto"/>
        <w:jc w:val="both"/>
        <w:rPr>
          <w:rFonts w:ascii="Times New Roman" w:eastAsia="Arial" w:hAnsi="Times New Roman" w:cs="Times New Roman"/>
          <w:color w:val="000000"/>
          <w:sz w:val="24"/>
          <w:szCs w:val="24"/>
          <w:lang w:eastAsia="hi-IN" w:bidi="hi-IN"/>
        </w:rPr>
      </w:pPr>
      <w:r w:rsidRPr="00ED4E2C">
        <w:rPr>
          <w:rFonts w:ascii="Times New Roman" w:eastAsia="Arial" w:hAnsi="Times New Roman" w:cs="Times New Roman"/>
          <w:color w:val="000000"/>
          <w:sz w:val="24"/>
          <w:szCs w:val="24"/>
          <w:lang w:eastAsia="hi-IN" w:bidi="hi-IN"/>
        </w:rPr>
        <w:t>Дата…………………..</w:t>
      </w:r>
      <w:r w:rsidRPr="00ED4E2C">
        <w:rPr>
          <w:rFonts w:ascii="Times New Roman" w:eastAsia="Arial" w:hAnsi="Times New Roman" w:cs="Times New Roman"/>
          <w:color w:val="000000"/>
          <w:sz w:val="24"/>
          <w:szCs w:val="24"/>
          <w:lang w:eastAsia="hi-IN" w:bidi="hi-IN"/>
        </w:rPr>
        <w:tab/>
      </w:r>
      <w:r w:rsidRPr="00ED4E2C">
        <w:rPr>
          <w:rFonts w:ascii="Times New Roman" w:eastAsia="Arial" w:hAnsi="Times New Roman" w:cs="Times New Roman"/>
          <w:color w:val="000000"/>
          <w:sz w:val="24"/>
          <w:szCs w:val="24"/>
          <w:lang w:eastAsia="hi-IN" w:bidi="hi-IN"/>
        </w:rPr>
        <w:tab/>
      </w:r>
      <w:r w:rsidRPr="00ED4E2C">
        <w:rPr>
          <w:rFonts w:ascii="Times New Roman" w:eastAsia="Arial" w:hAnsi="Times New Roman" w:cs="Times New Roman"/>
          <w:color w:val="000000"/>
          <w:sz w:val="24"/>
          <w:szCs w:val="24"/>
          <w:lang w:eastAsia="hi-IN" w:bidi="hi-IN"/>
        </w:rPr>
        <w:tab/>
      </w:r>
      <w:r w:rsidRPr="00ED4E2C">
        <w:rPr>
          <w:rFonts w:ascii="Times New Roman" w:eastAsia="Arial" w:hAnsi="Times New Roman" w:cs="Times New Roman"/>
          <w:color w:val="000000"/>
          <w:sz w:val="24"/>
          <w:szCs w:val="24"/>
          <w:lang w:eastAsia="hi-IN" w:bidi="hi-IN"/>
        </w:rPr>
        <w:tab/>
        <w:t xml:space="preserve">          Декларатор ……………………</w:t>
      </w:r>
    </w:p>
    <w:p w:rsidR="00ED4E2C" w:rsidRDefault="00ED4E2C" w:rsidP="00ED4E2C">
      <w:pPr>
        <w:tabs>
          <w:tab w:val="left" w:pos="0"/>
        </w:tabs>
        <w:spacing w:after="0" w:line="240" w:lineRule="auto"/>
        <w:jc w:val="right"/>
        <w:rPr>
          <w:rFonts w:ascii="Times New Roman" w:eastAsia="Arial" w:hAnsi="Times New Roman" w:cs="Times New Roman"/>
          <w:iCs/>
          <w:color w:val="000000"/>
          <w:sz w:val="24"/>
          <w:szCs w:val="24"/>
          <w:lang w:eastAsia="hi-IN" w:bidi="hi-IN"/>
        </w:rPr>
      </w:pPr>
      <w:r w:rsidRPr="00ED4E2C">
        <w:rPr>
          <w:rFonts w:ascii="Times New Roman" w:eastAsia="Arial" w:hAnsi="Times New Roman" w:cs="Times New Roman"/>
          <w:iCs/>
          <w:color w:val="000000"/>
          <w:sz w:val="24"/>
          <w:szCs w:val="24"/>
          <w:lang w:eastAsia="hi-IN" w:bidi="hi-IN"/>
        </w:rPr>
        <w:t>(дата на подписване)</w:t>
      </w:r>
      <w:r w:rsidRPr="00ED4E2C">
        <w:rPr>
          <w:rFonts w:ascii="Times New Roman" w:eastAsia="Arial" w:hAnsi="Times New Roman" w:cs="Times New Roman"/>
          <w:iCs/>
          <w:color w:val="000000"/>
          <w:sz w:val="24"/>
          <w:szCs w:val="24"/>
          <w:lang w:eastAsia="hi-IN" w:bidi="hi-IN"/>
        </w:rPr>
        <w:tab/>
      </w:r>
      <w:r w:rsidRPr="00ED4E2C">
        <w:rPr>
          <w:rFonts w:ascii="Times New Roman" w:eastAsia="Arial" w:hAnsi="Times New Roman" w:cs="Times New Roman"/>
          <w:iCs/>
          <w:color w:val="000000"/>
          <w:sz w:val="24"/>
          <w:szCs w:val="24"/>
          <w:lang w:eastAsia="hi-IN" w:bidi="hi-IN"/>
        </w:rPr>
        <w:tab/>
      </w:r>
      <w:r w:rsidRPr="00ED4E2C">
        <w:rPr>
          <w:rFonts w:ascii="Times New Roman" w:eastAsia="Arial" w:hAnsi="Times New Roman" w:cs="Times New Roman"/>
          <w:iCs/>
          <w:color w:val="000000"/>
          <w:sz w:val="24"/>
          <w:szCs w:val="24"/>
          <w:lang w:eastAsia="hi-IN" w:bidi="hi-IN"/>
        </w:rPr>
        <w:tab/>
      </w:r>
      <w:r w:rsidRPr="00ED4E2C">
        <w:rPr>
          <w:rFonts w:ascii="Times New Roman" w:eastAsia="Arial" w:hAnsi="Times New Roman" w:cs="Times New Roman"/>
          <w:iCs/>
          <w:color w:val="000000"/>
          <w:sz w:val="24"/>
          <w:szCs w:val="24"/>
          <w:lang w:eastAsia="hi-IN" w:bidi="hi-IN"/>
        </w:rPr>
        <w:tab/>
      </w:r>
      <w:r w:rsidRPr="00ED4E2C">
        <w:rPr>
          <w:rFonts w:ascii="Times New Roman" w:eastAsia="Arial" w:hAnsi="Times New Roman" w:cs="Times New Roman"/>
          <w:iCs/>
          <w:color w:val="000000"/>
          <w:sz w:val="24"/>
          <w:szCs w:val="24"/>
          <w:lang w:eastAsia="hi-IN" w:bidi="hi-IN"/>
        </w:rPr>
        <w:tab/>
        <w:t>(Трите имена, подпис и печат)</w:t>
      </w:r>
    </w:p>
    <w:p w:rsidR="00ED4E2C" w:rsidRDefault="00ED4E2C" w:rsidP="00ED4E2C">
      <w:pPr>
        <w:tabs>
          <w:tab w:val="left" w:pos="0"/>
        </w:tabs>
        <w:spacing w:after="0" w:line="240" w:lineRule="auto"/>
        <w:jc w:val="right"/>
        <w:rPr>
          <w:rFonts w:ascii="Times New Roman" w:eastAsia="Arial" w:hAnsi="Times New Roman" w:cs="Times New Roman"/>
          <w:iCs/>
          <w:color w:val="000000"/>
          <w:sz w:val="24"/>
          <w:szCs w:val="24"/>
          <w:lang w:eastAsia="hi-IN" w:bidi="hi-IN"/>
        </w:rPr>
      </w:pPr>
    </w:p>
    <w:p w:rsidR="00ED4E2C" w:rsidRDefault="00ED4E2C" w:rsidP="00ED4E2C">
      <w:pPr>
        <w:tabs>
          <w:tab w:val="left" w:pos="0"/>
        </w:tabs>
        <w:spacing w:after="0" w:line="240" w:lineRule="auto"/>
        <w:jc w:val="right"/>
        <w:rPr>
          <w:rFonts w:ascii="Times New Roman" w:eastAsia="Arial" w:hAnsi="Times New Roman" w:cs="Times New Roman"/>
          <w:iCs/>
          <w:color w:val="000000"/>
          <w:sz w:val="24"/>
          <w:szCs w:val="24"/>
          <w:lang w:eastAsia="hi-IN" w:bidi="hi-IN"/>
        </w:rPr>
      </w:pPr>
    </w:p>
    <w:p w:rsidR="00ED4E2C" w:rsidRDefault="00ED4E2C" w:rsidP="00ED4E2C">
      <w:pPr>
        <w:tabs>
          <w:tab w:val="left" w:pos="0"/>
        </w:tabs>
        <w:spacing w:after="0" w:line="240" w:lineRule="auto"/>
        <w:jc w:val="right"/>
        <w:rPr>
          <w:rFonts w:ascii="Times New Roman" w:eastAsia="Arial" w:hAnsi="Times New Roman" w:cs="Times New Roman"/>
          <w:iCs/>
          <w:color w:val="000000"/>
          <w:sz w:val="24"/>
          <w:szCs w:val="24"/>
          <w:lang w:eastAsia="hi-IN" w:bidi="hi-IN"/>
        </w:rPr>
      </w:pPr>
    </w:p>
    <w:p w:rsidR="00ED4E2C" w:rsidRDefault="00ED4E2C" w:rsidP="00ED4E2C">
      <w:pPr>
        <w:tabs>
          <w:tab w:val="left" w:pos="0"/>
        </w:tabs>
        <w:spacing w:after="0" w:line="240" w:lineRule="auto"/>
        <w:jc w:val="right"/>
        <w:rPr>
          <w:rFonts w:ascii="Times New Roman" w:eastAsia="Arial" w:hAnsi="Times New Roman" w:cs="Times New Roman"/>
          <w:iCs/>
          <w:color w:val="000000"/>
          <w:sz w:val="24"/>
          <w:szCs w:val="24"/>
          <w:lang w:eastAsia="hi-IN" w:bidi="hi-IN"/>
        </w:rPr>
      </w:pPr>
    </w:p>
    <w:p w:rsidR="00ED4E2C" w:rsidRDefault="00ED4E2C" w:rsidP="00ED4E2C">
      <w:pPr>
        <w:tabs>
          <w:tab w:val="left" w:pos="0"/>
        </w:tabs>
        <w:spacing w:after="0" w:line="240" w:lineRule="auto"/>
        <w:jc w:val="right"/>
        <w:rPr>
          <w:rFonts w:ascii="Times New Roman" w:eastAsia="Arial" w:hAnsi="Times New Roman" w:cs="Times New Roman"/>
          <w:iCs/>
          <w:color w:val="000000"/>
          <w:sz w:val="24"/>
          <w:szCs w:val="24"/>
          <w:lang w:eastAsia="hi-IN" w:bidi="hi-IN"/>
        </w:rPr>
      </w:pPr>
    </w:p>
    <w:p w:rsidR="00ED4E2C" w:rsidRDefault="00ED4E2C" w:rsidP="00ED4E2C">
      <w:pPr>
        <w:tabs>
          <w:tab w:val="left" w:pos="0"/>
        </w:tabs>
        <w:spacing w:after="0" w:line="240" w:lineRule="auto"/>
        <w:jc w:val="right"/>
        <w:rPr>
          <w:rFonts w:ascii="Times New Roman" w:eastAsia="Arial" w:hAnsi="Times New Roman" w:cs="Times New Roman"/>
          <w:iCs/>
          <w:color w:val="000000"/>
          <w:sz w:val="24"/>
          <w:szCs w:val="24"/>
          <w:lang w:eastAsia="hi-IN" w:bidi="hi-IN"/>
        </w:rPr>
      </w:pPr>
    </w:p>
    <w:p w:rsidR="00ED4E2C" w:rsidRPr="00ED4E2C" w:rsidRDefault="00ED4E2C" w:rsidP="00ED4E2C">
      <w:pPr>
        <w:tabs>
          <w:tab w:val="left" w:pos="0"/>
        </w:tabs>
        <w:spacing w:after="0" w:line="240" w:lineRule="auto"/>
        <w:jc w:val="right"/>
        <w:rPr>
          <w:rFonts w:ascii="Times New Roman" w:hAnsi="Times New Roman" w:cs="Times New Roman"/>
          <w:b/>
          <w:bCs/>
          <w:i/>
          <w:sz w:val="24"/>
          <w:szCs w:val="24"/>
        </w:rPr>
      </w:pPr>
      <w:r w:rsidRPr="00ED4E2C">
        <w:rPr>
          <w:rFonts w:ascii="Times New Roman" w:eastAsia="Arial" w:hAnsi="Times New Roman" w:cs="Times New Roman"/>
          <w:b/>
          <w:bCs/>
          <w:i/>
          <w:color w:val="000000"/>
          <w:sz w:val="24"/>
          <w:szCs w:val="24"/>
          <w:lang w:eastAsia="hi-IN" w:bidi="hi-IN"/>
        </w:rPr>
        <w:lastRenderedPageBreak/>
        <w:t>Образец № 4</w:t>
      </w:r>
    </w:p>
    <w:p w:rsidR="00010A47" w:rsidRDefault="00010A47" w:rsidP="002958EF">
      <w:pPr>
        <w:tabs>
          <w:tab w:val="left" w:pos="0"/>
        </w:tabs>
        <w:spacing w:after="0" w:line="240" w:lineRule="auto"/>
        <w:jc w:val="right"/>
        <w:rPr>
          <w:rFonts w:ascii="Times New Roman" w:hAnsi="Times New Roman" w:cs="Times New Roman"/>
          <w:b/>
          <w:i/>
          <w:sz w:val="24"/>
          <w:szCs w:val="24"/>
        </w:rPr>
      </w:pPr>
    </w:p>
    <w:p w:rsidR="00010A47" w:rsidRPr="002958EF" w:rsidRDefault="00010A47"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spacing w:after="0" w:line="240" w:lineRule="auto"/>
        <w:jc w:val="center"/>
        <w:rPr>
          <w:rFonts w:ascii="Times New Roman" w:hAnsi="Times New Roman" w:cs="Times New Roman"/>
          <w:sz w:val="24"/>
          <w:szCs w:val="24"/>
        </w:rPr>
      </w:pPr>
      <w:r w:rsidRPr="002958EF">
        <w:rPr>
          <w:rFonts w:ascii="Times New Roman" w:hAnsi="Times New Roman" w:cs="Times New Roman"/>
          <w:b/>
          <w:sz w:val="24"/>
          <w:szCs w:val="24"/>
        </w:rPr>
        <w:t>ТЕХНИЧЕСКО ПРЕДЛОЖЕНИЕ</w:t>
      </w:r>
    </w:p>
    <w:p w:rsidR="002958EF" w:rsidRPr="002958EF" w:rsidRDefault="002958EF" w:rsidP="002958EF">
      <w:pPr>
        <w:spacing w:after="0" w:line="240" w:lineRule="auto"/>
        <w:jc w:val="center"/>
        <w:rPr>
          <w:rFonts w:ascii="Times New Roman" w:hAnsi="Times New Roman" w:cs="Times New Roman"/>
          <w:b/>
          <w:sz w:val="24"/>
          <w:szCs w:val="24"/>
        </w:rPr>
      </w:pPr>
      <w:r w:rsidRPr="002958EF">
        <w:rPr>
          <w:rFonts w:ascii="Times New Roman" w:hAnsi="Times New Roman" w:cs="Times New Roman"/>
          <w:b/>
          <w:sz w:val="24"/>
          <w:szCs w:val="24"/>
        </w:rPr>
        <w:t>ЗА ИЗПЪЛНЕНИЕ НА ОБЩЕСТВЕНАТА ПОРЪЧКА</w:t>
      </w:r>
    </w:p>
    <w:p w:rsidR="002958EF" w:rsidRPr="002958EF" w:rsidRDefault="002958EF" w:rsidP="007E26C0">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2958EF">
        <w:rPr>
          <w:rFonts w:ascii="Times New Roman" w:hAnsi="Times New Roman" w:cs="Times New Roman"/>
          <w:sz w:val="24"/>
          <w:szCs w:val="24"/>
        </w:rPr>
        <w:t>за възлагане на обществена поръчка с предмет:</w:t>
      </w:r>
    </w:p>
    <w:p w:rsidR="002958EF" w:rsidRPr="002958EF" w:rsidRDefault="002958EF" w:rsidP="002958EF">
      <w:pPr>
        <w:widowControl w:val="0"/>
        <w:tabs>
          <w:tab w:val="left" w:pos="709"/>
        </w:tabs>
        <w:autoSpaceDE w:val="0"/>
        <w:autoSpaceDN w:val="0"/>
        <w:adjustRightInd w:val="0"/>
        <w:spacing w:after="0" w:line="240" w:lineRule="auto"/>
        <w:rPr>
          <w:rFonts w:ascii="Times New Roman" w:hAnsi="Times New Roman" w:cs="Times New Roman"/>
          <w:sz w:val="24"/>
          <w:szCs w:val="24"/>
        </w:rPr>
      </w:pPr>
    </w:p>
    <w:p w:rsidR="00720FFF" w:rsidRPr="00720FFF" w:rsidRDefault="00720FFF" w:rsidP="00010A47">
      <w:pPr>
        <w:spacing w:after="0" w:line="240" w:lineRule="auto"/>
        <w:jc w:val="center"/>
        <w:rPr>
          <w:rFonts w:ascii="Times New Roman" w:eastAsia="Times New Roman" w:hAnsi="Times New Roman" w:cs="Times New Roman"/>
          <w:sz w:val="24"/>
          <w:szCs w:val="24"/>
        </w:rPr>
      </w:pPr>
      <w:r w:rsidRPr="00720FFF">
        <w:rPr>
          <w:rFonts w:ascii="Times New Roman" w:eastAsia="Times New Roman" w:hAnsi="Times New Roman" w:cs="Times New Roman"/>
          <w:sz w:val="24"/>
          <w:szCs w:val="24"/>
        </w:rPr>
        <w:t>„</w:t>
      </w:r>
      <w:r w:rsidR="007E26C0">
        <w:rPr>
          <w:rFonts w:ascii="Times New Roman" w:eastAsia="Times New Roman" w:hAnsi="Times New Roman" w:cs="Times New Roman"/>
          <w:sz w:val="24"/>
          <w:szCs w:val="24"/>
        </w:rPr>
        <w:t>…………………………………………</w:t>
      </w:r>
      <w:r w:rsidRPr="00720FFF">
        <w:rPr>
          <w:rFonts w:ascii="Times New Roman" w:eastAsia="Times New Roman" w:hAnsi="Times New Roman" w:cs="Times New Roman"/>
          <w:sz w:val="24"/>
          <w:szCs w:val="24"/>
        </w:rPr>
        <w:t>"</w:t>
      </w:r>
      <w:r w:rsidR="007E26C0">
        <w:rPr>
          <w:rFonts w:ascii="Times New Roman" w:eastAsia="Times New Roman" w:hAnsi="Times New Roman" w:cs="Times New Roman"/>
          <w:sz w:val="24"/>
          <w:szCs w:val="24"/>
        </w:rPr>
        <w:t xml:space="preserve"> </w:t>
      </w:r>
    </w:p>
    <w:p w:rsidR="002958EF" w:rsidRPr="002958EF" w:rsidRDefault="002958EF" w:rsidP="002958EF">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rsidR="002958EF" w:rsidRPr="002958EF" w:rsidRDefault="002958EF" w:rsidP="002958EF">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rsidR="002958EF" w:rsidRPr="002958EF" w:rsidRDefault="002958EF" w:rsidP="002958E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sz w:val="24"/>
          <w:szCs w:val="24"/>
        </w:rPr>
        <w:t>От ……………………………………………………………………………………….</w:t>
      </w:r>
    </w:p>
    <w:p w:rsidR="002958EF" w:rsidRPr="002958EF" w:rsidRDefault="002958EF" w:rsidP="002958EF">
      <w:pPr>
        <w:widowControl w:val="0"/>
        <w:tabs>
          <w:tab w:val="left" w:pos="567"/>
          <w:tab w:val="left" w:pos="3478"/>
        </w:tabs>
        <w:autoSpaceDE w:val="0"/>
        <w:autoSpaceDN w:val="0"/>
        <w:adjustRightInd w:val="0"/>
        <w:spacing w:after="0" w:line="240" w:lineRule="auto"/>
        <w:ind w:firstLine="567"/>
        <w:jc w:val="center"/>
        <w:rPr>
          <w:rFonts w:ascii="Times New Roman" w:hAnsi="Times New Roman" w:cs="Times New Roman"/>
          <w:sz w:val="24"/>
          <w:szCs w:val="24"/>
        </w:rPr>
      </w:pPr>
      <w:r w:rsidRPr="002958EF">
        <w:rPr>
          <w:rFonts w:ascii="Times New Roman" w:hAnsi="Times New Roman" w:cs="Times New Roman"/>
          <w:sz w:val="24"/>
          <w:szCs w:val="24"/>
        </w:rPr>
        <w:t>(</w:t>
      </w:r>
      <w:r w:rsidRPr="002958EF">
        <w:rPr>
          <w:rFonts w:ascii="Times New Roman" w:hAnsi="Times New Roman" w:cs="Times New Roman"/>
          <w:i/>
          <w:sz w:val="24"/>
          <w:szCs w:val="24"/>
        </w:rPr>
        <w:t>наименование на участника</w:t>
      </w:r>
      <w:r w:rsidRPr="002958EF">
        <w:rPr>
          <w:rFonts w:ascii="Times New Roman" w:hAnsi="Times New Roman" w:cs="Times New Roman"/>
          <w:sz w:val="24"/>
          <w:szCs w:val="24"/>
        </w:rPr>
        <w:t>)</w:t>
      </w:r>
    </w:p>
    <w:p w:rsidR="002958EF" w:rsidRPr="002958EF" w:rsidRDefault="002958EF" w:rsidP="002958E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sz w:val="24"/>
          <w:szCs w:val="24"/>
        </w:rPr>
        <w:t>с ЕИК/БУЛСТАТ/друга индивидуализация на участника или подизпълнителя (</w:t>
      </w:r>
      <w:r w:rsidRPr="002958EF">
        <w:rPr>
          <w:rFonts w:ascii="Times New Roman" w:hAnsi="Times New Roman" w:cs="Times New Roman"/>
          <w:i/>
          <w:sz w:val="24"/>
          <w:szCs w:val="24"/>
        </w:rPr>
        <w:t>когато е приложимо</w:t>
      </w:r>
      <w:r w:rsidRPr="002958EF">
        <w:rPr>
          <w:rFonts w:ascii="Times New Roman" w:hAnsi="Times New Roman" w:cs="Times New Roman"/>
          <w:sz w:val="24"/>
          <w:szCs w:val="24"/>
        </w:rPr>
        <w:t>): …………………………………………………………………………………..</w:t>
      </w:r>
    </w:p>
    <w:p w:rsidR="002958EF" w:rsidRPr="002958EF" w:rsidRDefault="002958EF" w:rsidP="002958EF">
      <w:pPr>
        <w:widowControl w:val="0"/>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r w:rsidRPr="002958EF">
        <w:rPr>
          <w:rFonts w:ascii="Times New Roman" w:hAnsi="Times New Roman" w:cs="Times New Roman"/>
          <w:sz w:val="24"/>
          <w:szCs w:val="24"/>
        </w:rPr>
        <w:t>представлявано от ………………………………………………………………………</w:t>
      </w:r>
    </w:p>
    <w:p w:rsidR="002958EF" w:rsidRPr="002958EF" w:rsidRDefault="002958EF" w:rsidP="002958EF">
      <w:pPr>
        <w:widowControl w:val="0"/>
        <w:tabs>
          <w:tab w:val="left" w:pos="567"/>
        </w:tabs>
        <w:autoSpaceDE w:val="0"/>
        <w:autoSpaceDN w:val="0"/>
        <w:adjustRightInd w:val="0"/>
        <w:spacing w:after="0" w:line="240" w:lineRule="auto"/>
        <w:ind w:firstLine="567"/>
        <w:jc w:val="center"/>
        <w:rPr>
          <w:rFonts w:ascii="Times New Roman" w:hAnsi="Times New Roman" w:cs="Times New Roman"/>
          <w:sz w:val="24"/>
          <w:szCs w:val="24"/>
        </w:rPr>
      </w:pPr>
      <w:r w:rsidRPr="002958EF">
        <w:rPr>
          <w:rFonts w:ascii="Times New Roman" w:hAnsi="Times New Roman" w:cs="Times New Roman"/>
          <w:sz w:val="24"/>
          <w:szCs w:val="24"/>
        </w:rPr>
        <w:t>(</w:t>
      </w:r>
      <w:r w:rsidRPr="002958EF">
        <w:rPr>
          <w:rFonts w:ascii="Times New Roman" w:hAnsi="Times New Roman" w:cs="Times New Roman"/>
          <w:i/>
          <w:sz w:val="24"/>
          <w:szCs w:val="24"/>
        </w:rPr>
        <w:t>трите имена</w:t>
      </w:r>
      <w:r w:rsidRPr="002958EF">
        <w:rPr>
          <w:rFonts w:ascii="Times New Roman" w:hAnsi="Times New Roman" w:cs="Times New Roman"/>
          <w:sz w:val="24"/>
          <w:szCs w:val="24"/>
        </w:rPr>
        <w:t>)</w:t>
      </w:r>
    </w:p>
    <w:p w:rsidR="002958EF" w:rsidRPr="002958EF" w:rsidRDefault="002958EF" w:rsidP="002958E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sz w:val="24"/>
          <w:szCs w:val="24"/>
        </w:rPr>
        <w:t>в качеството му на ………………………………………………………………………</w:t>
      </w:r>
    </w:p>
    <w:p w:rsidR="002958EF" w:rsidRPr="002958EF" w:rsidRDefault="002958EF" w:rsidP="002958EF">
      <w:pPr>
        <w:widowControl w:val="0"/>
        <w:tabs>
          <w:tab w:val="left" w:pos="567"/>
        </w:tabs>
        <w:autoSpaceDE w:val="0"/>
        <w:autoSpaceDN w:val="0"/>
        <w:adjustRightInd w:val="0"/>
        <w:spacing w:after="0" w:line="240" w:lineRule="auto"/>
        <w:ind w:firstLine="567"/>
        <w:jc w:val="center"/>
        <w:rPr>
          <w:rFonts w:ascii="Times New Roman" w:hAnsi="Times New Roman" w:cs="Times New Roman"/>
          <w:sz w:val="24"/>
          <w:szCs w:val="24"/>
        </w:rPr>
      </w:pPr>
      <w:r w:rsidRPr="002958EF">
        <w:rPr>
          <w:rFonts w:ascii="Times New Roman" w:hAnsi="Times New Roman" w:cs="Times New Roman"/>
          <w:sz w:val="24"/>
          <w:szCs w:val="24"/>
        </w:rPr>
        <w:t>(</w:t>
      </w:r>
      <w:r w:rsidRPr="002958EF">
        <w:rPr>
          <w:rFonts w:ascii="Times New Roman" w:hAnsi="Times New Roman" w:cs="Times New Roman"/>
          <w:i/>
          <w:sz w:val="24"/>
          <w:szCs w:val="24"/>
        </w:rPr>
        <w:t>длъжност</w:t>
      </w:r>
      <w:r w:rsidRPr="002958EF">
        <w:rPr>
          <w:rFonts w:ascii="Times New Roman" w:hAnsi="Times New Roman" w:cs="Times New Roman"/>
          <w:sz w:val="24"/>
          <w:szCs w:val="24"/>
        </w:rPr>
        <w:t>)</w:t>
      </w:r>
    </w:p>
    <w:p w:rsidR="002958EF" w:rsidRPr="002958EF" w:rsidRDefault="002958EF" w:rsidP="002958EF">
      <w:pPr>
        <w:tabs>
          <w:tab w:val="left" w:pos="567"/>
        </w:tabs>
        <w:spacing w:after="0" w:line="240" w:lineRule="auto"/>
        <w:jc w:val="both"/>
        <w:rPr>
          <w:rFonts w:ascii="Times New Roman" w:hAnsi="Times New Roman" w:cs="Times New Roman"/>
          <w:b/>
          <w:sz w:val="24"/>
          <w:szCs w:val="24"/>
        </w:rPr>
      </w:pPr>
    </w:p>
    <w:p w:rsidR="002958EF" w:rsidRPr="002958EF" w:rsidRDefault="002958EF" w:rsidP="002958EF">
      <w:pPr>
        <w:tabs>
          <w:tab w:val="left" w:pos="567"/>
        </w:tabs>
        <w:spacing w:after="0" w:line="240" w:lineRule="auto"/>
        <w:jc w:val="both"/>
        <w:rPr>
          <w:rFonts w:ascii="Times New Roman" w:hAnsi="Times New Roman" w:cs="Times New Roman"/>
          <w:sz w:val="24"/>
          <w:szCs w:val="24"/>
        </w:rPr>
      </w:pPr>
    </w:p>
    <w:p w:rsidR="002958EF" w:rsidRPr="002958EF" w:rsidRDefault="002958EF" w:rsidP="002958EF">
      <w:pPr>
        <w:tabs>
          <w:tab w:val="left" w:pos="567"/>
        </w:tabs>
        <w:spacing w:after="0" w:line="240" w:lineRule="auto"/>
        <w:ind w:firstLine="567"/>
        <w:jc w:val="both"/>
        <w:rPr>
          <w:rFonts w:ascii="Times New Roman" w:hAnsi="Times New Roman" w:cs="Times New Roman"/>
          <w:b/>
          <w:sz w:val="24"/>
          <w:szCs w:val="24"/>
        </w:rPr>
      </w:pPr>
      <w:r w:rsidRPr="002958EF">
        <w:rPr>
          <w:rFonts w:ascii="Times New Roman" w:hAnsi="Times New Roman" w:cs="Times New Roman"/>
          <w:b/>
          <w:sz w:val="24"/>
          <w:szCs w:val="24"/>
        </w:rPr>
        <w:t>УВАЖАЕМИ ДАМИ И ГОСПОДА,</w:t>
      </w:r>
    </w:p>
    <w:p w:rsidR="002958EF" w:rsidRPr="002958EF" w:rsidRDefault="002958EF" w:rsidP="002958EF">
      <w:pPr>
        <w:tabs>
          <w:tab w:val="left" w:pos="567"/>
        </w:tabs>
        <w:spacing w:after="0" w:line="240" w:lineRule="auto"/>
        <w:jc w:val="both"/>
        <w:rPr>
          <w:rFonts w:ascii="Times New Roman" w:hAnsi="Times New Roman" w:cs="Times New Roman"/>
          <w:sz w:val="24"/>
          <w:szCs w:val="24"/>
          <w:highlight w:val="yellow"/>
        </w:rPr>
      </w:pPr>
    </w:p>
    <w:p w:rsidR="002958EF" w:rsidRPr="002958EF" w:rsidRDefault="002958EF" w:rsidP="002958EF">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sz w:val="24"/>
          <w:szCs w:val="24"/>
        </w:rPr>
        <w:t xml:space="preserve">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w:t>
      </w:r>
      <w:proofErr w:type="spellStart"/>
      <w:r w:rsidRPr="002958EF">
        <w:rPr>
          <w:rFonts w:ascii="Times New Roman" w:hAnsi="Times New Roman" w:cs="Times New Roman"/>
          <w:sz w:val="24"/>
          <w:szCs w:val="24"/>
        </w:rPr>
        <w:t>горецитирания</w:t>
      </w:r>
      <w:proofErr w:type="spellEnd"/>
      <w:r w:rsidRPr="002958EF">
        <w:rPr>
          <w:rFonts w:ascii="Times New Roman" w:hAnsi="Times New Roman" w:cs="Times New Roman"/>
          <w:sz w:val="24"/>
          <w:szCs w:val="24"/>
        </w:rPr>
        <w:t xml:space="preserve"> предмет:</w:t>
      </w:r>
    </w:p>
    <w:p w:rsidR="002958EF" w:rsidRPr="002958EF" w:rsidRDefault="002958EF" w:rsidP="002958EF">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2958EF" w:rsidRPr="002958EF" w:rsidRDefault="002958EF" w:rsidP="002E4B9E">
      <w:pPr>
        <w:widowControl w:val="0"/>
        <w:numPr>
          <w:ilvl w:val="0"/>
          <w:numId w:val="1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958EF">
        <w:rPr>
          <w:rFonts w:ascii="Times New Roman" w:hAnsi="Times New Roman" w:cs="Times New Roman"/>
          <w:sz w:val="24"/>
          <w:szCs w:val="24"/>
        </w:rPr>
        <w:t xml:space="preserve">След запознаване с всички документи и образци от документацията в настоящата процедура за възлагане на обществената поръчка с </w:t>
      </w:r>
      <w:proofErr w:type="spellStart"/>
      <w:r w:rsidRPr="002958EF">
        <w:rPr>
          <w:rFonts w:ascii="Times New Roman" w:hAnsi="Times New Roman" w:cs="Times New Roman"/>
          <w:sz w:val="24"/>
          <w:szCs w:val="24"/>
        </w:rPr>
        <w:t>горецитирания</w:t>
      </w:r>
      <w:proofErr w:type="spellEnd"/>
      <w:r w:rsidRPr="002958EF">
        <w:rPr>
          <w:rFonts w:ascii="Times New Roman" w:hAnsi="Times New Roman" w:cs="Times New Roman"/>
          <w:sz w:val="24"/>
          <w:szCs w:val="24"/>
        </w:rPr>
        <w:t xml:space="preserve"> предмет, удостоверявам и потвърждавам, че представляваният от мен участник отговаря на изискванията и условията, посочени в нея.</w:t>
      </w:r>
    </w:p>
    <w:p w:rsidR="002958EF" w:rsidRPr="002958EF" w:rsidRDefault="002958EF" w:rsidP="002958EF">
      <w:pPr>
        <w:widowControl w:val="0"/>
        <w:tabs>
          <w:tab w:val="left" w:pos="567"/>
          <w:tab w:val="left" w:pos="851"/>
        </w:tabs>
        <w:autoSpaceDE w:val="0"/>
        <w:autoSpaceDN w:val="0"/>
        <w:adjustRightInd w:val="0"/>
        <w:spacing w:after="0" w:line="240" w:lineRule="auto"/>
        <w:jc w:val="both"/>
        <w:rPr>
          <w:rFonts w:ascii="Times New Roman" w:hAnsi="Times New Roman" w:cs="Times New Roman"/>
          <w:sz w:val="24"/>
          <w:szCs w:val="24"/>
        </w:rPr>
      </w:pPr>
    </w:p>
    <w:p w:rsidR="002958EF" w:rsidRPr="002958EF" w:rsidRDefault="002958EF" w:rsidP="002E4B9E">
      <w:pPr>
        <w:widowControl w:val="0"/>
        <w:numPr>
          <w:ilvl w:val="0"/>
          <w:numId w:val="18"/>
        </w:numPr>
        <w:tabs>
          <w:tab w:val="left" w:pos="567"/>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2958EF">
        <w:rPr>
          <w:rFonts w:ascii="Times New Roman" w:hAnsi="Times New Roman" w:cs="Times New Roman"/>
          <w:sz w:val="24"/>
          <w:szCs w:val="24"/>
        </w:rPr>
        <w:t>Потвърждаваме, че ще изпълним обществената поръчка в сроковете, определени от Възложителя в документацията за обществената поръчка и посочени в проекта на договора.</w:t>
      </w:r>
    </w:p>
    <w:p w:rsidR="002958EF" w:rsidRPr="002958EF" w:rsidRDefault="002958EF" w:rsidP="002958EF">
      <w:pPr>
        <w:widowControl w:val="0"/>
        <w:tabs>
          <w:tab w:val="left" w:pos="567"/>
          <w:tab w:val="left" w:pos="900"/>
        </w:tabs>
        <w:autoSpaceDE w:val="0"/>
        <w:autoSpaceDN w:val="0"/>
        <w:adjustRightInd w:val="0"/>
        <w:spacing w:after="0" w:line="240" w:lineRule="auto"/>
        <w:jc w:val="both"/>
        <w:rPr>
          <w:rFonts w:ascii="Times New Roman" w:hAnsi="Times New Roman" w:cs="Times New Roman"/>
          <w:sz w:val="24"/>
          <w:szCs w:val="24"/>
        </w:rPr>
      </w:pPr>
    </w:p>
    <w:p w:rsidR="002958EF" w:rsidRPr="002958EF" w:rsidRDefault="002958EF" w:rsidP="002E4B9E">
      <w:pPr>
        <w:widowControl w:val="0"/>
        <w:numPr>
          <w:ilvl w:val="0"/>
          <w:numId w:val="18"/>
        </w:numPr>
        <w:tabs>
          <w:tab w:val="left" w:pos="567"/>
          <w:tab w:val="left" w:pos="851"/>
          <w:tab w:val="left" w:pos="90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958EF">
        <w:rPr>
          <w:rFonts w:ascii="Times New Roman" w:hAnsi="Times New Roman" w:cs="Times New Roman"/>
          <w:sz w:val="24"/>
          <w:szCs w:val="24"/>
        </w:rPr>
        <w:t>Изпълнението на обществената поръчка ще извършим при спазване на приложимите за предмета на обществената поръчка изисквания на Техническите спецификации, наредбите и в</w:t>
      </w:r>
      <w:r w:rsidRPr="002958EF">
        <w:rPr>
          <w:rFonts w:ascii="Times New Roman" w:eastAsia="Calibri" w:hAnsi="Times New Roman" w:cs="Times New Roman"/>
          <w:sz w:val="24"/>
          <w:szCs w:val="24"/>
        </w:rPr>
        <w:t xml:space="preserve">сички други нормативни документи, приложими за изпълнение на съответната дейност, подробно описани в Раздел </w:t>
      </w:r>
      <w:r w:rsidRPr="002958EF">
        <w:rPr>
          <w:rFonts w:ascii="Times New Roman" w:hAnsi="Times New Roman" w:cs="Times New Roman"/>
          <w:sz w:val="24"/>
          <w:szCs w:val="24"/>
        </w:rPr>
        <w:t>ІI, т. 1</w:t>
      </w:r>
      <w:r w:rsidRPr="002958EF">
        <w:rPr>
          <w:rFonts w:ascii="Times New Roman" w:eastAsia="Calibri" w:hAnsi="Times New Roman" w:cs="Times New Roman"/>
          <w:sz w:val="24"/>
          <w:szCs w:val="24"/>
        </w:rPr>
        <w:t xml:space="preserve"> от документацията за </w:t>
      </w:r>
      <w:r w:rsidRPr="002958EF">
        <w:rPr>
          <w:rFonts w:ascii="Times New Roman" w:hAnsi="Times New Roman" w:cs="Times New Roman"/>
          <w:sz w:val="24"/>
          <w:szCs w:val="24"/>
        </w:rPr>
        <w:t>обществената поръчка</w:t>
      </w:r>
      <w:r w:rsidRPr="002958EF">
        <w:rPr>
          <w:rFonts w:ascii="Times New Roman" w:eastAsia="Calibri" w:hAnsi="Times New Roman" w:cs="Times New Roman"/>
          <w:sz w:val="24"/>
          <w:szCs w:val="24"/>
        </w:rPr>
        <w:t xml:space="preserve"> и останалите части и приложения от нея.</w:t>
      </w:r>
    </w:p>
    <w:p w:rsidR="002958EF" w:rsidRPr="002958EF" w:rsidRDefault="002958EF" w:rsidP="002958EF">
      <w:pPr>
        <w:widowControl w:val="0"/>
        <w:tabs>
          <w:tab w:val="left" w:pos="567"/>
          <w:tab w:val="left" w:pos="851"/>
          <w:tab w:val="left" w:pos="900"/>
          <w:tab w:val="left" w:pos="993"/>
        </w:tabs>
        <w:autoSpaceDE w:val="0"/>
        <w:autoSpaceDN w:val="0"/>
        <w:adjustRightInd w:val="0"/>
        <w:spacing w:after="0" w:line="240" w:lineRule="auto"/>
        <w:jc w:val="both"/>
        <w:rPr>
          <w:rFonts w:ascii="Times New Roman" w:hAnsi="Times New Roman" w:cs="Times New Roman"/>
          <w:sz w:val="24"/>
          <w:szCs w:val="24"/>
        </w:rPr>
      </w:pPr>
    </w:p>
    <w:p w:rsidR="002958EF" w:rsidRPr="002958EF" w:rsidRDefault="002958EF" w:rsidP="002E4B9E">
      <w:pPr>
        <w:widowControl w:val="0"/>
        <w:numPr>
          <w:ilvl w:val="0"/>
          <w:numId w:val="18"/>
        </w:numPr>
        <w:tabs>
          <w:tab w:val="left" w:pos="567"/>
          <w:tab w:val="left" w:pos="851"/>
          <w:tab w:val="left" w:pos="90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958EF">
        <w:rPr>
          <w:rFonts w:ascii="Times New Roman" w:hAnsi="Times New Roman" w:cs="Times New Roman"/>
          <w:sz w:val="24"/>
          <w:szCs w:val="24"/>
        </w:rPr>
        <w:t xml:space="preserve"> Декларирам, че съм запознат/а с проекта на договор за възлагане на обществената поръчка с </w:t>
      </w:r>
      <w:proofErr w:type="spellStart"/>
      <w:r w:rsidRPr="002958EF">
        <w:rPr>
          <w:rFonts w:ascii="Times New Roman" w:hAnsi="Times New Roman" w:cs="Times New Roman"/>
          <w:sz w:val="24"/>
          <w:szCs w:val="24"/>
        </w:rPr>
        <w:t>горецитирания</w:t>
      </w:r>
      <w:proofErr w:type="spellEnd"/>
      <w:r w:rsidRPr="002958EF">
        <w:rPr>
          <w:rFonts w:ascii="Times New Roman" w:hAnsi="Times New Roman" w:cs="Times New Roman"/>
          <w:sz w:val="24"/>
          <w:szCs w:val="24"/>
        </w:rPr>
        <w:t xml:space="preserve"> предмет, поставените в него условия, приемам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обществената поръчка, в </w:t>
      </w:r>
      <w:proofErr w:type="spellStart"/>
      <w:r w:rsidRPr="002958EF">
        <w:rPr>
          <w:rFonts w:ascii="Times New Roman" w:hAnsi="Times New Roman" w:cs="Times New Roman"/>
          <w:sz w:val="24"/>
          <w:szCs w:val="24"/>
        </w:rPr>
        <w:t>законоустановения</w:t>
      </w:r>
      <w:proofErr w:type="spellEnd"/>
      <w:r w:rsidRPr="002958EF">
        <w:rPr>
          <w:rFonts w:ascii="Times New Roman" w:hAnsi="Times New Roman" w:cs="Times New Roman"/>
          <w:sz w:val="24"/>
          <w:szCs w:val="24"/>
        </w:rPr>
        <w:t xml:space="preserve"> срок.</w:t>
      </w:r>
    </w:p>
    <w:p w:rsidR="002958EF" w:rsidRPr="002958EF" w:rsidRDefault="002958EF" w:rsidP="002958EF">
      <w:pPr>
        <w:widowControl w:val="0"/>
        <w:tabs>
          <w:tab w:val="left" w:pos="567"/>
          <w:tab w:val="left" w:pos="851"/>
          <w:tab w:val="left" w:pos="900"/>
          <w:tab w:val="left" w:pos="993"/>
        </w:tabs>
        <w:autoSpaceDE w:val="0"/>
        <w:autoSpaceDN w:val="0"/>
        <w:adjustRightInd w:val="0"/>
        <w:spacing w:after="0" w:line="240" w:lineRule="auto"/>
        <w:jc w:val="both"/>
        <w:rPr>
          <w:rFonts w:ascii="Times New Roman" w:hAnsi="Times New Roman" w:cs="Times New Roman"/>
          <w:sz w:val="24"/>
          <w:szCs w:val="24"/>
        </w:rPr>
      </w:pPr>
    </w:p>
    <w:p w:rsidR="002958EF" w:rsidRPr="002958EF" w:rsidRDefault="002958EF" w:rsidP="002E4B9E">
      <w:pPr>
        <w:widowControl w:val="0"/>
        <w:numPr>
          <w:ilvl w:val="0"/>
          <w:numId w:val="18"/>
        </w:numPr>
        <w:tabs>
          <w:tab w:val="left" w:pos="567"/>
          <w:tab w:val="left" w:pos="851"/>
          <w:tab w:val="left" w:pos="90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958EF">
        <w:rPr>
          <w:rFonts w:ascii="Times New Roman" w:hAnsi="Times New Roman" w:cs="Times New Roman"/>
          <w:sz w:val="24"/>
          <w:szCs w:val="24"/>
        </w:rPr>
        <w:t>С подаване на настоящото предложение декларирам, че сме съгласни валидността на нашата оферта да бъде 6 /шест/ месеца, считано от крайния срок за получаване на оферти, посочен в обявлението за процедурата.</w:t>
      </w:r>
    </w:p>
    <w:p w:rsidR="002958EF" w:rsidRPr="002958EF" w:rsidRDefault="002958EF" w:rsidP="002958EF">
      <w:pPr>
        <w:widowControl w:val="0"/>
        <w:tabs>
          <w:tab w:val="left" w:pos="567"/>
          <w:tab w:val="left" w:pos="851"/>
          <w:tab w:val="left" w:pos="900"/>
          <w:tab w:val="left" w:pos="993"/>
        </w:tabs>
        <w:autoSpaceDE w:val="0"/>
        <w:autoSpaceDN w:val="0"/>
        <w:adjustRightInd w:val="0"/>
        <w:spacing w:after="0" w:line="240" w:lineRule="auto"/>
        <w:jc w:val="both"/>
        <w:rPr>
          <w:rFonts w:ascii="Times New Roman" w:hAnsi="Times New Roman" w:cs="Times New Roman"/>
          <w:sz w:val="24"/>
          <w:szCs w:val="24"/>
        </w:rPr>
      </w:pPr>
    </w:p>
    <w:p w:rsidR="002958EF" w:rsidRPr="002958EF" w:rsidRDefault="002958EF" w:rsidP="002E4B9E">
      <w:pPr>
        <w:widowControl w:val="0"/>
        <w:numPr>
          <w:ilvl w:val="0"/>
          <w:numId w:val="18"/>
        </w:numPr>
        <w:tabs>
          <w:tab w:val="left" w:pos="567"/>
          <w:tab w:val="left" w:pos="851"/>
          <w:tab w:val="left" w:pos="90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958EF">
        <w:rPr>
          <w:rFonts w:ascii="Times New Roman" w:hAnsi="Times New Roman" w:cs="Times New Roman"/>
          <w:sz w:val="24"/>
          <w:szCs w:val="24"/>
        </w:rPr>
        <w:t xml:space="preserve"> Декларирам, че при изготвяне на офертата са спазени задълженията, свързани с данъци и осигуровки и закрила на заетостта и условията на труд</w:t>
      </w:r>
    </w:p>
    <w:p w:rsidR="002958EF" w:rsidRPr="002958EF" w:rsidRDefault="002958EF" w:rsidP="002958EF">
      <w:pPr>
        <w:widowControl w:val="0"/>
        <w:tabs>
          <w:tab w:val="left" w:pos="567"/>
          <w:tab w:val="left" w:pos="851"/>
          <w:tab w:val="left" w:pos="900"/>
          <w:tab w:val="left" w:pos="993"/>
        </w:tabs>
        <w:autoSpaceDE w:val="0"/>
        <w:autoSpaceDN w:val="0"/>
        <w:adjustRightInd w:val="0"/>
        <w:spacing w:after="0" w:line="240" w:lineRule="auto"/>
        <w:jc w:val="both"/>
        <w:rPr>
          <w:rFonts w:ascii="Times New Roman" w:hAnsi="Times New Roman" w:cs="Times New Roman"/>
          <w:sz w:val="24"/>
          <w:szCs w:val="24"/>
        </w:rPr>
      </w:pPr>
    </w:p>
    <w:p w:rsidR="002958EF" w:rsidRPr="002958EF" w:rsidRDefault="002958EF" w:rsidP="002E4B9E">
      <w:pPr>
        <w:widowControl w:val="0"/>
        <w:numPr>
          <w:ilvl w:val="0"/>
          <w:numId w:val="18"/>
        </w:numPr>
        <w:tabs>
          <w:tab w:val="left" w:pos="567"/>
          <w:tab w:val="left" w:pos="851"/>
          <w:tab w:val="left" w:pos="900"/>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2958EF">
        <w:rPr>
          <w:rFonts w:ascii="Times New Roman" w:hAnsi="Times New Roman" w:cs="Times New Roman"/>
          <w:color w:val="000000"/>
          <w:sz w:val="24"/>
          <w:szCs w:val="24"/>
        </w:rPr>
        <w:t xml:space="preserve"> За изпълнение на предмета на обществената поръчка, прилагаме:</w:t>
      </w:r>
    </w:p>
    <w:p w:rsidR="007E26C0" w:rsidRDefault="00ED4E2C" w:rsidP="007E26C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Style w:val="alcapt"/>
          <w:rFonts w:ascii="Times New Roman" w:hAnsi="Times New Roman" w:cs="Times New Roman"/>
          <w:sz w:val="24"/>
          <w:szCs w:val="24"/>
        </w:rPr>
        <w:t>а</w:t>
      </w:r>
      <w:r w:rsidR="002958EF" w:rsidRPr="002958EF">
        <w:rPr>
          <w:rStyle w:val="alcapt"/>
          <w:rFonts w:ascii="Times New Roman" w:hAnsi="Times New Roman" w:cs="Times New Roman"/>
          <w:sz w:val="24"/>
          <w:szCs w:val="24"/>
        </w:rPr>
        <w:t>)</w:t>
      </w:r>
      <w:r w:rsidR="002958EF" w:rsidRPr="002958EF">
        <w:rPr>
          <w:rStyle w:val="alb"/>
          <w:rFonts w:ascii="Times New Roman" w:hAnsi="Times New Roman" w:cs="Times New Roman"/>
          <w:sz w:val="24"/>
          <w:szCs w:val="24"/>
        </w:rPr>
        <w:t xml:space="preserve"> предложение</w:t>
      </w:r>
      <w:r w:rsidR="002958EF" w:rsidRPr="002958EF">
        <w:rPr>
          <w:rFonts w:ascii="Times New Roman" w:hAnsi="Times New Roman" w:cs="Times New Roman"/>
          <w:sz w:val="24"/>
          <w:szCs w:val="24"/>
        </w:rPr>
        <w:t xml:space="preserve"> за изпълнение на поръчката, което се изготвя в съответствие с техническата спецификация</w:t>
      </w:r>
      <w:r w:rsidR="007E26C0">
        <w:rPr>
          <w:rFonts w:ascii="Times New Roman" w:hAnsi="Times New Roman" w:cs="Times New Roman"/>
          <w:sz w:val="24"/>
          <w:szCs w:val="24"/>
        </w:rPr>
        <w:t xml:space="preserve"> и изискванията на възложителя – свободна редакция</w:t>
      </w:r>
    </w:p>
    <w:p w:rsidR="004A75D4" w:rsidRPr="002958EF" w:rsidRDefault="00ED4E2C" w:rsidP="007E26C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4A75D4">
        <w:rPr>
          <w:rFonts w:ascii="Times New Roman" w:hAnsi="Times New Roman" w:cs="Times New Roman"/>
          <w:sz w:val="24"/>
          <w:szCs w:val="24"/>
        </w:rPr>
        <w:t>) протокол за извършен оглед – по образец</w:t>
      </w:r>
    </w:p>
    <w:p w:rsidR="002958EF" w:rsidRPr="002958EF" w:rsidRDefault="002958EF" w:rsidP="007E26C0">
      <w:pPr>
        <w:widowControl w:val="0"/>
        <w:shd w:val="clear" w:color="auto" w:fill="FFFFFF"/>
        <w:autoSpaceDE w:val="0"/>
        <w:autoSpaceDN w:val="0"/>
        <w:adjustRightInd w:val="0"/>
        <w:spacing w:after="0" w:line="240" w:lineRule="auto"/>
        <w:ind w:left="993"/>
        <w:jc w:val="both"/>
        <w:rPr>
          <w:rFonts w:ascii="Times New Roman" w:hAnsi="Times New Roman" w:cs="Times New Roman"/>
          <w:sz w:val="24"/>
          <w:szCs w:val="24"/>
        </w:rPr>
      </w:pPr>
    </w:p>
    <w:p w:rsidR="002958EF" w:rsidRPr="002958EF" w:rsidRDefault="002958EF" w:rsidP="002958EF">
      <w:pPr>
        <w:widowControl w:val="0"/>
        <w:autoSpaceDE w:val="0"/>
        <w:autoSpaceDN w:val="0"/>
        <w:adjustRightInd w:val="0"/>
        <w:spacing w:after="0" w:line="240" w:lineRule="auto"/>
        <w:ind w:firstLine="567"/>
        <w:jc w:val="both"/>
        <w:rPr>
          <w:rFonts w:ascii="Times New Roman" w:hAnsi="Times New Roman" w:cs="Times New Roman"/>
          <w:color w:val="000000"/>
          <w:sz w:val="24"/>
          <w:szCs w:val="24"/>
          <w:highlight w:val="yellow"/>
        </w:rPr>
      </w:pPr>
    </w:p>
    <w:p w:rsidR="002958EF" w:rsidRPr="002958EF" w:rsidRDefault="002958EF" w:rsidP="002958EF">
      <w:pPr>
        <w:widowControl w:val="0"/>
        <w:autoSpaceDE w:val="0"/>
        <w:autoSpaceDN w:val="0"/>
        <w:adjustRightInd w:val="0"/>
        <w:spacing w:after="0" w:line="240" w:lineRule="auto"/>
        <w:ind w:firstLine="567"/>
        <w:jc w:val="both"/>
        <w:rPr>
          <w:rFonts w:ascii="Times New Roman" w:hAnsi="Times New Roman" w:cs="Times New Roman"/>
          <w:color w:val="000000"/>
          <w:sz w:val="24"/>
          <w:szCs w:val="24"/>
          <w:highlight w:val="yellow"/>
        </w:rPr>
      </w:pPr>
    </w:p>
    <w:p w:rsidR="002958EF" w:rsidRPr="002958EF" w:rsidRDefault="002958EF" w:rsidP="002958EF">
      <w:pPr>
        <w:widowControl w:val="0"/>
        <w:autoSpaceDE w:val="0"/>
        <w:autoSpaceDN w:val="0"/>
        <w:adjustRightInd w:val="0"/>
        <w:spacing w:after="0" w:line="240" w:lineRule="auto"/>
        <w:ind w:firstLine="567"/>
        <w:jc w:val="both"/>
        <w:rPr>
          <w:rFonts w:ascii="Times New Roman" w:hAnsi="Times New Roman" w:cs="Times New Roman"/>
          <w:color w:val="000000"/>
          <w:sz w:val="24"/>
          <w:szCs w:val="24"/>
          <w:highlight w:val="yellow"/>
        </w:rPr>
      </w:pPr>
    </w:p>
    <w:tbl>
      <w:tblPr>
        <w:tblW w:w="9692" w:type="dxa"/>
        <w:tblInd w:w="75" w:type="dxa"/>
        <w:tblCellMar>
          <w:left w:w="0" w:type="dxa"/>
          <w:right w:w="0" w:type="dxa"/>
        </w:tblCellMar>
        <w:tblLook w:val="04A0" w:firstRow="1" w:lastRow="0" w:firstColumn="1" w:lastColumn="0" w:noHBand="0" w:noVBand="1"/>
      </w:tblPr>
      <w:tblGrid>
        <w:gridCol w:w="4244"/>
        <w:gridCol w:w="5448"/>
      </w:tblGrid>
      <w:tr w:rsidR="002958EF" w:rsidRPr="002958EF" w:rsidTr="00CB20F7">
        <w:trPr>
          <w:trHeight w:val="259"/>
        </w:trPr>
        <w:tc>
          <w:tcPr>
            <w:tcW w:w="4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r w:rsidRPr="002958EF">
              <w:rPr>
                <w:rFonts w:ascii="Times New Roman" w:hAnsi="Times New Roman" w:cs="Times New Roman"/>
                <w:color w:val="000000"/>
                <w:sz w:val="24"/>
                <w:szCs w:val="24"/>
              </w:rPr>
              <w:t xml:space="preserve">Дата </w:t>
            </w:r>
          </w:p>
        </w:tc>
        <w:tc>
          <w:tcPr>
            <w:tcW w:w="5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p>
        </w:tc>
      </w:tr>
      <w:tr w:rsidR="002958EF" w:rsidRPr="002958EF" w:rsidTr="00CB20F7">
        <w:trPr>
          <w:trHeight w:val="259"/>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r w:rsidRPr="002958EF">
              <w:rPr>
                <w:rFonts w:ascii="Times New Roman" w:hAnsi="Times New Roman" w:cs="Times New Roman"/>
                <w:color w:val="000000"/>
                <w:sz w:val="24"/>
                <w:szCs w:val="24"/>
              </w:rPr>
              <w:t>Име и фамилия</w:t>
            </w:r>
          </w:p>
        </w:tc>
        <w:tc>
          <w:tcPr>
            <w:tcW w:w="5448" w:type="dxa"/>
            <w:tcBorders>
              <w:top w:val="nil"/>
              <w:left w:val="nil"/>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p>
        </w:tc>
      </w:tr>
      <w:tr w:rsidR="002958EF" w:rsidRPr="002958EF" w:rsidTr="00CB20F7">
        <w:trPr>
          <w:trHeight w:val="749"/>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r w:rsidRPr="002958EF">
              <w:rPr>
                <w:rFonts w:ascii="Times New Roman" w:hAnsi="Times New Roman" w:cs="Times New Roman"/>
                <w:color w:val="000000"/>
                <w:sz w:val="24"/>
                <w:szCs w:val="24"/>
              </w:rPr>
              <w:t xml:space="preserve">Подпис на лицето </w:t>
            </w:r>
            <w:r w:rsidRPr="002958EF">
              <w:rPr>
                <w:rFonts w:ascii="Times New Roman" w:hAnsi="Times New Roman" w:cs="Times New Roman"/>
                <w:sz w:val="24"/>
                <w:szCs w:val="24"/>
              </w:rPr>
              <w:t>(и печат)</w:t>
            </w:r>
          </w:p>
          <w:p w:rsidR="002958EF" w:rsidRPr="002958EF" w:rsidRDefault="002958EF" w:rsidP="002958EF">
            <w:pPr>
              <w:spacing w:after="0" w:line="240" w:lineRule="auto"/>
              <w:jc w:val="both"/>
              <w:rPr>
                <w:rFonts w:ascii="Times New Roman" w:hAnsi="Times New Roman" w:cs="Times New Roman"/>
                <w:color w:val="000000"/>
                <w:sz w:val="24"/>
                <w:szCs w:val="24"/>
              </w:rPr>
            </w:pPr>
            <w:r w:rsidRPr="002958EF">
              <w:rPr>
                <w:rFonts w:ascii="Times New Roman" w:hAnsi="Times New Roman" w:cs="Times New Roman"/>
                <w:color w:val="000000"/>
                <w:sz w:val="24"/>
                <w:szCs w:val="24"/>
              </w:rPr>
              <w:t>(</w:t>
            </w:r>
            <w:r w:rsidRPr="002958EF">
              <w:rPr>
                <w:rFonts w:ascii="Times New Roman" w:hAnsi="Times New Roman" w:cs="Times New Roman"/>
                <w:i/>
                <w:color w:val="000000"/>
                <w:sz w:val="24"/>
                <w:szCs w:val="24"/>
              </w:rPr>
              <w:t>законен представител на участника или от надлежно упълномощено лице</w:t>
            </w:r>
            <w:r w:rsidRPr="002958EF">
              <w:rPr>
                <w:rFonts w:ascii="Times New Roman" w:hAnsi="Times New Roman" w:cs="Times New Roman"/>
                <w:color w:val="000000"/>
                <w:sz w:val="24"/>
                <w:szCs w:val="24"/>
              </w:rPr>
              <w:t>)</w:t>
            </w:r>
          </w:p>
        </w:tc>
        <w:tc>
          <w:tcPr>
            <w:tcW w:w="5448" w:type="dxa"/>
            <w:tcBorders>
              <w:top w:val="nil"/>
              <w:left w:val="nil"/>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p>
        </w:tc>
      </w:tr>
    </w:tbl>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Default="002958EF" w:rsidP="002958EF">
      <w:pPr>
        <w:tabs>
          <w:tab w:val="left" w:pos="0"/>
        </w:tabs>
        <w:spacing w:after="0" w:line="240" w:lineRule="auto"/>
        <w:jc w:val="right"/>
        <w:rPr>
          <w:rFonts w:ascii="Times New Roman" w:hAnsi="Times New Roman" w:cs="Times New Roman"/>
          <w:b/>
          <w:i/>
          <w:sz w:val="24"/>
          <w:szCs w:val="24"/>
        </w:rPr>
      </w:pPr>
    </w:p>
    <w:p w:rsidR="00FA2334" w:rsidRPr="002958EF" w:rsidRDefault="00FA2334"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Default="002958EF" w:rsidP="002958EF">
      <w:pPr>
        <w:tabs>
          <w:tab w:val="left" w:pos="0"/>
        </w:tabs>
        <w:spacing w:after="0" w:line="240" w:lineRule="auto"/>
        <w:jc w:val="right"/>
        <w:rPr>
          <w:rFonts w:ascii="Times New Roman" w:hAnsi="Times New Roman" w:cs="Times New Roman"/>
          <w:b/>
          <w:i/>
          <w:sz w:val="24"/>
          <w:szCs w:val="24"/>
        </w:rPr>
      </w:pPr>
    </w:p>
    <w:p w:rsidR="007E26C0" w:rsidRDefault="007E26C0" w:rsidP="002958EF">
      <w:pPr>
        <w:tabs>
          <w:tab w:val="left" w:pos="0"/>
        </w:tabs>
        <w:spacing w:after="0" w:line="240" w:lineRule="auto"/>
        <w:jc w:val="right"/>
        <w:rPr>
          <w:rFonts w:ascii="Times New Roman" w:hAnsi="Times New Roman" w:cs="Times New Roman"/>
          <w:b/>
          <w:i/>
          <w:sz w:val="24"/>
          <w:szCs w:val="24"/>
        </w:rPr>
      </w:pPr>
    </w:p>
    <w:p w:rsidR="007E26C0" w:rsidRDefault="007E26C0" w:rsidP="002958EF">
      <w:pPr>
        <w:tabs>
          <w:tab w:val="left" w:pos="0"/>
        </w:tabs>
        <w:spacing w:after="0" w:line="240" w:lineRule="auto"/>
        <w:jc w:val="right"/>
        <w:rPr>
          <w:rFonts w:ascii="Times New Roman" w:hAnsi="Times New Roman" w:cs="Times New Roman"/>
          <w:b/>
          <w:i/>
          <w:sz w:val="24"/>
          <w:szCs w:val="24"/>
        </w:rPr>
      </w:pPr>
    </w:p>
    <w:p w:rsidR="007E26C0" w:rsidRDefault="007E26C0" w:rsidP="002958EF">
      <w:pPr>
        <w:tabs>
          <w:tab w:val="left" w:pos="0"/>
        </w:tabs>
        <w:spacing w:after="0" w:line="240" w:lineRule="auto"/>
        <w:jc w:val="right"/>
        <w:rPr>
          <w:rFonts w:ascii="Times New Roman" w:hAnsi="Times New Roman" w:cs="Times New Roman"/>
          <w:b/>
          <w:i/>
          <w:sz w:val="24"/>
          <w:szCs w:val="24"/>
        </w:rPr>
      </w:pPr>
    </w:p>
    <w:p w:rsidR="00A43831" w:rsidRPr="002958EF" w:rsidRDefault="00A43831" w:rsidP="003D4911">
      <w:pPr>
        <w:tabs>
          <w:tab w:val="left" w:pos="0"/>
        </w:tabs>
        <w:spacing w:after="0" w:line="240" w:lineRule="auto"/>
        <w:rPr>
          <w:rFonts w:ascii="Times New Roman" w:hAnsi="Times New Roman" w:cs="Times New Roman"/>
          <w:b/>
          <w:i/>
          <w:sz w:val="24"/>
          <w:szCs w:val="24"/>
        </w:rPr>
      </w:pPr>
    </w:p>
    <w:p w:rsidR="002958EF" w:rsidRPr="002958EF" w:rsidRDefault="002958EF" w:rsidP="002958EF">
      <w:pPr>
        <w:tabs>
          <w:tab w:val="left" w:pos="0"/>
        </w:tabs>
        <w:spacing w:after="0" w:line="240" w:lineRule="auto"/>
        <w:jc w:val="right"/>
        <w:rPr>
          <w:rFonts w:ascii="Times New Roman" w:hAnsi="Times New Roman" w:cs="Times New Roman"/>
          <w:b/>
          <w:i/>
          <w:sz w:val="24"/>
          <w:szCs w:val="24"/>
        </w:rPr>
      </w:pPr>
    </w:p>
    <w:p w:rsidR="002958EF" w:rsidRDefault="00ED4E2C" w:rsidP="002958EF">
      <w:pPr>
        <w:tabs>
          <w:tab w:val="left" w:pos="0"/>
        </w:tabs>
        <w:spacing w:after="0" w:line="240" w:lineRule="auto"/>
        <w:jc w:val="right"/>
        <w:rPr>
          <w:rFonts w:ascii="Times New Roman" w:hAnsi="Times New Roman" w:cs="Times New Roman"/>
          <w:b/>
          <w:i/>
          <w:sz w:val="24"/>
          <w:szCs w:val="24"/>
          <w:lang w:bidi="he-IL"/>
        </w:rPr>
      </w:pPr>
      <w:r>
        <w:rPr>
          <w:rFonts w:ascii="Times New Roman" w:hAnsi="Times New Roman" w:cs="Times New Roman"/>
          <w:b/>
          <w:i/>
          <w:sz w:val="24"/>
          <w:szCs w:val="24"/>
        </w:rPr>
        <w:lastRenderedPageBreak/>
        <w:t xml:space="preserve">Образец № </w:t>
      </w:r>
      <w:r>
        <w:rPr>
          <w:rFonts w:ascii="Times New Roman" w:hAnsi="Times New Roman" w:cs="Times New Roman" w:hint="cs"/>
          <w:b/>
          <w:i/>
          <w:sz w:val="24"/>
          <w:szCs w:val="24"/>
          <w:rtl/>
          <w:lang w:bidi="he-IL"/>
        </w:rPr>
        <w:t>5</w:t>
      </w:r>
    </w:p>
    <w:p w:rsidR="007C5A53" w:rsidRPr="002958EF" w:rsidRDefault="007C5A53" w:rsidP="002958EF">
      <w:pPr>
        <w:tabs>
          <w:tab w:val="left" w:pos="0"/>
        </w:tabs>
        <w:spacing w:after="0" w:line="240" w:lineRule="auto"/>
        <w:jc w:val="right"/>
        <w:rPr>
          <w:rFonts w:ascii="Times New Roman" w:hAnsi="Times New Roman" w:cs="Times New Roman"/>
          <w:b/>
          <w:i/>
          <w:sz w:val="24"/>
          <w:szCs w:val="24"/>
        </w:rPr>
      </w:pPr>
    </w:p>
    <w:p w:rsidR="002958EF" w:rsidRPr="002958EF" w:rsidRDefault="002958EF" w:rsidP="002958EF">
      <w:pPr>
        <w:tabs>
          <w:tab w:val="left" w:pos="924"/>
        </w:tabs>
        <w:spacing w:after="0" w:line="240" w:lineRule="auto"/>
        <w:ind w:firstLine="567"/>
        <w:jc w:val="center"/>
        <w:rPr>
          <w:rFonts w:ascii="Times New Roman" w:hAnsi="Times New Roman" w:cs="Times New Roman"/>
          <w:b/>
          <w:sz w:val="24"/>
          <w:szCs w:val="24"/>
        </w:rPr>
      </w:pPr>
    </w:p>
    <w:p w:rsidR="002958EF" w:rsidRPr="002958EF" w:rsidRDefault="002958EF" w:rsidP="002958EF">
      <w:pPr>
        <w:spacing w:after="0" w:line="240" w:lineRule="auto"/>
        <w:jc w:val="center"/>
        <w:rPr>
          <w:rFonts w:ascii="Times New Roman" w:hAnsi="Times New Roman" w:cs="Times New Roman"/>
          <w:b/>
          <w:sz w:val="24"/>
          <w:szCs w:val="24"/>
        </w:rPr>
      </w:pPr>
      <w:r w:rsidRPr="002958EF">
        <w:rPr>
          <w:rFonts w:ascii="Times New Roman" w:hAnsi="Times New Roman" w:cs="Times New Roman"/>
          <w:b/>
          <w:sz w:val="24"/>
          <w:szCs w:val="24"/>
        </w:rPr>
        <w:t>ЦЕНОВО ПРЕДЛОЖЕНИЕ</w:t>
      </w:r>
    </w:p>
    <w:p w:rsidR="002958EF" w:rsidRPr="002958EF" w:rsidRDefault="002958EF" w:rsidP="00A43831">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2958EF">
        <w:rPr>
          <w:rFonts w:ascii="Times New Roman" w:hAnsi="Times New Roman" w:cs="Times New Roman"/>
          <w:sz w:val="24"/>
          <w:szCs w:val="24"/>
        </w:rPr>
        <w:t>за възлагане на обществена поръчка с предмет:</w:t>
      </w:r>
    </w:p>
    <w:p w:rsidR="002958EF" w:rsidRPr="002958EF" w:rsidRDefault="002958EF" w:rsidP="002958EF">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rsidR="00720FFF" w:rsidRPr="00720FFF" w:rsidRDefault="00720FFF" w:rsidP="00ED4E2C">
      <w:pPr>
        <w:spacing w:after="0" w:line="240" w:lineRule="auto"/>
        <w:jc w:val="center"/>
        <w:rPr>
          <w:rFonts w:ascii="Times New Roman" w:eastAsia="Times New Roman" w:hAnsi="Times New Roman" w:cs="Times New Roman"/>
          <w:sz w:val="24"/>
          <w:szCs w:val="24"/>
        </w:rPr>
      </w:pPr>
      <w:r w:rsidRPr="00720FFF">
        <w:rPr>
          <w:rFonts w:ascii="Times New Roman" w:eastAsia="Times New Roman" w:hAnsi="Times New Roman" w:cs="Times New Roman"/>
          <w:sz w:val="24"/>
          <w:szCs w:val="24"/>
        </w:rPr>
        <w:t>„</w:t>
      </w:r>
      <w:r w:rsidR="00A43831">
        <w:rPr>
          <w:rFonts w:ascii="Times New Roman" w:eastAsia="Times New Roman" w:hAnsi="Times New Roman" w:cs="Times New Roman"/>
          <w:sz w:val="24"/>
          <w:szCs w:val="24"/>
        </w:rPr>
        <w:t>……………………………..</w:t>
      </w:r>
      <w:r w:rsidRPr="00720FFF">
        <w:rPr>
          <w:rFonts w:ascii="Times New Roman" w:eastAsia="Times New Roman" w:hAnsi="Times New Roman" w:cs="Times New Roman"/>
          <w:sz w:val="24"/>
          <w:szCs w:val="24"/>
        </w:rPr>
        <w:t>"</w:t>
      </w:r>
      <w:r w:rsidR="00A43831">
        <w:rPr>
          <w:rFonts w:ascii="Times New Roman" w:eastAsia="Times New Roman" w:hAnsi="Times New Roman" w:cs="Times New Roman"/>
          <w:sz w:val="24"/>
          <w:szCs w:val="24"/>
        </w:rPr>
        <w:t xml:space="preserve"> </w:t>
      </w:r>
    </w:p>
    <w:p w:rsidR="002958EF" w:rsidRPr="002958EF" w:rsidRDefault="002958EF" w:rsidP="002958EF">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rsidR="002958EF" w:rsidRPr="002958EF" w:rsidRDefault="002958EF" w:rsidP="002958EF">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rsidR="002958EF" w:rsidRPr="002958EF" w:rsidRDefault="002958EF" w:rsidP="002958EF">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rsidR="002958EF" w:rsidRPr="002958EF" w:rsidRDefault="002958EF" w:rsidP="002958EF">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rsidR="002958EF" w:rsidRPr="002958EF" w:rsidRDefault="002958EF" w:rsidP="002958E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sz w:val="24"/>
          <w:szCs w:val="24"/>
        </w:rPr>
        <w:t>От ……………………………………………………………………………………….</w:t>
      </w:r>
    </w:p>
    <w:p w:rsidR="002958EF" w:rsidRPr="002958EF" w:rsidRDefault="002958EF" w:rsidP="002958EF">
      <w:pPr>
        <w:widowControl w:val="0"/>
        <w:tabs>
          <w:tab w:val="left" w:pos="3478"/>
        </w:tabs>
        <w:autoSpaceDE w:val="0"/>
        <w:autoSpaceDN w:val="0"/>
        <w:adjustRightInd w:val="0"/>
        <w:spacing w:after="0" w:line="240" w:lineRule="auto"/>
        <w:jc w:val="center"/>
        <w:rPr>
          <w:rFonts w:ascii="Times New Roman" w:hAnsi="Times New Roman" w:cs="Times New Roman"/>
          <w:sz w:val="24"/>
          <w:szCs w:val="24"/>
        </w:rPr>
      </w:pPr>
      <w:r w:rsidRPr="002958EF">
        <w:rPr>
          <w:rFonts w:ascii="Times New Roman" w:hAnsi="Times New Roman" w:cs="Times New Roman"/>
          <w:sz w:val="24"/>
          <w:szCs w:val="24"/>
        </w:rPr>
        <w:t>(</w:t>
      </w:r>
      <w:r w:rsidRPr="002958EF">
        <w:rPr>
          <w:rFonts w:ascii="Times New Roman" w:hAnsi="Times New Roman" w:cs="Times New Roman"/>
          <w:i/>
          <w:sz w:val="24"/>
          <w:szCs w:val="24"/>
        </w:rPr>
        <w:t>наименование на участника</w:t>
      </w:r>
      <w:r w:rsidRPr="002958EF">
        <w:rPr>
          <w:rFonts w:ascii="Times New Roman" w:hAnsi="Times New Roman" w:cs="Times New Roman"/>
          <w:sz w:val="24"/>
          <w:szCs w:val="24"/>
        </w:rPr>
        <w:t>)</w:t>
      </w:r>
    </w:p>
    <w:p w:rsidR="002958EF" w:rsidRPr="002958EF" w:rsidRDefault="002958EF" w:rsidP="002958E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sz w:val="24"/>
          <w:szCs w:val="24"/>
        </w:rPr>
        <w:t>с ЕИК/БУЛСТАТ/друга индивидуализация на участника или подизпълнителя (</w:t>
      </w:r>
      <w:r w:rsidRPr="002958EF">
        <w:rPr>
          <w:rFonts w:ascii="Times New Roman" w:hAnsi="Times New Roman" w:cs="Times New Roman"/>
          <w:i/>
          <w:sz w:val="24"/>
          <w:szCs w:val="24"/>
        </w:rPr>
        <w:t>когато е приложимо</w:t>
      </w:r>
      <w:r w:rsidRPr="002958EF">
        <w:rPr>
          <w:rFonts w:ascii="Times New Roman" w:hAnsi="Times New Roman" w:cs="Times New Roman"/>
          <w:sz w:val="24"/>
          <w:szCs w:val="24"/>
        </w:rPr>
        <w:t>): ………………………………………………………………..</w:t>
      </w:r>
    </w:p>
    <w:p w:rsidR="002958EF" w:rsidRPr="002958EF" w:rsidRDefault="002958EF" w:rsidP="002958EF">
      <w:pPr>
        <w:widowControl w:val="0"/>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r w:rsidRPr="002958EF">
        <w:rPr>
          <w:rFonts w:ascii="Times New Roman" w:hAnsi="Times New Roman" w:cs="Times New Roman"/>
          <w:sz w:val="24"/>
          <w:szCs w:val="24"/>
        </w:rPr>
        <w:t>представлявано от ………………………………………………………………………</w:t>
      </w:r>
    </w:p>
    <w:p w:rsidR="002958EF" w:rsidRPr="002958EF" w:rsidRDefault="002958EF" w:rsidP="002958EF">
      <w:pPr>
        <w:widowControl w:val="0"/>
        <w:autoSpaceDE w:val="0"/>
        <w:autoSpaceDN w:val="0"/>
        <w:adjustRightInd w:val="0"/>
        <w:spacing w:after="0" w:line="240" w:lineRule="auto"/>
        <w:jc w:val="center"/>
        <w:rPr>
          <w:rFonts w:ascii="Times New Roman" w:hAnsi="Times New Roman" w:cs="Times New Roman"/>
          <w:sz w:val="24"/>
          <w:szCs w:val="24"/>
        </w:rPr>
      </w:pPr>
      <w:r w:rsidRPr="002958EF">
        <w:rPr>
          <w:rFonts w:ascii="Times New Roman" w:hAnsi="Times New Roman" w:cs="Times New Roman"/>
          <w:sz w:val="24"/>
          <w:szCs w:val="24"/>
        </w:rPr>
        <w:t>(</w:t>
      </w:r>
      <w:r w:rsidRPr="002958EF">
        <w:rPr>
          <w:rFonts w:ascii="Times New Roman" w:hAnsi="Times New Roman" w:cs="Times New Roman"/>
          <w:i/>
          <w:sz w:val="24"/>
          <w:szCs w:val="24"/>
        </w:rPr>
        <w:t>трите имена</w:t>
      </w:r>
      <w:r w:rsidRPr="002958EF">
        <w:rPr>
          <w:rFonts w:ascii="Times New Roman" w:hAnsi="Times New Roman" w:cs="Times New Roman"/>
          <w:sz w:val="24"/>
          <w:szCs w:val="24"/>
        </w:rPr>
        <w:t>)</w:t>
      </w:r>
    </w:p>
    <w:p w:rsidR="002958EF" w:rsidRPr="002958EF" w:rsidRDefault="002958EF" w:rsidP="002958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sz w:val="24"/>
          <w:szCs w:val="24"/>
        </w:rPr>
        <w:t>в качеството му на ………………………………………………………………………</w:t>
      </w:r>
    </w:p>
    <w:p w:rsidR="002958EF" w:rsidRPr="002958EF" w:rsidRDefault="002958EF" w:rsidP="002958EF">
      <w:pPr>
        <w:widowControl w:val="0"/>
        <w:autoSpaceDE w:val="0"/>
        <w:autoSpaceDN w:val="0"/>
        <w:adjustRightInd w:val="0"/>
        <w:spacing w:after="0" w:line="240" w:lineRule="auto"/>
        <w:jc w:val="center"/>
        <w:rPr>
          <w:rFonts w:ascii="Times New Roman" w:hAnsi="Times New Roman" w:cs="Times New Roman"/>
          <w:sz w:val="24"/>
          <w:szCs w:val="24"/>
        </w:rPr>
      </w:pPr>
      <w:r w:rsidRPr="002958EF">
        <w:rPr>
          <w:rFonts w:ascii="Times New Roman" w:hAnsi="Times New Roman" w:cs="Times New Roman"/>
          <w:sz w:val="24"/>
          <w:szCs w:val="24"/>
        </w:rPr>
        <w:t>(</w:t>
      </w:r>
      <w:r w:rsidRPr="002958EF">
        <w:rPr>
          <w:rFonts w:ascii="Times New Roman" w:hAnsi="Times New Roman" w:cs="Times New Roman"/>
          <w:i/>
          <w:sz w:val="24"/>
          <w:szCs w:val="24"/>
        </w:rPr>
        <w:t>длъжност</w:t>
      </w:r>
      <w:r w:rsidRPr="002958EF">
        <w:rPr>
          <w:rFonts w:ascii="Times New Roman" w:hAnsi="Times New Roman" w:cs="Times New Roman"/>
          <w:sz w:val="24"/>
          <w:szCs w:val="24"/>
        </w:rPr>
        <w:t>)</w:t>
      </w:r>
    </w:p>
    <w:p w:rsidR="002958EF" w:rsidRPr="002958EF" w:rsidRDefault="002958EF" w:rsidP="002958EF">
      <w:pPr>
        <w:spacing w:after="0" w:line="240" w:lineRule="auto"/>
        <w:ind w:firstLine="567"/>
        <w:jc w:val="both"/>
        <w:rPr>
          <w:rFonts w:ascii="Times New Roman" w:hAnsi="Times New Roman" w:cs="Times New Roman"/>
          <w:b/>
          <w:sz w:val="24"/>
          <w:szCs w:val="24"/>
          <w:highlight w:val="yellow"/>
        </w:rPr>
      </w:pPr>
    </w:p>
    <w:p w:rsidR="002958EF" w:rsidRPr="002958EF" w:rsidRDefault="002958EF" w:rsidP="002958EF">
      <w:pPr>
        <w:spacing w:after="0" w:line="240" w:lineRule="auto"/>
        <w:ind w:firstLine="567"/>
        <w:jc w:val="both"/>
        <w:rPr>
          <w:rFonts w:ascii="Times New Roman" w:hAnsi="Times New Roman" w:cs="Times New Roman"/>
          <w:b/>
          <w:sz w:val="24"/>
          <w:szCs w:val="24"/>
        </w:rPr>
      </w:pPr>
    </w:p>
    <w:p w:rsidR="002958EF" w:rsidRPr="002958EF" w:rsidRDefault="002958EF" w:rsidP="002958EF">
      <w:pPr>
        <w:spacing w:after="0" w:line="240" w:lineRule="auto"/>
        <w:ind w:firstLine="567"/>
        <w:jc w:val="both"/>
        <w:rPr>
          <w:rFonts w:ascii="Times New Roman" w:hAnsi="Times New Roman" w:cs="Times New Roman"/>
          <w:b/>
          <w:sz w:val="24"/>
          <w:szCs w:val="24"/>
        </w:rPr>
      </w:pPr>
      <w:r w:rsidRPr="002958EF">
        <w:rPr>
          <w:rFonts w:ascii="Times New Roman" w:hAnsi="Times New Roman" w:cs="Times New Roman"/>
          <w:b/>
          <w:sz w:val="24"/>
          <w:szCs w:val="24"/>
        </w:rPr>
        <w:t>УВАЖАЕМИ ДАМИ И ГОСПОДА,</w:t>
      </w:r>
    </w:p>
    <w:p w:rsidR="002958EF" w:rsidRPr="002958EF" w:rsidRDefault="002958EF" w:rsidP="002958EF">
      <w:pPr>
        <w:spacing w:after="0" w:line="240" w:lineRule="auto"/>
        <w:ind w:firstLine="567"/>
        <w:jc w:val="both"/>
        <w:rPr>
          <w:rFonts w:ascii="Times New Roman" w:hAnsi="Times New Roman" w:cs="Times New Roman"/>
          <w:b/>
          <w:sz w:val="24"/>
          <w:szCs w:val="24"/>
        </w:rPr>
      </w:pPr>
    </w:p>
    <w:p w:rsidR="002958EF" w:rsidRPr="002958EF" w:rsidRDefault="002958EF" w:rsidP="002958EF">
      <w:pPr>
        <w:spacing w:after="0" w:line="240" w:lineRule="auto"/>
        <w:ind w:firstLine="567"/>
        <w:jc w:val="both"/>
        <w:rPr>
          <w:rFonts w:ascii="Times New Roman" w:hAnsi="Times New Roman" w:cs="Times New Roman"/>
          <w:bCs/>
          <w:sz w:val="24"/>
          <w:szCs w:val="24"/>
        </w:rPr>
      </w:pPr>
      <w:r w:rsidRPr="002958EF">
        <w:rPr>
          <w:rFonts w:ascii="Times New Roman" w:hAnsi="Times New Roman" w:cs="Times New Roman"/>
          <w:sz w:val="24"/>
          <w:szCs w:val="24"/>
        </w:rPr>
        <w:t xml:space="preserve">С настоящото Ви представяме нашата ценова оферта в обявената от Вас открита процедура за възлагане на обществената поръчка с </w:t>
      </w:r>
      <w:proofErr w:type="spellStart"/>
      <w:r w:rsidRPr="002958EF">
        <w:rPr>
          <w:rFonts w:ascii="Times New Roman" w:hAnsi="Times New Roman" w:cs="Times New Roman"/>
          <w:sz w:val="24"/>
          <w:szCs w:val="24"/>
        </w:rPr>
        <w:t>горецитирания</w:t>
      </w:r>
      <w:proofErr w:type="spellEnd"/>
      <w:r w:rsidRPr="002958EF">
        <w:rPr>
          <w:rFonts w:ascii="Times New Roman" w:hAnsi="Times New Roman" w:cs="Times New Roman"/>
          <w:sz w:val="24"/>
          <w:szCs w:val="24"/>
        </w:rPr>
        <w:t xml:space="preserve"> предмет, </w:t>
      </w:r>
      <w:r w:rsidRPr="002958EF">
        <w:rPr>
          <w:rFonts w:ascii="Times New Roman" w:hAnsi="Times New Roman" w:cs="Times New Roman"/>
          <w:bCs/>
          <w:sz w:val="24"/>
          <w:szCs w:val="24"/>
        </w:rPr>
        <w:t>както следва:</w:t>
      </w:r>
    </w:p>
    <w:p w:rsidR="002958EF" w:rsidRPr="002958EF" w:rsidRDefault="002958EF" w:rsidP="002958EF">
      <w:pPr>
        <w:spacing w:after="0" w:line="240" w:lineRule="auto"/>
        <w:ind w:firstLine="567"/>
        <w:jc w:val="both"/>
        <w:rPr>
          <w:rFonts w:ascii="Times New Roman" w:hAnsi="Times New Roman" w:cs="Times New Roman"/>
          <w:bCs/>
          <w:sz w:val="24"/>
          <w:szCs w:val="24"/>
          <w:highlight w:val="yellow"/>
        </w:rPr>
      </w:pPr>
    </w:p>
    <w:p w:rsidR="00545721" w:rsidRPr="00545721" w:rsidRDefault="002958EF" w:rsidP="00545721">
      <w:pPr>
        <w:autoSpaceDE w:val="0"/>
        <w:autoSpaceDN w:val="0"/>
        <w:adjustRightInd w:val="0"/>
        <w:spacing w:after="0" w:line="240" w:lineRule="auto"/>
        <w:ind w:firstLine="567"/>
        <w:jc w:val="both"/>
        <w:rPr>
          <w:rFonts w:ascii="Times New Roman" w:hAnsi="Times New Roman" w:cs="Times New Roman"/>
          <w:bCs/>
          <w:iCs/>
          <w:color w:val="000000"/>
          <w:sz w:val="24"/>
          <w:szCs w:val="24"/>
          <w:rtl/>
          <w:lang w:bidi="he-IL"/>
        </w:rPr>
      </w:pPr>
      <w:r w:rsidRPr="002958EF">
        <w:rPr>
          <w:rFonts w:ascii="Times New Roman" w:hAnsi="Times New Roman" w:cs="Times New Roman"/>
          <w:b/>
          <w:sz w:val="24"/>
          <w:szCs w:val="24"/>
        </w:rPr>
        <w:t>І.</w:t>
      </w:r>
      <w:r w:rsidRPr="002958EF">
        <w:rPr>
          <w:rFonts w:ascii="Times New Roman" w:hAnsi="Times New Roman" w:cs="Times New Roman"/>
          <w:bCs/>
          <w:sz w:val="24"/>
          <w:szCs w:val="24"/>
        </w:rPr>
        <w:t xml:space="preserve"> Предлаганата от нас Ц</w:t>
      </w:r>
      <w:r w:rsidRPr="002958EF">
        <w:rPr>
          <w:rFonts w:ascii="Times New Roman" w:hAnsi="Times New Roman" w:cs="Times New Roman"/>
          <w:bCs/>
          <w:iCs/>
          <w:color w:val="000000"/>
          <w:sz w:val="24"/>
          <w:szCs w:val="24"/>
        </w:rPr>
        <w:t xml:space="preserve">ена за изпълнение на договора </w:t>
      </w:r>
      <w:r w:rsidRPr="002958EF">
        <w:rPr>
          <w:rFonts w:ascii="Times New Roman" w:hAnsi="Times New Roman" w:cs="Times New Roman"/>
          <w:bCs/>
          <w:sz w:val="24"/>
          <w:szCs w:val="24"/>
        </w:rPr>
        <w:t xml:space="preserve">е в размер на </w:t>
      </w:r>
      <w:r w:rsidRPr="002958EF">
        <w:rPr>
          <w:rFonts w:ascii="Times New Roman" w:hAnsi="Times New Roman" w:cs="Times New Roman"/>
          <w:b/>
          <w:bCs/>
          <w:sz w:val="24"/>
          <w:szCs w:val="24"/>
        </w:rPr>
        <w:t>…….................</w:t>
      </w:r>
      <w:r w:rsidRPr="002958EF">
        <w:rPr>
          <w:rFonts w:ascii="Times New Roman" w:hAnsi="Times New Roman" w:cs="Times New Roman"/>
          <w:b/>
          <w:sz w:val="24"/>
          <w:szCs w:val="24"/>
        </w:rPr>
        <w:t>[словом]</w:t>
      </w:r>
      <w:r w:rsidRPr="002958EF">
        <w:rPr>
          <w:rFonts w:ascii="Times New Roman" w:hAnsi="Times New Roman" w:cs="Times New Roman"/>
          <w:i/>
          <w:sz w:val="24"/>
          <w:szCs w:val="24"/>
          <w:vertAlign w:val="superscript"/>
        </w:rPr>
        <w:footnoteReference w:id="1"/>
      </w:r>
      <w:r w:rsidRPr="002958EF">
        <w:rPr>
          <w:rFonts w:ascii="Times New Roman" w:hAnsi="Times New Roman" w:cs="Times New Roman"/>
          <w:b/>
          <w:sz w:val="24"/>
          <w:szCs w:val="24"/>
        </w:rPr>
        <w:t xml:space="preserve"> лв. </w:t>
      </w:r>
      <w:r w:rsidRPr="002958EF">
        <w:rPr>
          <w:rFonts w:ascii="Times New Roman" w:hAnsi="Times New Roman" w:cs="Times New Roman"/>
          <w:b/>
          <w:bCs/>
          <w:sz w:val="24"/>
          <w:szCs w:val="24"/>
        </w:rPr>
        <w:t>без ДДС</w:t>
      </w:r>
      <w:r w:rsidRPr="002958EF">
        <w:rPr>
          <w:rFonts w:ascii="Times New Roman" w:hAnsi="Times New Roman" w:cs="Times New Roman"/>
          <w:bCs/>
          <w:iCs/>
          <w:color w:val="000000"/>
          <w:sz w:val="24"/>
          <w:szCs w:val="24"/>
        </w:rPr>
        <w:t xml:space="preserve"> и </w:t>
      </w:r>
      <w:r w:rsidRPr="002958EF">
        <w:rPr>
          <w:rFonts w:ascii="Times New Roman" w:hAnsi="Times New Roman" w:cs="Times New Roman"/>
          <w:b/>
          <w:bCs/>
          <w:sz w:val="24"/>
          <w:szCs w:val="24"/>
        </w:rPr>
        <w:t>.....................................……</w:t>
      </w:r>
      <w:r w:rsidRPr="002958EF">
        <w:rPr>
          <w:rFonts w:ascii="Times New Roman" w:hAnsi="Times New Roman" w:cs="Times New Roman"/>
          <w:b/>
          <w:sz w:val="24"/>
          <w:szCs w:val="24"/>
        </w:rPr>
        <w:t>[словом]</w:t>
      </w:r>
      <w:r w:rsidRPr="002958EF">
        <w:rPr>
          <w:rFonts w:ascii="Times New Roman" w:hAnsi="Times New Roman" w:cs="Times New Roman"/>
          <w:b/>
          <w:bCs/>
          <w:iCs/>
          <w:color w:val="000000"/>
          <w:sz w:val="24"/>
          <w:szCs w:val="24"/>
        </w:rPr>
        <w:t xml:space="preserve"> лв. с ДДС.</w:t>
      </w:r>
    </w:p>
    <w:p w:rsidR="002958EF" w:rsidRPr="001E41D8" w:rsidRDefault="002958EF" w:rsidP="002958EF">
      <w:pPr>
        <w:pStyle w:val="af1"/>
        <w:widowControl w:val="0"/>
        <w:shd w:val="clear" w:color="auto" w:fill="FFFFFF"/>
        <w:tabs>
          <w:tab w:val="left" w:pos="993"/>
        </w:tabs>
        <w:autoSpaceDE w:val="0"/>
        <w:autoSpaceDN w:val="0"/>
        <w:adjustRightInd w:val="0"/>
        <w:spacing w:after="0" w:line="240" w:lineRule="auto"/>
        <w:jc w:val="both"/>
        <w:rPr>
          <w:rFonts w:ascii="Times New Roman" w:hAnsi="Times New Roman"/>
          <w:sz w:val="24"/>
          <w:szCs w:val="24"/>
          <w:lang w:val="bg-BG"/>
        </w:rPr>
      </w:pPr>
    </w:p>
    <w:p w:rsidR="002958EF" w:rsidRPr="002958EF" w:rsidRDefault="002958EF" w:rsidP="00ED4E2C">
      <w:pPr>
        <w:autoSpaceDE w:val="0"/>
        <w:autoSpaceDN w:val="0"/>
        <w:adjustRightInd w:val="0"/>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b/>
          <w:sz w:val="24"/>
          <w:szCs w:val="24"/>
        </w:rPr>
        <w:t>ІІ</w:t>
      </w:r>
      <w:r w:rsidRPr="002958EF">
        <w:rPr>
          <w:rFonts w:ascii="Times New Roman" w:hAnsi="Times New Roman" w:cs="Times New Roman"/>
          <w:b/>
          <w:iCs/>
          <w:sz w:val="24"/>
          <w:szCs w:val="24"/>
        </w:rPr>
        <w:t>.</w:t>
      </w:r>
      <w:r w:rsidRPr="002958EF">
        <w:rPr>
          <w:rFonts w:ascii="Times New Roman" w:hAnsi="Times New Roman" w:cs="Times New Roman"/>
          <w:bCs/>
          <w:iCs/>
          <w:sz w:val="24"/>
          <w:szCs w:val="24"/>
        </w:rPr>
        <w:t xml:space="preserve"> Потвърждаваме, че Ц</w:t>
      </w:r>
      <w:r w:rsidRPr="002958EF">
        <w:rPr>
          <w:rFonts w:ascii="Times New Roman" w:hAnsi="Times New Roman" w:cs="Times New Roman"/>
          <w:bCs/>
          <w:iCs/>
          <w:color w:val="000000"/>
          <w:sz w:val="24"/>
          <w:szCs w:val="24"/>
        </w:rPr>
        <w:t xml:space="preserve">ената за изпълнение на </w:t>
      </w:r>
      <w:r w:rsidRPr="002958EF">
        <w:rPr>
          <w:rFonts w:ascii="Times New Roman" w:hAnsi="Times New Roman" w:cs="Times New Roman"/>
          <w:bCs/>
          <w:sz w:val="24"/>
          <w:szCs w:val="24"/>
        </w:rPr>
        <w:t xml:space="preserve">договора </w:t>
      </w:r>
      <w:r w:rsidRPr="002958EF">
        <w:rPr>
          <w:rFonts w:ascii="Times New Roman" w:hAnsi="Times New Roman" w:cs="Times New Roman"/>
          <w:bCs/>
          <w:iCs/>
          <w:color w:val="000000"/>
          <w:sz w:val="24"/>
          <w:szCs w:val="24"/>
        </w:rPr>
        <w:t xml:space="preserve">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настоящата </w:t>
      </w:r>
      <w:r w:rsidR="00ED4E2C">
        <w:rPr>
          <w:rFonts w:ascii="Times New Roman" w:hAnsi="Times New Roman" w:cs="Times New Roman"/>
          <w:bCs/>
          <w:iCs/>
          <w:color w:val="000000"/>
          <w:sz w:val="24"/>
          <w:szCs w:val="24"/>
        </w:rPr>
        <w:t>обществена поръчка</w:t>
      </w:r>
      <w:r w:rsidRPr="002958EF">
        <w:rPr>
          <w:rFonts w:ascii="Times New Roman" w:hAnsi="Times New Roman" w:cs="Times New Roman"/>
          <w:sz w:val="24"/>
          <w:szCs w:val="24"/>
        </w:rPr>
        <w:t>.</w:t>
      </w:r>
    </w:p>
    <w:p w:rsidR="002958EF" w:rsidRPr="002958EF" w:rsidRDefault="002958EF" w:rsidP="002958EF">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lang w:bidi="he-IL"/>
        </w:rPr>
      </w:pPr>
    </w:p>
    <w:p w:rsidR="002958EF" w:rsidRPr="002958EF" w:rsidRDefault="00ED4E2C" w:rsidP="00ED4E2C">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lang w:bidi="he-IL"/>
        </w:rPr>
      </w:pPr>
      <w:r>
        <w:rPr>
          <w:rFonts w:ascii="Times New Roman" w:hAnsi="Times New Roman" w:cs="Times New Roman"/>
          <w:b/>
          <w:bCs/>
          <w:iCs/>
          <w:sz w:val="24"/>
          <w:szCs w:val="24"/>
          <w:lang w:val="en-US"/>
        </w:rPr>
        <w:t>III</w:t>
      </w:r>
      <w:r w:rsidR="002958EF" w:rsidRPr="002958EF">
        <w:rPr>
          <w:rFonts w:ascii="Times New Roman" w:hAnsi="Times New Roman" w:cs="Times New Roman"/>
          <w:b/>
          <w:bCs/>
          <w:iCs/>
          <w:sz w:val="24"/>
          <w:szCs w:val="24"/>
        </w:rPr>
        <w:t xml:space="preserve">. </w:t>
      </w:r>
      <w:r w:rsidR="002958EF" w:rsidRPr="002958EF">
        <w:rPr>
          <w:rFonts w:ascii="Times New Roman" w:hAnsi="Times New Roman" w:cs="Times New Roman"/>
          <w:bCs/>
          <w:sz w:val="24"/>
          <w:szCs w:val="24"/>
        </w:rPr>
        <w:t xml:space="preserve">Неразделна част от настоящото Ценово предложение е попълнена Количествено – стойностна сметка, изготвена по </w:t>
      </w:r>
      <w:r>
        <w:rPr>
          <w:rFonts w:ascii="Times New Roman" w:hAnsi="Times New Roman" w:cs="Times New Roman"/>
          <w:bCs/>
          <w:i/>
          <w:sz w:val="24"/>
          <w:szCs w:val="24"/>
        </w:rPr>
        <w:t xml:space="preserve">Образец № </w:t>
      </w:r>
      <w:r w:rsidRPr="00ED4E2C">
        <w:rPr>
          <w:rFonts w:ascii="Times New Roman" w:hAnsi="Times New Roman" w:cs="Times New Roman"/>
          <w:bCs/>
          <w:i/>
          <w:sz w:val="24"/>
          <w:szCs w:val="24"/>
          <w:lang w:bidi="he-IL"/>
        </w:rPr>
        <w:t>5.1</w:t>
      </w:r>
      <w:r w:rsidR="002958EF" w:rsidRPr="002958EF">
        <w:rPr>
          <w:rFonts w:ascii="Times New Roman" w:hAnsi="Times New Roman" w:cs="Times New Roman"/>
          <w:bCs/>
          <w:i/>
          <w:sz w:val="24"/>
          <w:szCs w:val="24"/>
        </w:rPr>
        <w:t xml:space="preserve"> </w:t>
      </w:r>
    </w:p>
    <w:p w:rsidR="002958EF" w:rsidRPr="002958EF" w:rsidRDefault="002958EF" w:rsidP="002958EF">
      <w:pPr>
        <w:autoSpaceDE w:val="0"/>
        <w:autoSpaceDN w:val="0"/>
        <w:adjustRightInd w:val="0"/>
        <w:spacing w:after="0" w:line="240" w:lineRule="auto"/>
        <w:jc w:val="both"/>
        <w:rPr>
          <w:rFonts w:ascii="Times New Roman" w:hAnsi="Times New Roman" w:cs="Times New Roman"/>
          <w:b/>
          <w:bCs/>
          <w:iCs/>
          <w:sz w:val="24"/>
          <w:szCs w:val="24"/>
          <w:highlight w:val="yellow"/>
        </w:rPr>
      </w:pPr>
    </w:p>
    <w:p w:rsidR="002958EF" w:rsidRPr="002958EF" w:rsidRDefault="002958EF" w:rsidP="002958EF">
      <w:pPr>
        <w:autoSpaceDE w:val="0"/>
        <w:autoSpaceDN w:val="0"/>
        <w:adjustRightInd w:val="0"/>
        <w:spacing w:after="0" w:line="240" w:lineRule="auto"/>
        <w:ind w:firstLine="567"/>
        <w:jc w:val="both"/>
        <w:rPr>
          <w:rFonts w:ascii="Times New Roman" w:hAnsi="Times New Roman" w:cs="Times New Roman"/>
          <w:sz w:val="24"/>
          <w:szCs w:val="24"/>
        </w:rPr>
      </w:pPr>
      <w:r w:rsidRPr="002958EF">
        <w:rPr>
          <w:rFonts w:ascii="Times New Roman" w:hAnsi="Times New Roman" w:cs="Times New Roman"/>
          <w:bCs/>
          <w:iCs/>
          <w:sz w:val="24"/>
          <w:szCs w:val="24"/>
        </w:rPr>
        <w:t>При</w:t>
      </w:r>
      <w:r w:rsidRPr="002958EF">
        <w:rPr>
          <w:rFonts w:ascii="Times New Roman" w:hAnsi="Times New Roman" w:cs="Times New Roman"/>
          <w:sz w:val="24"/>
          <w:szCs w:val="24"/>
        </w:rPr>
        <w:t xml:space="preserve"> несъответствие на посочените в приложението числа в изписването им с думи и с цифри, обвързващо за нас е предложението, посочено с думи.</w:t>
      </w:r>
    </w:p>
    <w:p w:rsidR="002958EF" w:rsidRPr="002958EF" w:rsidRDefault="002958EF" w:rsidP="002958EF">
      <w:pPr>
        <w:spacing w:after="0" w:line="240" w:lineRule="auto"/>
        <w:rPr>
          <w:rFonts w:ascii="Times New Roman" w:hAnsi="Times New Roman" w:cs="Times New Roman"/>
          <w:bCs/>
          <w:sz w:val="24"/>
          <w:szCs w:val="24"/>
        </w:rPr>
      </w:pPr>
    </w:p>
    <w:p w:rsidR="002958EF" w:rsidRPr="002958EF" w:rsidRDefault="002958EF" w:rsidP="002958EF">
      <w:pPr>
        <w:spacing w:after="0" w:line="240" w:lineRule="auto"/>
        <w:rPr>
          <w:rFonts w:ascii="Times New Roman" w:hAnsi="Times New Roman" w:cs="Times New Roman"/>
          <w:bCs/>
          <w:sz w:val="24"/>
          <w:szCs w:val="24"/>
        </w:rPr>
      </w:pPr>
    </w:p>
    <w:p w:rsidR="002958EF" w:rsidRPr="002958EF" w:rsidRDefault="002958EF" w:rsidP="002958EF">
      <w:pPr>
        <w:spacing w:after="0" w:line="240" w:lineRule="auto"/>
        <w:rPr>
          <w:rFonts w:ascii="Times New Roman" w:hAnsi="Times New Roman" w:cs="Times New Roman"/>
          <w:bCs/>
          <w:sz w:val="24"/>
          <w:szCs w:val="24"/>
        </w:rPr>
      </w:pPr>
    </w:p>
    <w:tbl>
      <w:tblPr>
        <w:tblW w:w="9662" w:type="dxa"/>
        <w:tblInd w:w="75" w:type="dxa"/>
        <w:tblCellMar>
          <w:left w:w="0" w:type="dxa"/>
          <w:right w:w="0" w:type="dxa"/>
        </w:tblCellMar>
        <w:tblLook w:val="04A0" w:firstRow="1" w:lastRow="0" w:firstColumn="1" w:lastColumn="0" w:noHBand="0" w:noVBand="1"/>
      </w:tblPr>
      <w:tblGrid>
        <w:gridCol w:w="4231"/>
        <w:gridCol w:w="5431"/>
      </w:tblGrid>
      <w:tr w:rsidR="002958EF" w:rsidRPr="002958EF" w:rsidTr="00CB20F7">
        <w:trPr>
          <w:trHeight w:val="264"/>
        </w:trPr>
        <w:tc>
          <w:tcPr>
            <w:tcW w:w="4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r w:rsidRPr="002958EF">
              <w:rPr>
                <w:rFonts w:ascii="Times New Roman" w:hAnsi="Times New Roman" w:cs="Times New Roman"/>
                <w:color w:val="000000"/>
                <w:sz w:val="24"/>
                <w:szCs w:val="24"/>
              </w:rPr>
              <w:t xml:space="preserve">Дата </w:t>
            </w:r>
          </w:p>
        </w:tc>
        <w:tc>
          <w:tcPr>
            <w:tcW w:w="5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p>
        </w:tc>
      </w:tr>
      <w:tr w:rsidR="002958EF" w:rsidRPr="002958EF" w:rsidTr="00CB20F7">
        <w:trPr>
          <w:trHeight w:val="264"/>
        </w:trPr>
        <w:tc>
          <w:tcPr>
            <w:tcW w:w="4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r w:rsidRPr="002958EF">
              <w:rPr>
                <w:rFonts w:ascii="Times New Roman" w:hAnsi="Times New Roman" w:cs="Times New Roman"/>
                <w:color w:val="000000"/>
                <w:sz w:val="24"/>
                <w:szCs w:val="24"/>
              </w:rPr>
              <w:t>Име и фамилия</w:t>
            </w:r>
          </w:p>
        </w:tc>
        <w:tc>
          <w:tcPr>
            <w:tcW w:w="5431" w:type="dxa"/>
            <w:tcBorders>
              <w:top w:val="nil"/>
              <w:left w:val="nil"/>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p>
        </w:tc>
      </w:tr>
      <w:tr w:rsidR="002958EF" w:rsidRPr="002958EF" w:rsidTr="00CB20F7">
        <w:trPr>
          <w:trHeight w:val="766"/>
        </w:trPr>
        <w:tc>
          <w:tcPr>
            <w:tcW w:w="4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r w:rsidRPr="002958EF">
              <w:rPr>
                <w:rFonts w:ascii="Times New Roman" w:hAnsi="Times New Roman" w:cs="Times New Roman"/>
                <w:color w:val="000000"/>
                <w:sz w:val="24"/>
                <w:szCs w:val="24"/>
              </w:rPr>
              <w:t xml:space="preserve">Подпис на лицето </w:t>
            </w:r>
            <w:r w:rsidRPr="002958EF">
              <w:rPr>
                <w:rFonts w:ascii="Times New Roman" w:hAnsi="Times New Roman" w:cs="Times New Roman"/>
                <w:sz w:val="24"/>
                <w:szCs w:val="24"/>
              </w:rPr>
              <w:t>(и печат)</w:t>
            </w:r>
          </w:p>
          <w:p w:rsidR="002958EF" w:rsidRPr="002958EF" w:rsidRDefault="002958EF" w:rsidP="002958EF">
            <w:pPr>
              <w:spacing w:after="0" w:line="240" w:lineRule="auto"/>
              <w:jc w:val="both"/>
              <w:rPr>
                <w:rFonts w:ascii="Times New Roman" w:hAnsi="Times New Roman" w:cs="Times New Roman"/>
                <w:color w:val="000000"/>
                <w:sz w:val="24"/>
                <w:szCs w:val="24"/>
              </w:rPr>
            </w:pPr>
            <w:r w:rsidRPr="002958EF">
              <w:rPr>
                <w:rFonts w:ascii="Times New Roman" w:hAnsi="Times New Roman" w:cs="Times New Roman"/>
                <w:i/>
                <w:color w:val="000000"/>
                <w:sz w:val="24"/>
                <w:szCs w:val="24"/>
              </w:rPr>
              <w:t>Законен представител на участника или от надлежно упълномощено лице</w:t>
            </w:r>
          </w:p>
        </w:tc>
        <w:tc>
          <w:tcPr>
            <w:tcW w:w="5431" w:type="dxa"/>
            <w:tcBorders>
              <w:top w:val="nil"/>
              <w:left w:val="nil"/>
              <w:bottom w:val="single" w:sz="8" w:space="0" w:color="auto"/>
              <w:right w:val="single" w:sz="8" w:space="0" w:color="auto"/>
            </w:tcBorders>
            <w:tcMar>
              <w:top w:w="0" w:type="dxa"/>
              <w:left w:w="108" w:type="dxa"/>
              <w:bottom w:w="0" w:type="dxa"/>
              <w:right w:w="108" w:type="dxa"/>
            </w:tcMar>
            <w:hideMark/>
          </w:tcPr>
          <w:p w:rsidR="002958EF" w:rsidRPr="002958EF" w:rsidRDefault="002958EF" w:rsidP="002958EF">
            <w:pPr>
              <w:spacing w:after="0" w:line="240" w:lineRule="auto"/>
              <w:jc w:val="both"/>
              <w:rPr>
                <w:rFonts w:ascii="Times New Roman" w:hAnsi="Times New Roman" w:cs="Times New Roman"/>
                <w:color w:val="000000"/>
                <w:sz w:val="24"/>
                <w:szCs w:val="24"/>
              </w:rPr>
            </w:pPr>
          </w:p>
        </w:tc>
      </w:tr>
    </w:tbl>
    <w:p w:rsidR="002958EF" w:rsidRPr="002958EF" w:rsidRDefault="002958EF" w:rsidP="00ED4E2C">
      <w:pPr>
        <w:pStyle w:val="20"/>
        <w:spacing w:before="0" w:after="0"/>
        <w:rPr>
          <w:rFonts w:ascii="Times New Roman" w:hAnsi="Times New Roman"/>
          <w:sz w:val="24"/>
          <w:szCs w:val="24"/>
        </w:rPr>
      </w:pPr>
      <w:bookmarkStart w:id="3" w:name="_Toc478805463"/>
    </w:p>
    <w:p w:rsidR="002958EF" w:rsidRDefault="00ED4E2C" w:rsidP="00ED4E2C">
      <w:pPr>
        <w:pStyle w:val="20"/>
        <w:spacing w:before="0" w:after="0"/>
        <w:ind w:left="6372" w:firstLine="7"/>
        <w:jc w:val="right"/>
        <w:rPr>
          <w:rFonts w:ascii="Times New Roman" w:hAnsi="Times New Roman"/>
          <w:sz w:val="24"/>
          <w:szCs w:val="24"/>
        </w:rPr>
      </w:pPr>
      <w:r>
        <w:rPr>
          <w:rFonts w:ascii="Times New Roman" w:hAnsi="Times New Roman"/>
          <w:sz w:val="24"/>
          <w:szCs w:val="24"/>
        </w:rPr>
        <w:t>Образец № 6</w:t>
      </w:r>
      <w:r w:rsidR="002958EF" w:rsidRPr="002958EF">
        <w:rPr>
          <w:rFonts w:ascii="Times New Roman" w:hAnsi="Times New Roman"/>
          <w:sz w:val="24"/>
          <w:szCs w:val="24"/>
        </w:rPr>
        <w:t xml:space="preserve"> </w:t>
      </w:r>
      <w:bookmarkEnd w:id="3"/>
    </w:p>
    <w:p w:rsidR="00ED4E2C" w:rsidRDefault="00ED4E2C" w:rsidP="00ED4E2C"/>
    <w:p w:rsidR="00ED4E2C" w:rsidRPr="00ED4E2C" w:rsidRDefault="00ED4E2C" w:rsidP="00ED4E2C">
      <w:pPr>
        <w:snapToGrid w:val="0"/>
        <w:spacing w:before="120" w:after="0" w:line="240" w:lineRule="auto"/>
        <w:ind w:firstLine="540"/>
        <w:jc w:val="center"/>
        <w:rPr>
          <w:rFonts w:ascii="Times New Roman" w:eastAsia="Times New Roman" w:hAnsi="Times New Roman" w:cs="Times New Roman"/>
          <w:b/>
          <w:position w:val="8"/>
          <w:sz w:val="24"/>
          <w:szCs w:val="24"/>
        </w:rPr>
      </w:pPr>
      <w:r w:rsidRPr="00ED4E2C">
        <w:rPr>
          <w:rFonts w:ascii="Times New Roman" w:eastAsia="Times New Roman" w:hAnsi="Times New Roman" w:cs="Times New Roman"/>
          <w:b/>
          <w:position w:val="8"/>
          <w:sz w:val="24"/>
          <w:szCs w:val="24"/>
        </w:rPr>
        <w:t xml:space="preserve">ДЕКЛАРАЦИЯ </w:t>
      </w:r>
    </w:p>
    <w:p w:rsidR="00ED4E2C" w:rsidRPr="00ED4E2C" w:rsidRDefault="00ED4E2C" w:rsidP="00ED4E2C">
      <w:pPr>
        <w:snapToGrid w:val="0"/>
        <w:spacing w:before="120" w:after="0" w:line="240" w:lineRule="auto"/>
        <w:ind w:firstLine="540"/>
        <w:jc w:val="center"/>
        <w:rPr>
          <w:rFonts w:ascii="Times New Roman" w:eastAsia="Times New Roman" w:hAnsi="Times New Roman" w:cs="Times New Roman"/>
          <w:b/>
          <w:position w:val="8"/>
          <w:sz w:val="24"/>
          <w:szCs w:val="24"/>
        </w:rPr>
      </w:pPr>
      <w:r w:rsidRPr="00ED4E2C">
        <w:rPr>
          <w:rFonts w:ascii="Times New Roman" w:eastAsia="Times New Roman" w:hAnsi="Times New Roman" w:cs="Times New Roman"/>
          <w:b/>
          <w:position w:val="8"/>
          <w:sz w:val="24"/>
          <w:szCs w:val="24"/>
        </w:rPr>
        <w:t>по чл. 102, ал. 1  от ЗОП</w:t>
      </w:r>
    </w:p>
    <w:p w:rsidR="00ED4E2C" w:rsidRPr="00ED4E2C" w:rsidRDefault="00ED4E2C" w:rsidP="00ED4E2C">
      <w:pPr>
        <w:snapToGrid w:val="0"/>
        <w:spacing w:before="120" w:after="0" w:line="240" w:lineRule="auto"/>
        <w:ind w:firstLine="540"/>
        <w:jc w:val="both"/>
        <w:rPr>
          <w:rFonts w:ascii="Times New Roman" w:eastAsia="Times New Roman" w:hAnsi="Times New Roman" w:cs="Times New Roman"/>
          <w:position w:val="8"/>
          <w:sz w:val="24"/>
          <w:szCs w:val="24"/>
        </w:rPr>
      </w:pPr>
    </w:p>
    <w:p w:rsidR="00ED4E2C" w:rsidRPr="00ED4E2C" w:rsidRDefault="00ED4E2C" w:rsidP="00ED4E2C">
      <w:pPr>
        <w:snapToGrid w:val="0"/>
        <w:spacing w:before="120" w:after="0" w:line="240" w:lineRule="auto"/>
        <w:ind w:firstLine="540"/>
        <w:jc w:val="both"/>
        <w:rPr>
          <w:rFonts w:ascii="Times New Roman" w:eastAsia="Times New Roman" w:hAnsi="Times New Roman" w:cs="Times New Roman"/>
          <w:position w:val="8"/>
          <w:sz w:val="24"/>
          <w:szCs w:val="24"/>
        </w:rPr>
      </w:pPr>
    </w:p>
    <w:p w:rsidR="00ED4E2C" w:rsidRPr="00ED4E2C" w:rsidRDefault="00ED4E2C" w:rsidP="00ED4E2C">
      <w:pPr>
        <w:snapToGrid w:val="0"/>
        <w:spacing w:after="0" w:line="240" w:lineRule="auto"/>
        <w:ind w:firstLine="720"/>
        <w:rPr>
          <w:rFonts w:ascii="Times New Roman" w:eastAsia="Times New Roman" w:hAnsi="Times New Roman" w:cs="Times New Roman"/>
          <w:sz w:val="24"/>
          <w:szCs w:val="24"/>
        </w:rPr>
      </w:pPr>
      <w:r w:rsidRPr="00ED4E2C">
        <w:rPr>
          <w:rFonts w:ascii="Times New Roman" w:eastAsia="Times New Roman" w:hAnsi="Times New Roman" w:cs="Times New Roman"/>
          <w:sz w:val="24"/>
          <w:szCs w:val="24"/>
        </w:rPr>
        <w:t>Долуподписаният/ата......................................................................................................в качеството  си на......................................................................................................................</w:t>
      </w:r>
    </w:p>
    <w:p w:rsidR="00ED4E2C" w:rsidRPr="00ED4E2C" w:rsidRDefault="00ED4E2C" w:rsidP="00ED4E2C">
      <w:pPr>
        <w:snapToGrid w:val="0"/>
        <w:spacing w:after="0" w:line="240" w:lineRule="auto"/>
        <w:ind w:firstLine="720"/>
        <w:rPr>
          <w:rFonts w:ascii="Times New Roman" w:eastAsia="Times New Roman" w:hAnsi="Times New Roman" w:cs="Times New Roman"/>
          <w:sz w:val="24"/>
          <w:szCs w:val="24"/>
        </w:rPr>
      </w:pPr>
      <w:r w:rsidRPr="00ED4E2C">
        <w:rPr>
          <w:rFonts w:ascii="Times New Roman" w:eastAsia="Times New Roman" w:hAnsi="Times New Roman" w:cs="Times New Roman"/>
          <w:sz w:val="24"/>
          <w:szCs w:val="24"/>
        </w:rPr>
        <w:t xml:space="preserve">           </w:t>
      </w:r>
      <w:r w:rsidRPr="00ED4E2C">
        <w:rPr>
          <w:rFonts w:ascii="Times New Roman" w:eastAsia="Times New Roman" w:hAnsi="Times New Roman" w:cs="Times New Roman"/>
          <w:sz w:val="24"/>
          <w:szCs w:val="24"/>
        </w:rPr>
        <w:tab/>
      </w:r>
      <w:r w:rsidRPr="00ED4E2C">
        <w:rPr>
          <w:rFonts w:ascii="Times New Roman" w:eastAsia="Times New Roman" w:hAnsi="Times New Roman" w:cs="Times New Roman"/>
          <w:sz w:val="24"/>
          <w:szCs w:val="24"/>
        </w:rPr>
        <w:tab/>
      </w:r>
      <w:r w:rsidRPr="00ED4E2C">
        <w:rPr>
          <w:rFonts w:ascii="Times New Roman" w:eastAsia="Times New Roman" w:hAnsi="Times New Roman" w:cs="Times New Roman"/>
          <w:sz w:val="24"/>
          <w:szCs w:val="24"/>
        </w:rPr>
        <w:tab/>
      </w:r>
      <w:r w:rsidRPr="00ED4E2C">
        <w:rPr>
          <w:rFonts w:ascii="Times New Roman" w:eastAsia="Times New Roman" w:hAnsi="Times New Roman" w:cs="Times New Roman"/>
          <w:sz w:val="24"/>
          <w:szCs w:val="24"/>
        </w:rPr>
        <w:tab/>
      </w:r>
      <w:r w:rsidRPr="00ED4E2C">
        <w:rPr>
          <w:rFonts w:ascii="Times New Roman" w:eastAsia="Times New Roman" w:hAnsi="Times New Roman" w:cs="Times New Roman"/>
          <w:sz w:val="24"/>
          <w:szCs w:val="24"/>
        </w:rPr>
        <w:tab/>
        <w:t>/ръководител, управител, директор и др./</w:t>
      </w:r>
    </w:p>
    <w:p w:rsidR="00ED4E2C" w:rsidRPr="00ED4E2C" w:rsidRDefault="00ED4E2C" w:rsidP="00ED4E2C">
      <w:pPr>
        <w:snapToGrid w:val="0"/>
        <w:spacing w:after="0" w:line="240" w:lineRule="auto"/>
        <w:rPr>
          <w:rFonts w:ascii="Times New Roman" w:eastAsia="Times New Roman" w:hAnsi="Times New Roman" w:cs="Times New Roman"/>
          <w:sz w:val="24"/>
          <w:szCs w:val="24"/>
        </w:rPr>
      </w:pPr>
      <w:r w:rsidRPr="00ED4E2C">
        <w:rPr>
          <w:rFonts w:ascii="Times New Roman" w:eastAsia="Times New Roman" w:hAnsi="Times New Roman" w:cs="Times New Roman"/>
          <w:sz w:val="24"/>
          <w:szCs w:val="24"/>
        </w:rPr>
        <w:t>на ................................................................................................................................................,</w:t>
      </w:r>
    </w:p>
    <w:p w:rsidR="00ED4E2C" w:rsidRPr="00ED4E2C" w:rsidRDefault="00ED4E2C" w:rsidP="00ED4E2C">
      <w:pPr>
        <w:snapToGrid w:val="0"/>
        <w:spacing w:after="0" w:line="240" w:lineRule="auto"/>
        <w:rPr>
          <w:rFonts w:ascii="Times New Roman" w:eastAsia="Times New Roman" w:hAnsi="Times New Roman" w:cs="Times New Roman"/>
          <w:sz w:val="24"/>
          <w:szCs w:val="24"/>
        </w:rPr>
      </w:pPr>
      <w:r w:rsidRPr="00ED4E2C">
        <w:rPr>
          <w:rFonts w:ascii="Times New Roman" w:eastAsia="Times New Roman" w:hAnsi="Times New Roman" w:cs="Times New Roman"/>
          <w:sz w:val="24"/>
          <w:szCs w:val="24"/>
        </w:rPr>
        <w:t xml:space="preserve"> </w:t>
      </w:r>
      <w:r w:rsidRPr="00ED4E2C">
        <w:rPr>
          <w:rFonts w:ascii="Times New Roman" w:eastAsia="Times New Roman" w:hAnsi="Times New Roman" w:cs="Times New Roman"/>
          <w:sz w:val="24"/>
          <w:szCs w:val="24"/>
        </w:rPr>
        <w:tab/>
      </w:r>
      <w:r w:rsidRPr="00ED4E2C">
        <w:rPr>
          <w:rFonts w:ascii="Times New Roman" w:eastAsia="Times New Roman" w:hAnsi="Times New Roman" w:cs="Times New Roman"/>
          <w:sz w:val="24"/>
          <w:szCs w:val="24"/>
        </w:rPr>
        <w:tab/>
      </w:r>
      <w:r w:rsidRPr="00ED4E2C">
        <w:rPr>
          <w:rFonts w:ascii="Times New Roman" w:eastAsia="Times New Roman" w:hAnsi="Times New Roman" w:cs="Times New Roman"/>
          <w:sz w:val="24"/>
          <w:szCs w:val="24"/>
        </w:rPr>
        <w:tab/>
      </w:r>
      <w:r w:rsidRPr="00ED4E2C">
        <w:rPr>
          <w:rFonts w:ascii="Times New Roman" w:eastAsia="Times New Roman" w:hAnsi="Times New Roman" w:cs="Times New Roman"/>
          <w:sz w:val="24"/>
          <w:szCs w:val="24"/>
        </w:rPr>
        <w:tab/>
        <w:t>/наименование на участника/</w:t>
      </w: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ind w:left="2160" w:hanging="2160"/>
        <w:jc w:val="center"/>
        <w:rPr>
          <w:rFonts w:ascii="Times New Roman" w:eastAsia="Times New Roman" w:hAnsi="Times New Roman" w:cs="Times New Roman"/>
          <w:sz w:val="24"/>
          <w:szCs w:val="24"/>
        </w:rPr>
      </w:pPr>
      <w:r w:rsidRPr="00ED4E2C">
        <w:rPr>
          <w:rFonts w:ascii="Times New Roman" w:eastAsia="Times New Roman" w:hAnsi="Times New Roman" w:cs="Times New Roman"/>
          <w:sz w:val="24"/>
          <w:szCs w:val="24"/>
        </w:rPr>
        <w:t>Д Е К Л А Р И Р А М:</w:t>
      </w:r>
    </w:p>
    <w:p w:rsidR="00ED4E2C" w:rsidRPr="00ED4E2C" w:rsidRDefault="00ED4E2C" w:rsidP="00ED4E2C">
      <w:pPr>
        <w:snapToGrid w:val="0"/>
        <w:spacing w:after="0" w:line="480" w:lineRule="auto"/>
        <w:jc w:val="center"/>
        <w:rPr>
          <w:rFonts w:ascii="Times New Roman" w:eastAsia="Times New Roman" w:hAnsi="Times New Roman" w:cs="Times New Roman"/>
          <w:sz w:val="24"/>
          <w:szCs w:val="24"/>
        </w:rPr>
      </w:pPr>
    </w:p>
    <w:p w:rsidR="00ED4E2C" w:rsidRPr="00ED4E2C" w:rsidRDefault="00ED4E2C" w:rsidP="00ED4E2C">
      <w:pPr>
        <w:snapToGrid w:val="0"/>
        <w:spacing w:after="0" w:line="240" w:lineRule="auto"/>
        <w:ind w:firstLine="708"/>
        <w:jc w:val="both"/>
        <w:rPr>
          <w:rFonts w:ascii="Times New Roman" w:eastAsia="Times New Roman" w:hAnsi="Times New Roman" w:cs="Times New Roman"/>
          <w:position w:val="8"/>
          <w:sz w:val="24"/>
          <w:szCs w:val="24"/>
        </w:rPr>
      </w:pPr>
      <w:r w:rsidRPr="00ED4E2C">
        <w:rPr>
          <w:rFonts w:ascii="Times New Roman" w:eastAsia="Times New Roman" w:hAnsi="Times New Roman" w:cs="Times New Roman"/>
          <w:position w:val="8"/>
          <w:sz w:val="24"/>
          <w:szCs w:val="24"/>
        </w:rPr>
        <w:t>Конфиденциален характер представлява следната част от офертата:</w:t>
      </w:r>
    </w:p>
    <w:p w:rsidR="00ED4E2C" w:rsidRPr="00ED4E2C" w:rsidRDefault="00ED4E2C" w:rsidP="00ED4E2C">
      <w:pPr>
        <w:snapToGrid w:val="0"/>
        <w:spacing w:after="0" w:line="240" w:lineRule="auto"/>
        <w:ind w:firstLine="708"/>
        <w:jc w:val="both"/>
        <w:rPr>
          <w:rFonts w:ascii="Times New Roman" w:eastAsia="Times New Roman" w:hAnsi="Times New Roman" w:cs="Times New Roman"/>
          <w:position w:val="8"/>
          <w:sz w:val="24"/>
          <w:szCs w:val="24"/>
        </w:rPr>
      </w:pPr>
    </w:p>
    <w:p w:rsidR="00ED4E2C" w:rsidRPr="00ED4E2C" w:rsidRDefault="00ED4E2C" w:rsidP="002E4B9E">
      <w:pPr>
        <w:numPr>
          <w:ilvl w:val="0"/>
          <w:numId w:val="32"/>
        </w:numPr>
        <w:suppressAutoHyphens/>
        <w:snapToGrid w:val="0"/>
        <w:spacing w:after="200" w:line="240" w:lineRule="auto"/>
        <w:jc w:val="both"/>
        <w:rPr>
          <w:rFonts w:ascii="Times New Roman" w:eastAsia="Times New Roman" w:hAnsi="Times New Roman" w:cs="Times New Roman"/>
          <w:position w:val="8"/>
          <w:sz w:val="24"/>
          <w:szCs w:val="24"/>
        </w:rPr>
      </w:pPr>
      <w:r w:rsidRPr="00ED4E2C">
        <w:rPr>
          <w:rFonts w:ascii="Times New Roman" w:eastAsia="Times New Roman" w:hAnsi="Times New Roman" w:cs="Times New Roman"/>
          <w:position w:val="8"/>
          <w:sz w:val="24"/>
          <w:szCs w:val="24"/>
        </w:rPr>
        <w:t>…………………………………………</w:t>
      </w:r>
      <w:r w:rsidRPr="00ED4E2C">
        <w:rPr>
          <w:rFonts w:ascii="Times New Roman" w:eastAsia="Times New Roman" w:hAnsi="Times New Roman" w:cs="Times New Roman"/>
          <w:position w:val="8"/>
          <w:sz w:val="24"/>
          <w:szCs w:val="24"/>
          <w:lang w:val="en-US"/>
        </w:rPr>
        <w:t>.</w:t>
      </w:r>
    </w:p>
    <w:p w:rsidR="00ED4E2C" w:rsidRPr="00ED4E2C" w:rsidRDefault="00ED4E2C" w:rsidP="002E4B9E">
      <w:pPr>
        <w:numPr>
          <w:ilvl w:val="0"/>
          <w:numId w:val="32"/>
        </w:numPr>
        <w:suppressAutoHyphens/>
        <w:snapToGrid w:val="0"/>
        <w:spacing w:after="200" w:line="240" w:lineRule="auto"/>
        <w:jc w:val="both"/>
        <w:rPr>
          <w:rFonts w:ascii="Times New Roman" w:eastAsia="Times New Roman" w:hAnsi="Times New Roman" w:cs="Times New Roman"/>
          <w:position w:val="8"/>
          <w:sz w:val="24"/>
          <w:szCs w:val="24"/>
        </w:rPr>
      </w:pPr>
      <w:r w:rsidRPr="00ED4E2C">
        <w:rPr>
          <w:rFonts w:ascii="Times New Roman" w:eastAsia="Times New Roman" w:hAnsi="Times New Roman" w:cs="Times New Roman"/>
          <w:position w:val="8"/>
          <w:sz w:val="24"/>
          <w:szCs w:val="24"/>
        </w:rPr>
        <w:t>…………………………………………</w:t>
      </w:r>
      <w:r w:rsidRPr="00ED4E2C">
        <w:rPr>
          <w:rFonts w:ascii="Times New Roman" w:eastAsia="Times New Roman" w:hAnsi="Times New Roman" w:cs="Times New Roman"/>
          <w:position w:val="8"/>
          <w:sz w:val="24"/>
          <w:szCs w:val="24"/>
          <w:lang w:val="en-US"/>
        </w:rPr>
        <w:t>.</w:t>
      </w:r>
    </w:p>
    <w:p w:rsidR="00ED4E2C" w:rsidRPr="00ED4E2C" w:rsidRDefault="00ED4E2C" w:rsidP="002E4B9E">
      <w:pPr>
        <w:numPr>
          <w:ilvl w:val="0"/>
          <w:numId w:val="32"/>
        </w:numPr>
        <w:suppressAutoHyphens/>
        <w:snapToGrid w:val="0"/>
        <w:spacing w:after="200" w:line="240" w:lineRule="auto"/>
        <w:jc w:val="both"/>
        <w:rPr>
          <w:rFonts w:ascii="Times New Roman" w:eastAsia="Times New Roman" w:hAnsi="Times New Roman" w:cs="Times New Roman"/>
          <w:position w:val="8"/>
          <w:sz w:val="24"/>
          <w:szCs w:val="24"/>
        </w:rPr>
      </w:pPr>
      <w:r w:rsidRPr="00ED4E2C">
        <w:rPr>
          <w:rFonts w:ascii="Times New Roman" w:eastAsia="Times New Roman" w:hAnsi="Times New Roman" w:cs="Times New Roman"/>
          <w:position w:val="8"/>
          <w:sz w:val="24"/>
          <w:szCs w:val="24"/>
        </w:rPr>
        <w:t>………………………………………….</w:t>
      </w:r>
    </w:p>
    <w:p w:rsidR="00ED4E2C" w:rsidRPr="00ED4E2C" w:rsidRDefault="00ED4E2C" w:rsidP="002E4B9E">
      <w:pPr>
        <w:numPr>
          <w:ilvl w:val="0"/>
          <w:numId w:val="32"/>
        </w:numPr>
        <w:suppressAutoHyphens/>
        <w:snapToGrid w:val="0"/>
        <w:spacing w:after="200" w:line="240" w:lineRule="auto"/>
        <w:jc w:val="both"/>
        <w:rPr>
          <w:rFonts w:ascii="Times New Roman" w:eastAsia="Times New Roman" w:hAnsi="Times New Roman" w:cs="Times New Roman"/>
          <w:position w:val="8"/>
          <w:sz w:val="24"/>
          <w:szCs w:val="24"/>
        </w:rPr>
      </w:pPr>
      <w:r w:rsidRPr="00ED4E2C">
        <w:rPr>
          <w:rFonts w:ascii="Times New Roman" w:eastAsia="Times New Roman" w:hAnsi="Times New Roman" w:cs="Times New Roman"/>
          <w:position w:val="8"/>
          <w:sz w:val="24"/>
          <w:szCs w:val="24"/>
        </w:rPr>
        <w:t>……</w:t>
      </w:r>
      <w:r w:rsidRPr="00ED4E2C">
        <w:rPr>
          <w:rFonts w:ascii="Times New Roman" w:eastAsia="Times New Roman" w:hAnsi="Times New Roman" w:cs="Times New Roman"/>
          <w:position w:val="8"/>
          <w:sz w:val="24"/>
          <w:szCs w:val="24"/>
          <w:lang w:val="en-US"/>
        </w:rPr>
        <w:t>…………………………………….</w:t>
      </w:r>
    </w:p>
    <w:p w:rsidR="00ED4E2C" w:rsidRPr="00ED4E2C" w:rsidRDefault="00ED4E2C" w:rsidP="00ED4E2C">
      <w:pPr>
        <w:snapToGrid w:val="0"/>
        <w:spacing w:after="0" w:line="240" w:lineRule="auto"/>
        <w:jc w:val="both"/>
        <w:rPr>
          <w:rFonts w:ascii="Times New Roman" w:eastAsia="Times New Roman" w:hAnsi="Times New Roman" w:cs="Times New Roman"/>
          <w:position w:val="8"/>
          <w:sz w:val="24"/>
          <w:szCs w:val="24"/>
        </w:rPr>
      </w:pPr>
    </w:p>
    <w:p w:rsidR="00ED4E2C" w:rsidRPr="00ED4E2C" w:rsidRDefault="00ED4E2C" w:rsidP="00ED4E2C">
      <w:pPr>
        <w:snapToGrid w:val="0"/>
        <w:spacing w:after="0" w:line="240" w:lineRule="auto"/>
        <w:jc w:val="both"/>
        <w:rPr>
          <w:rFonts w:ascii="Times New Roman" w:eastAsia="Times New Roman" w:hAnsi="Times New Roman" w:cs="Times New Roman"/>
          <w:position w:val="8"/>
          <w:sz w:val="24"/>
          <w:szCs w:val="24"/>
        </w:rPr>
      </w:pPr>
    </w:p>
    <w:p w:rsidR="00ED4E2C" w:rsidRPr="00ED4E2C" w:rsidRDefault="00ED4E2C" w:rsidP="00ED4E2C">
      <w:pPr>
        <w:snapToGrid w:val="0"/>
        <w:spacing w:after="0" w:line="240" w:lineRule="auto"/>
        <w:ind w:firstLine="709"/>
        <w:jc w:val="both"/>
        <w:rPr>
          <w:rFonts w:ascii="Times New Roman" w:eastAsia="Times New Roman" w:hAnsi="Times New Roman" w:cs="Times New Roman"/>
          <w:position w:val="8"/>
          <w:sz w:val="24"/>
          <w:szCs w:val="24"/>
        </w:rPr>
      </w:pPr>
      <w:r w:rsidRPr="00ED4E2C">
        <w:rPr>
          <w:rFonts w:ascii="Times New Roman" w:eastAsia="Times New Roman" w:hAnsi="Times New Roman" w:cs="Times New Roman"/>
          <w:position w:val="8"/>
          <w:sz w:val="24"/>
          <w:szCs w:val="24"/>
        </w:rPr>
        <w:t>На базата на тази декларация, възложителя няма право да разкрива описаната по-горе част от офертата.</w:t>
      </w: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rPr>
          <w:rFonts w:ascii="Times New Roman" w:eastAsia="Times New Roman" w:hAnsi="Times New Roman" w:cs="Times New Roman"/>
          <w:sz w:val="24"/>
          <w:szCs w:val="24"/>
        </w:rPr>
      </w:pPr>
    </w:p>
    <w:p w:rsidR="00ED4E2C" w:rsidRPr="00ED4E2C" w:rsidRDefault="00ED4E2C" w:rsidP="00ED4E2C">
      <w:pPr>
        <w:snapToGrid w:val="0"/>
        <w:spacing w:after="0" w:line="240" w:lineRule="auto"/>
        <w:rPr>
          <w:rFonts w:ascii="Times New Roman" w:eastAsia="Times New Roman" w:hAnsi="Times New Roman" w:cs="Times New Roman"/>
          <w:sz w:val="24"/>
          <w:szCs w:val="24"/>
        </w:rPr>
      </w:pPr>
      <w:r w:rsidRPr="00ED4E2C">
        <w:rPr>
          <w:rFonts w:ascii="Times New Roman" w:eastAsia="Times New Roman" w:hAnsi="Times New Roman" w:cs="Times New Roman"/>
          <w:sz w:val="24"/>
          <w:szCs w:val="24"/>
          <w:u w:val="single"/>
        </w:rPr>
        <w:tab/>
      </w:r>
      <w:r w:rsidRPr="00ED4E2C">
        <w:rPr>
          <w:rFonts w:ascii="Times New Roman" w:eastAsia="Times New Roman" w:hAnsi="Times New Roman" w:cs="Times New Roman"/>
          <w:sz w:val="24"/>
          <w:szCs w:val="24"/>
          <w:u w:val="single"/>
        </w:rPr>
        <w:tab/>
      </w:r>
      <w:r w:rsidRPr="00ED4E2C">
        <w:rPr>
          <w:rFonts w:ascii="Times New Roman" w:eastAsia="Times New Roman" w:hAnsi="Times New Roman" w:cs="Times New Roman"/>
          <w:sz w:val="24"/>
          <w:szCs w:val="24"/>
          <w:u w:val="single"/>
        </w:rPr>
        <w:tab/>
        <w:t xml:space="preserve"> </w:t>
      </w:r>
      <w:r w:rsidRPr="00ED4E2C">
        <w:rPr>
          <w:rFonts w:ascii="Times New Roman" w:eastAsia="Times New Roman" w:hAnsi="Times New Roman" w:cs="Times New Roman"/>
          <w:sz w:val="24"/>
          <w:szCs w:val="24"/>
        </w:rPr>
        <w:t xml:space="preserve">г.                 </w:t>
      </w:r>
      <w:r w:rsidRPr="00ED4E2C">
        <w:rPr>
          <w:rFonts w:ascii="Times New Roman" w:eastAsia="Times New Roman" w:hAnsi="Times New Roman" w:cs="Times New Roman"/>
          <w:sz w:val="24"/>
          <w:szCs w:val="24"/>
        </w:rPr>
        <w:tab/>
      </w:r>
      <w:r w:rsidRPr="00ED4E2C">
        <w:rPr>
          <w:rFonts w:ascii="Times New Roman" w:eastAsia="Times New Roman" w:hAnsi="Times New Roman" w:cs="Times New Roman"/>
          <w:sz w:val="24"/>
          <w:szCs w:val="24"/>
        </w:rPr>
        <w:tab/>
        <w:t xml:space="preserve">Декларатор: </w:t>
      </w:r>
      <w:r w:rsidRPr="00ED4E2C">
        <w:rPr>
          <w:rFonts w:ascii="Times New Roman" w:eastAsia="Times New Roman" w:hAnsi="Times New Roman" w:cs="Times New Roman"/>
          <w:sz w:val="24"/>
          <w:szCs w:val="24"/>
        </w:rPr>
        <w:softHyphen/>
      </w:r>
      <w:r w:rsidRPr="00ED4E2C">
        <w:rPr>
          <w:rFonts w:ascii="Times New Roman" w:eastAsia="Times New Roman" w:hAnsi="Times New Roman" w:cs="Times New Roman"/>
          <w:sz w:val="24"/>
          <w:szCs w:val="24"/>
          <w:u w:val="single"/>
        </w:rPr>
        <w:tab/>
      </w:r>
      <w:r w:rsidRPr="00ED4E2C">
        <w:rPr>
          <w:rFonts w:ascii="Times New Roman" w:eastAsia="Times New Roman" w:hAnsi="Times New Roman" w:cs="Times New Roman"/>
          <w:sz w:val="24"/>
          <w:szCs w:val="24"/>
          <w:u w:val="single"/>
        </w:rPr>
        <w:tab/>
      </w:r>
      <w:r w:rsidRPr="00ED4E2C">
        <w:rPr>
          <w:rFonts w:ascii="Times New Roman" w:eastAsia="Times New Roman" w:hAnsi="Times New Roman" w:cs="Times New Roman"/>
          <w:sz w:val="24"/>
          <w:szCs w:val="24"/>
          <w:u w:val="single"/>
        </w:rPr>
        <w:tab/>
      </w:r>
    </w:p>
    <w:p w:rsidR="00ED4E2C" w:rsidRPr="00ED4E2C" w:rsidRDefault="00ED4E2C" w:rsidP="00ED4E2C">
      <w:pPr>
        <w:snapToGrid w:val="0"/>
        <w:spacing w:after="0" w:line="240" w:lineRule="auto"/>
        <w:rPr>
          <w:rFonts w:ascii="Times New Roman" w:eastAsia="Times New Roman" w:hAnsi="Times New Roman" w:cs="Times New Roman"/>
          <w:iCs/>
          <w:sz w:val="24"/>
          <w:szCs w:val="24"/>
        </w:rPr>
      </w:pPr>
      <w:r w:rsidRPr="00ED4E2C">
        <w:rPr>
          <w:rFonts w:ascii="Times New Roman" w:eastAsia="Times New Roman" w:hAnsi="Times New Roman" w:cs="Times New Roman"/>
          <w:iCs/>
          <w:sz w:val="24"/>
          <w:szCs w:val="24"/>
        </w:rPr>
        <w:t xml:space="preserve">(дата на подписване)                                                         /Трите имена, подпис и печат/                              </w:t>
      </w:r>
    </w:p>
    <w:p w:rsidR="00ED4E2C" w:rsidRPr="00ED4E2C" w:rsidRDefault="00ED4E2C" w:rsidP="00ED4E2C">
      <w:pPr>
        <w:snapToGrid w:val="0"/>
        <w:spacing w:after="0" w:line="240" w:lineRule="auto"/>
        <w:rPr>
          <w:rFonts w:ascii="Times New Roman" w:eastAsia="Times New Roman" w:hAnsi="Times New Roman" w:cs="Times New Roman"/>
          <w:sz w:val="24"/>
          <w:szCs w:val="24"/>
          <w:lang w:val="ru-RU"/>
        </w:rPr>
      </w:pPr>
    </w:p>
    <w:p w:rsidR="00ED4E2C" w:rsidRPr="00ED4E2C" w:rsidRDefault="00ED4E2C" w:rsidP="00ED4E2C">
      <w:pPr>
        <w:suppressAutoHyphens/>
        <w:spacing w:after="0" w:line="240" w:lineRule="auto"/>
        <w:ind w:left="3540" w:firstLine="700"/>
        <w:jc w:val="right"/>
        <w:rPr>
          <w:rFonts w:ascii="Times New Roman" w:eastAsia="Arial" w:hAnsi="Times New Roman" w:cs="Times New Roman"/>
          <w:b/>
          <w:bCs/>
          <w:sz w:val="24"/>
          <w:szCs w:val="24"/>
          <w:lang w:eastAsia="hi-IN" w:bidi="hi-IN"/>
        </w:rPr>
      </w:pPr>
    </w:p>
    <w:p w:rsidR="00ED4E2C" w:rsidRPr="00ED4E2C" w:rsidRDefault="00ED4E2C" w:rsidP="00ED4E2C">
      <w:pPr>
        <w:suppressAutoHyphens/>
        <w:spacing w:after="0" w:line="240" w:lineRule="auto"/>
        <w:ind w:left="3540" w:firstLine="700"/>
        <w:jc w:val="right"/>
        <w:rPr>
          <w:rFonts w:ascii="Times New Roman" w:eastAsia="Arial" w:hAnsi="Times New Roman" w:cs="Times New Roman"/>
          <w:b/>
          <w:bCs/>
          <w:sz w:val="24"/>
          <w:szCs w:val="24"/>
          <w:lang w:eastAsia="hi-IN" w:bidi="hi-IN"/>
        </w:rPr>
      </w:pPr>
    </w:p>
    <w:p w:rsidR="00ED4E2C" w:rsidRPr="00ED4E2C" w:rsidRDefault="00ED4E2C" w:rsidP="00ED4E2C">
      <w:pPr>
        <w:suppressAutoHyphens/>
        <w:spacing w:after="0" w:line="240" w:lineRule="auto"/>
        <w:rPr>
          <w:rFonts w:ascii="Times New Roman" w:eastAsia="Arial" w:hAnsi="Times New Roman" w:cs="Times New Roman"/>
          <w:color w:val="000000"/>
          <w:sz w:val="24"/>
          <w:szCs w:val="24"/>
          <w:lang w:eastAsia="hi-IN" w:bidi="hi-IN"/>
        </w:rPr>
      </w:pPr>
    </w:p>
    <w:p w:rsidR="00ED4E2C" w:rsidRP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r w:rsidRPr="00ED4E2C">
        <w:rPr>
          <w:rFonts w:ascii="Times New Roman" w:eastAsia="Arial" w:hAnsi="Times New Roman" w:cs="Times New Roman"/>
          <w:b/>
          <w:i/>
          <w:color w:val="000000"/>
          <w:sz w:val="24"/>
          <w:szCs w:val="24"/>
          <w:lang w:eastAsia="hi-IN" w:bidi="hi-IN"/>
        </w:rPr>
        <w:t xml:space="preserve">* Участниците не могат да се позовават на </w:t>
      </w:r>
      <w:proofErr w:type="spellStart"/>
      <w:r w:rsidRPr="00ED4E2C">
        <w:rPr>
          <w:rFonts w:ascii="Times New Roman" w:eastAsia="Arial" w:hAnsi="Times New Roman" w:cs="Times New Roman"/>
          <w:b/>
          <w:i/>
          <w:color w:val="000000"/>
          <w:sz w:val="24"/>
          <w:szCs w:val="24"/>
          <w:lang w:eastAsia="hi-IN" w:bidi="hi-IN"/>
        </w:rPr>
        <w:t>конфиденциалност</w:t>
      </w:r>
      <w:proofErr w:type="spellEnd"/>
      <w:r w:rsidRPr="00ED4E2C">
        <w:rPr>
          <w:rFonts w:ascii="Times New Roman" w:eastAsia="Arial" w:hAnsi="Times New Roman" w:cs="Times New Roman"/>
          <w:b/>
          <w:i/>
          <w:color w:val="000000"/>
          <w:sz w:val="24"/>
          <w:szCs w:val="24"/>
          <w:lang w:eastAsia="hi-IN" w:bidi="hi-IN"/>
        </w:rPr>
        <w:t xml:space="preserve"> по отношение на</w:t>
      </w:r>
    </w:p>
    <w:p w:rsidR="00ED4E2C" w:rsidRP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r w:rsidRPr="00ED4E2C">
        <w:rPr>
          <w:rFonts w:ascii="Times New Roman" w:eastAsia="Arial" w:hAnsi="Times New Roman" w:cs="Times New Roman"/>
          <w:b/>
          <w:i/>
          <w:color w:val="000000"/>
          <w:sz w:val="24"/>
          <w:szCs w:val="24"/>
          <w:lang w:eastAsia="hi-IN" w:bidi="hi-IN"/>
        </w:rPr>
        <w:t>предложенията от офертите им, които подлежат на оценка.</w:t>
      </w:r>
    </w:p>
    <w:p w:rsidR="00ED4E2C" w:rsidRP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p>
    <w:p w:rsid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p>
    <w:p w:rsid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p>
    <w:p w:rsid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p>
    <w:p w:rsidR="00ED4E2C" w:rsidRP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p>
    <w:p w:rsidR="00ED4E2C" w:rsidRPr="00ED4E2C" w:rsidRDefault="00ED4E2C" w:rsidP="00ED4E2C">
      <w:pPr>
        <w:suppressAutoHyphens/>
        <w:spacing w:after="0" w:line="276" w:lineRule="auto"/>
        <w:jc w:val="right"/>
        <w:rPr>
          <w:rFonts w:ascii="Times New Roman" w:eastAsia="Arial" w:hAnsi="Times New Roman" w:cs="Times New Roman"/>
          <w:b/>
          <w:bCs/>
          <w:i/>
          <w:iCs/>
          <w:sz w:val="24"/>
          <w:szCs w:val="24"/>
          <w:lang w:eastAsia="hi-IN" w:bidi="hi-IN"/>
        </w:rPr>
      </w:pPr>
      <w:r>
        <w:rPr>
          <w:rFonts w:ascii="Times New Roman" w:eastAsia="Arial" w:hAnsi="Times New Roman" w:cs="Times New Roman"/>
          <w:b/>
          <w:bCs/>
          <w:sz w:val="24"/>
          <w:szCs w:val="24"/>
          <w:lang w:eastAsia="hi-IN" w:bidi="hi-IN"/>
        </w:rPr>
        <w:t>Образец</w:t>
      </w:r>
      <w:r w:rsidRPr="00ED4E2C">
        <w:rPr>
          <w:rFonts w:ascii="Times New Roman" w:eastAsia="Arial" w:hAnsi="Times New Roman" w:cs="Times New Roman"/>
          <w:b/>
          <w:bCs/>
          <w:sz w:val="24"/>
          <w:szCs w:val="24"/>
          <w:lang w:eastAsia="hi-IN" w:bidi="hi-IN"/>
        </w:rPr>
        <w:t xml:space="preserve"> №7</w:t>
      </w:r>
    </w:p>
    <w:p w:rsidR="00ED4E2C" w:rsidRP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p>
    <w:p w:rsidR="00ED4E2C" w:rsidRPr="00ED4E2C" w:rsidRDefault="00ED4E2C" w:rsidP="00ED4E2C">
      <w:pPr>
        <w:snapToGrid w:val="0"/>
        <w:spacing w:after="200" w:line="216" w:lineRule="auto"/>
        <w:ind w:left="2160" w:hanging="2160"/>
        <w:jc w:val="center"/>
        <w:rPr>
          <w:rFonts w:ascii="Times New Roman" w:eastAsia="Calibri" w:hAnsi="Times New Roman" w:cs="Times New Roman"/>
          <w:b/>
          <w:color w:val="000000"/>
          <w:position w:val="8"/>
          <w:sz w:val="24"/>
          <w:szCs w:val="24"/>
        </w:rPr>
      </w:pPr>
      <w:r w:rsidRPr="00ED4E2C">
        <w:rPr>
          <w:rFonts w:ascii="Times New Roman" w:eastAsia="Calibri" w:hAnsi="Times New Roman" w:cs="Times New Roman"/>
          <w:color w:val="000000"/>
          <w:sz w:val="28"/>
          <w:szCs w:val="28"/>
        </w:rPr>
        <w:t xml:space="preserve">          </w:t>
      </w:r>
      <w:r w:rsidRPr="00ED4E2C">
        <w:rPr>
          <w:rFonts w:ascii="Times New Roman" w:eastAsia="Calibri" w:hAnsi="Times New Roman" w:cs="Times New Roman"/>
          <w:b/>
          <w:color w:val="000000"/>
          <w:position w:val="8"/>
          <w:sz w:val="24"/>
          <w:szCs w:val="24"/>
        </w:rPr>
        <w:t xml:space="preserve">ДЕКЛАРАЦИЯ </w:t>
      </w:r>
    </w:p>
    <w:p w:rsidR="00ED4E2C" w:rsidRPr="00ED4E2C" w:rsidRDefault="00ED4E2C" w:rsidP="00ED4E2C">
      <w:pPr>
        <w:snapToGrid w:val="0"/>
        <w:spacing w:after="0" w:line="216" w:lineRule="auto"/>
        <w:ind w:firstLine="540"/>
        <w:jc w:val="center"/>
        <w:rPr>
          <w:rFonts w:ascii="Times New Roman" w:eastAsia="Calibri" w:hAnsi="Times New Roman" w:cs="Times New Roman"/>
          <w:b/>
          <w:color w:val="000000"/>
          <w:position w:val="8"/>
          <w:sz w:val="24"/>
          <w:szCs w:val="24"/>
        </w:rPr>
      </w:pPr>
      <w:r w:rsidRPr="00ED4E2C">
        <w:rPr>
          <w:rFonts w:ascii="Times New Roman" w:eastAsia="Calibri" w:hAnsi="Times New Roman" w:cs="Times New Roman"/>
          <w:b/>
          <w:color w:val="000000"/>
          <w:position w:val="8"/>
          <w:sz w:val="24"/>
          <w:szCs w:val="24"/>
        </w:rPr>
        <w:t>за липса на свързаност с друг участник</w:t>
      </w:r>
    </w:p>
    <w:p w:rsidR="00ED4E2C" w:rsidRPr="00ED4E2C" w:rsidRDefault="00ED4E2C" w:rsidP="00ED4E2C">
      <w:pPr>
        <w:snapToGrid w:val="0"/>
        <w:spacing w:before="120" w:after="200" w:line="216" w:lineRule="auto"/>
        <w:ind w:firstLine="540"/>
        <w:jc w:val="center"/>
        <w:rPr>
          <w:rFonts w:ascii="Times New Roman" w:eastAsia="Calibri" w:hAnsi="Times New Roman" w:cs="Times New Roman"/>
          <w:color w:val="000000"/>
          <w:position w:val="8"/>
          <w:sz w:val="24"/>
          <w:szCs w:val="24"/>
        </w:rPr>
      </w:pPr>
      <w:r w:rsidRPr="00ED4E2C">
        <w:rPr>
          <w:rFonts w:ascii="Times New Roman" w:eastAsia="Calibri" w:hAnsi="Times New Roman" w:cs="Times New Roman"/>
          <w:color w:val="000000"/>
          <w:position w:val="8"/>
          <w:sz w:val="24"/>
          <w:szCs w:val="24"/>
        </w:rPr>
        <w:t>по чл. 101, ал. 11, във връзка с чл. 107, т.4 от ЗОП</w:t>
      </w:r>
    </w:p>
    <w:p w:rsidR="00ED4E2C" w:rsidRPr="00ED4E2C" w:rsidRDefault="00ED4E2C" w:rsidP="00ED4E2C">
      <w:pPr>
        <w:shd w:val="clear" w:color="auto" w:fill="FFFFFF"/>
        <w:spacing w:after="200" w:line="216" w:lineRule="auto"/>
        <w:ind w:firstLine="720"/>
        <w:jc w:val="both"/>
        <w:rPr>
          <w:rFonts w:ascii="Times New Roman" w:eastAsia="Calibri" w:hAnsi="Times New Roman" w:cs="Times New Roman"/>
          <w:color w:val="000000"/>
          <w:sz w:val="24"/>
          <w:szCs w:val="24"/>
        </w:rPr>
      </w:pPr>
      <w:r w:rsidRPr="00ED4E2C">
        <w:rPr>
          <w:rFonts w:ascii="Times New Roman" w:eastAsia="Calibri" w:hAnsi="Times New Roman" w:cs="Times New Roman"/>
          <w:color w:val="000000"/>
          <w:sz w:val="24"/>
          <w:szCs w:val="24"/>
        </w:rPr>
        <w:t>Долуподписаният /ата/: ................................................................................................</w:t>
      </w:r>
    </w:p>
    <w:p w:rsidR="00ED4E2C" w:rsidRPr="00ED4E2C" w:rsidRDefault="00ED4E2C" w:rsidP="00ED4E2C">
      <w:pPr>
        <w:shd w:val="clear" w:color="auto" w:fill="FFFFFF"/>
        <w:spacing w:after="200" w:line="216" w:lineRule="auto"/>
        <w:jc w:val="center"/>
        <w:rPr>
          <w:rFonts w:ascii="Times New Roman" w:eastAsia="Calibri" w:hAnsi="Times New Roman" w:cs="Times New Roman"/>
          <w:color w:val="000000"/>
          <w:sz w:val="24"/>
          <w:szCs w:val="24"/>
        </w:rPr>
      </w:pPr>
      <w:r w:rsidRPr="00ED4E2C">
        <w:rPr>
          <w:rFonts w:ascii="Times New Roman" w:eastAsia="Calibri" w:hAnsi="Times New Roman" w:cs="Times New Roman"/>
          <w:i/>
          <w:color w:val="000000"/>
          <w:sz w:val="24"/>
          <w:szCs w:val="24"/>
        </w:rPr>
        <w:t xml:space="preserve">                                                              (собствено, бащино, фамилно име)</w:t>
      </w:r>
    </w:p>
    <w:p w:rsidR="00ED4E2C" w:rsidRPr="00ED4E2C" w:rsidRDefault="00ED4E2C" w:rsidP="00ED4E2C">
      <w:pPr>
        <w:shd w:val="clear" w:color="auto" w:fill="FFFFFF"/>
        <w:spacing w:after="200" w:line="216" w:lineRule="auto"/>
        <w:jc w:val="both"/>
        <w:rPr>
          <w:rFonts w:ascii="Times New Roman" w:eastAsia="Calibri" w:hAnsi="Times New Roman" w:cs="Times New Roman"/>
          <w:color w:val="000000"/>
          <w:sz w:val="24"/>
          <w:szCs w:val="24"/>
        </w:rPr>
      </w:pPr>
      <w:r w:rsidRPr="00ED4E2C">
        <w:rPr>
          <w:rFonts w:ascii="Times New Roman" w:eastAsia="Calibri" w:hAnsi="Times New Roman" w:cs="Times New Roman"/>
          <w:color w:val="000000"/>
          <w:sz w:val="24"/>
          <w:szCs w:val="24"/>
        </w:rPr>
        <w:t xml:space="preserve">с ЕГН: .........................., притежаващ/а л.к. № .........................., издадена на ......................., </w:t>
      </w:r>
    </w:p>
    <w:p w:rsidR="00ED4E2C" w:rsidRPr="00ED4E2C" w:rsidRDefault="00ED4E2C" w:rsidP="00ED4E2C">
      <w:pPr>
        <w:shd w:val="clear" w:color="auto" w:fill="FFFFFF"/>
        <w:spacing w:after="200" w:line="216" w:lineRule="auto"/>
        <w:jc w:val="both"/>
        <w:rPr>
          <w:rFonts w:ascii="Times New Roman" w:eastAsia="Calibri" w:hAnsi="Times New Roman" w:cs="Times New Roman"/>
          <w:color w:val="000000"/>
          <w:sz w:val="24"/>
          <w:szCs w:val="24"/>
        </w:rPr>
      </w:pPr>
      <w:r w:rsidRPr="00ED4E2C">
        <w:rPr>
          <w:rFonts w:ascii="Times New Roman" w:eastAsia="Calibri" w:hAnsi="Times New Roman" w:cs="Times New Roman"/>
          <w:color w:val="000000"/>
          <w:sz w:val="24"/>
          <w:szCs w:val="24"/>
        </w:rPr>
        <w:t>от ............................., с постоянен адрес: гр.(с) ..........................., община ............................,</w:t>
      </w:r>
    </w:p>
    <w:p w:rsidR="00ED4E2C" w:rsidRPr="00ED4E2C" w:rsidRDefault="00ED4E2C" w:rsidP="00ED4E2C">
      <w:pPr>
        <w:shd w:val="clear" w:color="auto" w:fill="FFFFFF"/>
        <w:spacing w:after="200" w:line="216" w:lineRule="auto"/>
        <w:jc w:val="both"/>
        <w:rPr>
          <w:rFonts w:ascii="Times New Roman" w:eastAsia="Calibri" w:hAnsi="Times New Roman" w:cs="Times New Roman"/>
          <w:color w:val="000000"/>
          <w:sz w:val="24"/>
          <w:szCs w:val="24"/>
        </w:rPr>
      </w:pPr>
      <w:r w:rsidRPr="00ED4E2C">
        <w:rPr>
          <w:rFonts w:ascii="Times New Roman" w:eastAsia="Calibri" w:hAnsi="Times New Roman" w:cs="Times New Roman"/>
          <w:color w:val="000000"/>
          <w:sz w:val="24"/>
          <w:szCs w:val="24"/>
        </w:rPr>
        <w:t>област ..............................., ул. ............................................, бл. .........., ет. ..........., ап. ..........,</w:t>
      </w:r>
    </w:p>
    <w:p w:rsidR="00ED4E2C" w:rsidRPr="00ED4E2C" w:rsidRDefault="00ED4E2C" w:rsidP="00ED4E2C">
      <w:pPr>
        <w:shd w:val="clear" w:color="auto" w:fill="FFFFFF"/>
        <w:spacing w:after="200" w:line="216" w:lineRule="auto"/>
        <w:jc w:val="both"/>
        <w:rPr>
          <w:rFonts w:ascii="Times New Roman" w:eastAsia="Calibri" w:hAnsi="Times New Roman" w:cs="Times New Roman"/>
          <w:color w:val="000000"/>
          <w:sz w:val="24"/>
          <w:szCs w:val="24"/>
        </w:rPr>
      </w:pPr>
      <w:r w:rsidRPr="00ED4E2C">
        <w:rPr>
          <w:rFonts w:ascii="Times New Roman" w:eastAsia="Calibri" w:hAnsi="Times New Roman" w:cs="Times New Roman"/>
          <w:color w:val="000000"/>
          <w:sz w:val="24"/>
          <w:szCs w:val="24"/>
        </w:rPr>
        <w:t>в качеството си на .....................................................................................................................,</w:t>
      </w:r>
    </w:p>
    <w:p w:rsidR="00ED4E2C" w:rsidRPr="00ED4E2C" w:rsidRDefault="00ED4E2C" w:rsidP="00ED4E2C">
      <w:pPr>
        <w:shd w:val="clear" w:color="auto" w:fill="FFFFFF"/>
        <w:spacing w:after="200" w:line="216" w:lineRule="auto"/>
        <w:jc w:val="center"/>
        <w:rPr>
          <w:rFonts w:ascii="Times New Roman" w:eastAsia="Calibri" w:hAnsi="Times New Roman" w:cs="Times New Roman"/>
          <w:i/>
          <w:color w:val="000000"/>
          <w:sz w:val="24"/>
          <w:szCs w:val="24"/>
        </w:rPr>
      </w:pPr>
      <w:r w:rsidRPr="00ED4E2C">
        <w:rPr>
          <w:rFonts w:ascii="Times New Roman" w:eastAsia="Calibri" w:hAnsi="Times New Roman" w:cs="Times New Roman"/>
          <w:i/>
          <w:color w:val="000000"/>
          <w:sz w:val="24"/>
          <w:szCs w:val="24"/>
        </w:rPr>
        <w:t xml:space="preserve">               (длъжност)</w:t>
      </w:r>
    </w:p>
    <w:p w:rsidR="00ED4E2C" w:rsidRPr="00ED4E2C" w:rsidRDefault="00ED4E2C" w:rsidP="00ED4E2C">
      <w:pPr>
        <w:shd w:val="clear" w:color="auto" w:fill="FFFFFF"/>
        <w:spacing w:after="200" w:line="216" w:lineRule="auto"/>
        <w:jc w:val="both"/>
        <w:rPr>
          <w:rFonts w:ascii="Times New Roman" w:eastAsia="Calibri" w:hAnsi="Times New Roman" w:cs="Times New Roman"/>
          <w:color w:val="000000"/>
          <w:sz w:val="24"/>
          <w:szCs w:val="24"/>
        </w:rPr>
      </w:pPr>
      <w:r w:rsidRPr="00ED4E2C">
        <w:rPr>
          <w:rFonts w:ascii="Times New Roman" w:eastAsia="Calibri" w:hAnsi="Times New Roman" w:cs="Times New Roman"/>
          <w:color w:val="000000"/>
          <w:sz w:val="24"/>
          <w:szCs w:val="24"/>
        </w:rPr>
        <w:t>на участник ...............................................................................ЕИК..........................................</w:t>
      </w:r>
    </w:p>
    <w:p w:rsidR="00ED4E2C" w:rsidRPr="00ED4E2C" w:rsidRDefault="00ED4E2C" w:rsidP="00ED4E2C">
      <w:pPr>
        <w:shd w:val="clear" w:color="auto" w:fill="FFFFFF"/>
        <w:spacing w:after="200" w:line="216" w:lineRule="auto"/>
        <w:jc w:val="center"/>
        <w:rPr>
          <w:rFonts w:ascii="Times New Roman" w:eastAsia="Calibri" w:hAnsi="Times New Roman" w:cs="Times New Roman"/>
          <w:i/>
          <w:color w:val="000000"/>
          <w:sz w:val="24"/>
          <w:szCs w:val="24"/>
        </w:rPr>
      </w:pPr>
      <w:r w:rsidRPr="00ED4E2C">
        <w:rPr>
          <w:rFonts w:ascii="Times New Roman" w:eastAsia="Calibri" w:hAnsi="Times New Roman" w:cs="Times New Roman"/>
          <w:i/>
          <w:color w:val="000000"/>
          <w:sz w:val="24"/>
          <w:szCs w:val="24"/>
        </w:rPr>
        <w:t>(наименование на участника)</w:t>
      </w:r>
    </w:p>
    <w:p w:rsidR="00ED4E2C" w:rsidRPr="00ED4E2C" w:rsidRDefault="00ED4E2C" w:rsidP="00ED4E2C">
      <w:pPr>
        <w:shd w:val="clear" w:color="auto" w:fill="FFFFFF"/>
        <w:spacing w:after="200" w:line="216" w:lineRule="auto"/>
        <w:jc w:val="both"/>
        <w:rPr>
          <w:rFonts w:ascii="Arial" w:eastAsia="Arial" w:hAnsi="Arial" w:cs="Arial"/>
          <w:color w:val="000000"/>
          <w:lang w:eastAsia="hi-IN" w:bidi="hi-IN"/>
        </w:rPr>
      </w:pPr>
      <w:r w:rsidRPr="00ED4E2C">
        <w:rPr>
          <w:rFonts w:ascii="Times New Roman" w:eastAsia="Calibri" w:hAnsi="Times New Roman" w:cs="Times New Roman"/>
          <w:b/>
          <w:color w:val="000000"/>
          <w:sz w:val="24"/>
          <w:szCs w:val="24"/>
        </w:rPr>
        <w:t>в обществена поръчка с предмет:</w:t>
      </w:r>
      <w:r w:rsidRPr="00ED4E2C">
        <w:rPr>
          <w:rFonts w:ascii="Times New Roman" w:eastAsia="Calibri" w:hAnsi="Times New Roman" w:cs="Times New Roman"/>
          <w:b/>
          <w:bCs/>
          <w:color w:val="000000"/>
          <w:sz w:val="24"/>
          <w:szCs w:val="24"/>
        </w:rPr>
        <w:t xml:space="preserve"> </w:t>
      </w:r>
      <w:r w:rsidRPr="00ED4E2C">
        <w:rPr>
          <w:rFonts w:ascii="Times New Roman" w:eastAsia="Calibri" w:hAnsi="Times New Roman" w:cs="Times New Roman"/>
          <w:b/>
          <w:color w:val="000000"/>
          <w:sz w:val="24"/>
          <w:szCs w:val="24"/>
        </w:rPr>
        <w:t>„………………………………………………………………………………………………...“</w:t>
      </w:r>
    </w:p>
    <w:p w:rsidR="00ED4E2C" w:rsidRPr="00ED4E2C" w:rsidRDefault="00ED4E2C" w:rsidP="00ED4E2C">
      <w:pPr>
        <w:shd w:val="clear" w:color="auto" w:fill="FFFFFF"/>
        <w:spacing w:after="200" w:line="216" w:lineRule="auto"/>
        <w:jc w:val="both"/>
        <w:rPr>
          <w:rFonts w:ascii="Arial" w:eastAsia="Arial" w:hAnsi="Arial" w:cs="Arial"/>
          <w:color w:val="000000"/>
          <w:lang w:eastAsia="hi-IN" w:bidi="hi-IN"/>
        </w:rPr>
      </w:pPr>
    </w:p>
    <w:p w:rsidR="00ED4E2C" w:rsidRPr="00ED4E2C" w:rsidRDefault="00ED4E2C" w:rsidP="00ED4E2C">
      <w:pPr>
        <w:suppressAutoHyphens/>
        <w:spacing w:after="0" w:line="216" w:lineRule="auto"/>
        <w:jc w:val="center"/>
        <w:rPr>
          <w:rFonts w:ascii="Times New Roman" w:eastAsia="Arial" w:hAnsi="Times New Roman" w:cs="Times New Roman"/>
          <w:b/>
          <w:bCs/>
          <w:color w:val="000000"/>
          <w:sz w:val="24"/>
          <w:szCs w:val="24"/>
          <w:lang w:eastAsia="ar-SA"/>
        </w:rPr>
      </w:pPr>
      <w:r w:rsidRPr="00ED4E2C">
        <w:rPr>
          <w:rFonts w:ascii="Times New Roman" w:eastAsia="Arial" w:hAnsi="Times New Roman" w:cs="Times New Roman"/>
          <w:b/>
          <w:bCs/>
          <w:color w:val="000000"/>
          <w:sz w:val="24"/>
          <w:szCs w:val="24"/>
          <w:lang w:eastAsia="ar-SA"/>
        </w:rPr>
        <w:t>ДЕКЛАРИРАМ, че:</w:t>
      </w:r>
    </w:p>
    <w:p w:rsidR="00ED4E2C" w:rsidRPr="00ED4E2C" w:rsidRDefault="00ED4E2C" w:rsidP="00ED4E2C">
      <w:pPr>
        <w:suppressAutoHyphens/>
        <w:spacing w:after="0" w:line="216" w:lineRule="auto"/>
        <w:jc w:val="both"/>
        <w:rPr>
          <w:rFonts w:ascii="Times New Roman" w:eastAsia="Arial" w:hAnsi="Times New Roman" w:cs="Times New Roman"/>
          <w:b/>
          <w:bCs/>
          <w:color w:val="000000"/>
          <w:sz w:val="24"/>
          <w:szCs w:val="24"/>
          <w:lang w:eastAsia="ar-SA"/>
        </w:rPr>
      </w:pPr>
    </w:p>
    <w:p w:rsidR="00ED4E2C" w:rsidRPr="00ED4E2C" w:rsidRDefault="00ED4E2C" w:rsidP="00ED4E2C">
      <w:pPr>
        <w:suppressAutoHyphens/>
        <w:spacing w:after="0" w:line="216" w:lineRule="auto"/>
        <w:jc w:val="both"/>
        <w:rPr>
          <w:rFonts w:ascii="Times New Roman" w:eastAsia="Arial" w:hAnsi="Times New Roman" w:cs="Times New Roman"/>
          <w:color w:val="000000"/>
          <w:sz w:val="24"/>
          <w:szCs w:val="24"/>
          <w:lang w:eastAsia="ar-SA"/>
        </w:rPr>
      </w:pPr>
      <w:r w:rsidRPr="00ED4E2C">
        <w:rPr>
          <w:rFonts w:ascii="Times New Roman" w:eastAsia="Arial" w:hAnsi="Times New Roman" w:cs="Times New Roman"/>
          <w:color w:val="000000"/>
          <w:sz w:val="24"/>
          <w:szCs w:val="24"/>
          <w:lang w:eastAsia="ar-SA"/>
        </w:rPr>
        <w:tab/>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ED4E2C" w:rsidRPr="00ED4E2C" w:rsidRDefault="00ED4E2C" w:rsidP="00ED4E2C">
      <w:pPr>
        <w:suppressAutoHyphens/>
        <w:spacing w:after="0" w:line="216" w:lineRule="auto"/>
        <w:jc w:val="both"/>
        <w:rPr>
          <w:rFonts w:ascii="Times New Roman" w:eastAsia="Arial" w:hAnsi="Times New Roman" w:cs="Times New Roman"/>
          <w:color w:val="000000"/>
          <w:sz w:val="24"/>
          <w:szCs w:val="24"/>
          <w:lang w:eastAsia="ar-SA"/>
        </w:rPr>
      </w:pPr>
      <w:r w:rsidRPr="00ED4E2C">
        <w:rPr>
          <w:rFonts w:ascii="Times New Roman" w:eastAsia="Arial" w:hAnsi="Times New Roman" w:cs="Times New Roman"/>
          <w:color w:val="000000"/>
          <w:sz w:val="24"/>
          <w:szCs w:val="24"/>
          <w:lang w:eastAsia="ar-SA"/>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ED4E2C" w:rsidRPr="00ED4E2C" w:rsidRDefault="00ED4E2C" w:rsidP="00ED4E2C">
      <w:pPr>
        <w:suppressAutoHyphens/>
        <w:spacing w:after="0" w:line="216" w:lineRule="auto"/>
        <w:ind w:firstLine="709"/>
        <w:jc w:val="both"/>
        <w:rPr>
          <w:rFonts w:ascii="Times New Roman" w:eastAsia="Arial" w:hAnsi="Times New Roman" w:cs="Times New Roman"/>
          <w:bCs/>
          <w:color w:val="000000"/>
          <w:lang w:eastAsia="ar-SA"/>
        </w:rPr>
      </w:pPr>
    </w:p>
    <w:p w:rsidR="00ED4E2C" w:rsidRPr="00ED4E2C" w:rsidRDefault="00ED4E2C" w:rsidP="00ED4E2C">
      <w:pPr>
        <w:suppressAutoHyphens/>
        <w:spacing w:after="0" w:line="216" w:lineRule="auto"/>
        <w:ind w:firstLine="709"/>
        <w:jc w:val="both"/>
        <w:rPr>
          <w:rFonts w:ascii="Times New Roman" w:eastAsia="Arial" w:hAnsi="Times New Roman" w:cs="Times New Roman"/>
          <w:color w:val="000000"/>
          <w:lang w:eastAsia="ar-SA"/>
        </w:rPr>
      </w:pPr>
      <w:r w:rsidRPr="00ED4E2C">
        <w:rPr>
          <w:rFonts w:ascii="Times New Roman" w:eastAsia="Arial" w:hAnsi="Times New Roman" w:cs="Times New Roman"/>
          <w:bCs/>
          <w:color w:val="000000"/>
          <w:lang w:eastAsia="ar-SA"/>
        </w:rPr>
        <w:t xml:space="preserve">Известна ми е отговорността по чл. 313 от Наказателния кодекс за посочване на неверни данни.             </w:t>
      </w:r>
    </w:p>
    <w:p w:rsidR="00ED4E2C" w:rsidRDefault="00ED4E2C" w:rsidP="00ED4E2C">
      <w:pPr>
        <w:suppressAutoHyphens/>
        <w:spacing w:after="0" w:line="240" w:lineRule="auto"/>
        <w:jc w:val="both"/>
        <w:rPr>
          <w:rFonts w:ascii="Times New Roman" w:eastAsia="Arial" w:hAnsi="Times New Roman" w:cs="Times New Roman"/>
          <w:color w:val="000000"/>
          <w:lang w:eastAsia="ar-SA"/>
        </w:rPr>
      </w:pPr>
    </w:p>
    <w:p w:rsidR="00ED4E2C" w:rsidRPr="00ED4E2C" w:rsidRDefault="00ED4E2C" w:rsidP="00ED4E2C">
      <w:pPr>
        <w:suppressAutoHyphens/>
        <w:spacing w:after="0" w:line="240" w:lineRule="auto"/>
        <w:jc w:val="both"/>
        <w:rPr>
          <w:rFonts w:ascii="Times New Roman" w:eastAsia="Arial" w:hAnsi="Times New Roman" w:cs="Times New Roman"/>
          <w:color w:val="000000"/>
          <w:lang w:eastAsia="ar-SA"/>
        </w:rPr>
      </w:pPr>
    </w:p>
    <w:p w:rsidR="00ED4E2C" w:rsidRPr="00ED4E2C" w:rsidRDefault="00ED4E2C" w:rsidP="00ED4E2C">
      <w:pPr>
        <w:suppressAutoHyphens/>
        <w:spacing w:after="0" w:line="240" w:lineRule="auto"/>
        <w:jc w:val="both"/>
        <w:rPr>
          <w:rFonts w:ascii="Times New Roman" w:eastAsia="Arial" w:hAnsi="Times New Roman" w:cs="Times New Roman"/>
          <w:color w:val="000000"/>
          <w:lang w:eastAsia="ar-SA"/>
        </w:rPr>
      </w:pPr>
      <w:r w:rsidRPr="00ED4E2C">
        <w:rPr>
          <w:rFonts w:ascii="Times New Roman" w:eastAsia="Arial" w:hAnsi="Times New Roman" w:cs="Times New Roman"/>
          <w:color w:val="000000"/>
          <w:lang w:eastAsia="ar-SA"/>
        </w:rPr>
        <w:t xml:space="preserve"> </w:t>
      </w:r>
    </w:p>
    <w:p w:rsidR="00ED4E2C" w:rsidRPr="00ED4E2C" w:rsidRDefault="00ED4E2C" w:rsidP="00ED4E2C">
      <w:pPr>
        <w:suppressAutoHyphens/>
        <w:spacing w:after="200" w:line="168" w:lineRule="auto"/>
        <w:jc w:val="both"/>
        <w:rPr>
          <w:rFonts w:ascii="Times New Roman" w:eastAsia="Arial" w:hAnsi="Times New Roman" w:cs="Times New Roman"/>
          <w:b/>
          <w:bCs/>
          <w:color w:val="000000"/>
          <w:lang w:eastAsia="hi-IN" w:bidi="hi-IN"/>
        </w:rPr>
      </w:pPr>
      <w:r w:rsidRPr="00ED4E2C">
        <w:rPr>
          <w:rFonts w:ascii="Times New Roman" w:eastAsia="Arial" w:hAnsi="Times New Roman" w:cs="Times New Roman"/>
          <w:b/>
          <w:bCs/>
          <w:color w:val="000000"/>
          <w:lang w:eastAsia="hi-IN" w:bidi="hi-IN"/>
        </w:rPr>
        <w:t>ПОДПИС и ПЕЧАТ:</w:t>
      </w:r>
    </w:p>
    <w:p w:rsidR="00ED4E2C" w:rsidRPr="00ED4E2C" w:rsidRDefault="00ED4E2C" w:rsidP="00ED4E2C">
      <w:pPr>
        <w:suppressAutoHyphens/>
        <w:spacing w:after="200" w:line="168" w:lineRule="auto"/>
        <w:jc w:val="both"/>
        <w:rPr>
          <w:rFonts w:ascii="Times New Roman" w:eastAsia="Arial" w:hAnsi="Times New Roman" w:cs="Times New Roman"/>
          <w:bCs/>
          <w:color w:val="000000"/>
          <w:lang w:eastAsia="hi-IN" w:bidi="hi-IN"/>
        </w:rPr>
      </w:pPr>
      <w:r w:rsidRPr="00ED4E2C">
        <w:rPr>
          <w:rFonts w:ascii="Times New Roman" w:eastAsia="Arial" w:hAnsi="Times New Roman" w:cs="Times New Roman"/>
          <w:bCs/>
          <w:color w:val="000000"/>
          <w:lang w:eastAsia="hi-IN" w:bidi="hi-IN"/>
        </w:rPr>
        <w:t xml:space="preserve">______________________ </w:t>
      </w:r>
    </w:p>
    <w:p w:rsidR="00ED4E2C" w:rsidRPr="00ED4E2C" w:rsidRDefault="00ED4E2C" w:rsidP="00ED4E2C">
      <w:pPr>
        <w:suppressAutoHyphens/>
        <w:spacing w:after="200" w:line="168" w:lineRule="auto"/>
        <w:jc w:val="both"/>
        <w:rPr>
          <w:rFonts w:ascii="Times New Roman" w:eastAsia="Arial" w:hAnsi="Times New Roman" w:cs="Times New Roman"/>
          <w:bCs/>
          <w:color w:val="000000"/>
          <w:lang w:eastAsia="hi-IN" w:bidi="hi-IN"/>
        </w:rPr>
      </w:pPr>
      <w:r w:rsidRPr="00ED4E2C">
        <w:rPr>
          <w:rFonts w:ascii="Times New Roman" w:eastAsia="Arial" w:hAnsi="Times New Roman" w:cs="Times New Roman"/>
          <w:bCs/>
          <w:color w:val="000000"/>
          <w:lang w:eastAsia="hi-IN" w:bidi="hi-IN"/>
        </w:rPr>
        <w:t>(име и фамилия)</w:t>
      </w:r>
    </w:p>
    <w:p w:rsidR="00ED4E2C" w:rsidRPr="00ED4E2C" w:rsidRDefault="00ED4E2C" w:rsidP="00ED4E2C">
      <w:pPr>
        <w:suppressAutoHyphens/>
        <w:spacing w:after="200" w:line="168" w:lineRule="auto"/>
        <w:jc w:val="both"/>
        <w:rPr>
          <w:rFonts w:ascii="Times New Roman" w:eastAsia="Arial" w:hAnsi="Times New Roman" w:cs="Times New Roman"/>
          <w:bCs/>
          <w:color w:val="000000"/>
          <w:lang w:eastAsia="hi-IN" w:bidi="hi-IN"/>
        </w:rPr>
      </w:pPr>
      <w:r w:rsidRPr="00ED4E2C">
        <w:rPr>
          <w:rFonts w:ascii="Times New Roman" w:eastAsia="Arial" w:hAnsi="Times New Roman" w:cs="Times New Roman"/>
          <w:bCs/>
          <w:color w:val="000000"/>
          <w:lang w:eastAsia="hi-IN" w:bidi="hi-IN"/>
        </w:rPr>
        <w:t xml:space="preserve">_____________________ </w:t>
      </w:r>
    </w:p>
    <w:p w:rsidR="00ED4E2C" w:rsidRPr="00ED4E2C" w:rsidRDefault="00ED4E2C" w:rsidP="00ED4E2C">
      <w:pPr>
        <w:suppressAutoHyphens/>
        <w:spacing w:after="200" w:line="168" w:lineRule="auto"/>
        <w:jc w:val="both"/>
        <w:rPr>
          <w:rFonts w:ascii="Times New Roman" w:eastAsia="Arial" w:hAnsi="Times New Roman" w:cs="Times New Roman"/>
          <w:bCs/>
          <w:color w:val="000000"/>
          <w:lang w:eastAsia="hi-IN" w:bidi="hi-IN"/>
        </w:rPr>
      </w:pPr>
      <w:r w:rsidRPr="00ED4E2C">
        <w:rPr>
          <w:rFonts w:ascii="Times New Roman" w:eastAsia="Arial" w:hAnsi="Times New Roman" w:cs="Times New Roman"/>
          <w:bCs/>
          <w:color w:val="000000"/>
          <w:lang w:eastAsia="hi-IN" w:bidi="hi-IN"/>
        </w:rPr>
        <w:t>(дата)</w:t>
      </w:r>
    </w:p>
    <w:p w:rsidR="00ED4E2C" w:rsidRPr="00ED4E2C" w:rsidRDefault="00ED4E2C" w:rsidP="00ED4E2C">
      <w:pPr>
        <w:suppressAutoHyphens/>
        <w:spacing w:after="200" w:line="168" w:lineRule="auto"/>
        <w:jc w:val="both"/>
        <w:rPr>
          <w:rFonts w:ascii="Times New Roman" w:eastAsia="Arial" w:hAnsi="Times New Roman" w:cs="Times New Roman"/>
          <w:bCs/>
          <w:color w:val="000000"/>
          <w:lang w:eastAsia="hi-IN" w:bidi="hi-IN"/>
        </w:rPr>
      </w:pPr>
      <w:r w:rsidRPr="00ED4E2C">
        <w:rPr>
          <w:rFonts w:ascii="Times New Roman" w:eastAsia="Arial" w:hAnsi="Times New Roman" w:cs="Times New Roman"/>
          <w:bCs/>
          <w:color w:val="000000"/>
          <w:lang w:eastAsia="hi-IN" w:bidi="hi-IN"/>
        </w:rPr>
        <w:t xml:space="preserve">______________________ </w:t>
      </w:r>
    </w:p>
    <w:p w:rsidR="00ED4E2C" w:rsidRPr="00ED4E2C" w:rsidRDefault="00ED4E2C" w:rsidP="00ED4E2C">
      <w:pPr>
        <w:suppressAutoHyphens/>
        <w:spacing w:after="200" w:line="168" w:lineRule="auto"/>
        <w:jc w:val="both"/>
        <w:rPr>
          <w:rFonts w:ascii="Times New Roman" w:eastAsia="Arial" w:hAnsi="Times New Roman" w:cs="Times New Roman"/>
          <w:bCs/>
          <w:color w:val="000000"/>
          <w:lang w:eastAsia="hi-IN" w:bidi="hi-IN"/>
        </w:rPr>
      </w:pPr>
      <w:r w:rsidRPr="00ED4E2C">
        <w:rPr>
          <w:rFonts w:ascii="Times New Roman" w:eastAsia="Arial" w:hAnsi="Times New Roman" w:cs="Times New Roman"/>
          <w:bCs/>
          <w:color w:val="000000"/>
          <w:lang w:eastAsia="hi-IN" w:bidi="hi-IN"/>
        </w:rPr>
        <w:t>(длъжност на управляващия/ представляващия участника)</w:t>
      </w:r>
    </w:p>
    <w:p w:rsidR="00ED4E2C" w:rsidRPr="00ED4E2C" w:rsidRDefault="00ED4E2C" w:rsidP="00ED4E2C">
      <w:pPr>
        <w:suppressAutoHyphens/>
        <w:spacing w:after="200" w:line="168" w:lineRule="auto"/>
        <w:jc w:val="both"/>
        <w:rPr>
          <w:rFonts w:ascii="Times New Roman" w:eastAsia="Arial" w:hAnsi="Times New Roman" w:cs="Times New Roman"/>
          <w:bCs/>
          <w:color w:val="000000"/>
          <w:lang w:eastAsia="hi-IN" w:bidi="hi-IN"/>
        </w:rPr>
      </w:pPr>
      <w:r w:rsidRPr="00ED4E2C">
        <w:rPr>
          <w:rFonts w:ascii="Times New Roman" w:eastAsia="Arial" w:hAnsi="Times New Roman" w:cs="Times New Roman"/>
          <w:bCs/>
          <w:color w:val="000000"/>
          <w:lang w:eastAsia="hi-IN" w:bidi="hi-IN"/>
        </w:rPr>
        <w:t xml:space="preserve">______________________ </w:t>
      </w:r>
    </w:p>
    <w:p w:rsidR="00ED4E2C" w:rsidRP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r w:rsidRPr="00ED4E2C">
        <w:rPr>
          <w:rFonts w:ascii="Times New Roman" w:eastAsia="Arial" w:hAnsi="Times New Roman" w:cs="Times New Roman"/>
          <w:bCs/>
          <w:color w:val="000000"/>
          <w:lang w:eastAsia="hi-IN" w:bidi="hi-IN"/>
        </w:rPr>
        <w:t>(наименование на участника)</w:t>
      </w:r>
    </w:p>
    <w:p w:rsidR="00ED4E2C" w:rsidRPr="00ED4E2C" w:rsidRDefault="00ED4E2C" w:rsidP="00ED4E2C">
      <w:pPr>
        <w:suppressAutoHyphens/>
        <w:spacing w:after="0" w:line="240" w:lineRule="auto"/>
        <w:rPr>
          <w:rFonts w:ascii="Times New Roman" w:eastAsia="Arial" w:hAnsi="Times New Roman" w:cs="Times New Roman"/>
          <w:b/>
          <w:i/>
          <w:color w:val="000000"/>
          <w:sz w:val="24"/>
          <w:szCs w:val="24"/>
          <w:lang w:eastAsia="hi-IN" w:bidi="hi-IN"/>
        </w:rPr>
      </w:pPr>
    </w:p>
    <w:p w:rsidR="00582AE9" w:rsidRDefault="00582AE9" w:rsidP="00582AE9">
      <w:pPr>
        <w:pStyle w:val="a6"/>
        <w:jc w:val="both"/>
      </w:pPr>
      <w:bookmarkStart w:id="4" w:name="_Toc478805466"/>
    </w:p>
    <w:p w:rsidR="00582AE9" w:rsidRPr="00582AE9" w:rsidRDefault="00582AE9" w:rsidP="00582AE9">
      <w:pPr>
        <w:pStyle w:val="a6"/>
        <w:jc w:val="both"/>
      </w:pPr>
    </w:p>
    <w:bookmarkEnd w:id="4"/>
    <w:p w:rsidR="00B048F6" w:rsidRDefault="00ED4E2C" w:rsidP="00B048F6">
      <w:pPr>
        <w:spacing w:after="0" w:line="240" w:lineRule="auto"/>
        <w:ind w:left="7080"/>
        <w:jc w:val="center"/>
        <w:rPr>
          <w:rFonts w:ascii="Times New Roman" w:hAnsi="Times New Roman" w:cs="Times New Roman"/>
          <w:b/>
          <w:i/>
          <w:sz w:val="24"/>
          <w:szCs w:val="24"/>
        </w:rPr>
      </w:pPr>
      <w:r>
        <w:rPr>
          <w:rFonts w:ascii="Times New Roman" w:hAnsi="Times New Roman" w:cs="Times New Roman"/>
          <w:b/>
          <w:i/>
          <w:sz w:val="24"/>
          <w:szCs w:val="24"/>
        </w:rPr>
        <w:lastRenderedPageBreak/>
        <w:t>Образец № 8</w:t>
      </w:r>
    </w:p>
    <w:p w:rsidR="00B048F6" w:rsidRDefault="00B048F6" w:rsidP="00B048F6">
      <w:pPr>
        <w:spacing w:after="0" w:line="240" w:lineRule="auto"/>
        <w:ind w:left="7080"/>
        <w:jc w:val="center"/>
        <w:rPr>
          <w:rFonts w:ascii="Times New Roman" w:hAnsi="Times New Roman" w:cs="Times New Roman"/>
          <w:b/>
          <w:i/>
          <w:sz w:val="24"/>
          <w:szCs w:val="24"/>
        </w:rPr>
      </w:pPr>
    </w:p>
    <w:p w:rsidR="00B048F6" w:rsidRPr="00B048F6" w:rsidRDefault="00B048F6" w:rsidP="00B048F6">
      <w:pPr>
        <w:spacing w:after="0" w:line="240" w:lineRule="auto"/>
        <w:ind w:left="7080"/>
        <w:jc w:val="center"/>
        <w:rPr>
          <w:rFonts w:ascii="Times New Roman" w:eastAsia="Times New Roman" w:hAnsi="Times New Roman" w:cs="Times New Roman"/>
          <w:b/>
          <w:sz w:val="24"/>
          <w:szCs w:val="24"/>
          <w:lang w:eastAsia="bg-BG"/>
        </w:rPr>
      </w:pPr>
    </w:p>
    <w:p w:rsidR="00B048F6" w:rsidRPr="00B048F6" w:rsidRDefault="00B048F6" w:rsidP="00B048F6">
      <w:pPr>
        <w:spacing w:after="0" w:line="240" w:lineRule="auto"/>
        <w:jc w:val="center"/>
        <w:rPr>
          <w:rFonts w:ascii="Times New Roman" w:eastAsia="Times New Roman" w:hAnsi="Times New Roman" w:cs="Times New Roman"/>
          <w:b/>
          <w:sz w:val="24"/>
          <w:szCs w:val="24"/>
          <w:lang w:val="ru-RU" w:eastAsia="bg-BG"/>
        </w:rPr>
      </w:pPr>
      <w:r w:rsidRPr="00B048F6">
        <w:rPr>
          <w:rFonts w:ascii="Times New Roman" w:eastAsia="Times New Roman" w:hAnsi="Times New Roman" w:cs="Times New Roman"/>
          <w:b/>
          <w:sz w:val="24"/>
          <w:szCs w:val="24"/>
          <w:lang w:val="ru-RU" w:eastAsia="bg-BG"/>
        </w:rPr>
        <w:t>ПРОТОКОЛ</w:t>
      </w:r>
    </w:p>
    <w:p w:rsidR="00B048F6" w:rsidRPr="00B048F6" w:rsidRDefault="00B048F6" w:rsidP="00B048F6">
      <w:pPr>
        <w:spacing w:after="0" w:line="240" w:lineRule="auto"/>
        <w:jc w:val="center"/>
        <w:rPr>
          <w:rFonts w:ascii="Times New Roman" w:eastAsia="Times New Roman" w:hAnsi="Times New Roman" w:cs="Times New Roman"/>
          <w:b/>
          <w:sz w:val="24"/>
          <w:szCs w:val="24"/>
          <w:lang w:val="ru-RU" w:eastAsia="bg-BG"/>
        </w:rPr>
      </w:pPr>
      <w:r w:rsidRPr="00B048F6">
        <w:rPr>
          <w:rFonts w:ascii="Times New Roman" w:eastAsia="Times New Roman" w:hAnsi="Times New Roman" w:cs="Times New Roman"/>
          <w:b/>
          <w:sz w:val="24"/>
          <w:szCs w:val="24"/>
          <w:lang w:val="ru-RU" w:eastAsia="bg-BG"/>
        </w:rPr>
        <w:t>ЗА   ОГЛЕД   НА   ОБЕКТА</w:t>
      </w:r>
    </w:p>
    <w:p w:rsidR="00B048F6" w:rsidRPr="00B048F6" w:rsidRDefault="00B048F6" w:rsidP="00B048F6">
      <w:pPr>
        <w:spacing w:after="0" w:line="240" w:lineRule="auto"/>
        <w:jc w:val="center"/>
        <w:rPr>
          <w:rFonts w:ascii="Times New Roman" w:eastAsia="Times New Roman" w:hAnsi="Times New Roman" w:cs="Times New Roman"/>
          <w:b/>
          <w:sz w:val="24"/>
          <w:szCs w:val="24"/>
          <w:lang w:eastAsia="bg-BG"/>
        </w:rPr>
      </w:pPr>
    </w:p>
    <w:p w:rsidR="00B048F6" w:rsidRPr="00B048F6" w:rsidRDefault="00B048F6" w:rsidP="00B048F6">
      <w:pPr>
        <w:spacing w:after="0" w:line="240" w:lineRule="auto"/>
        <w:jc w:val="both"/>
        <w:rPr>
          <w:rFonts w:ascii="Times New Roman" w:eastAsia="Times New Roman" w:hAnsi="Times New Roman" w:cs="Times New Roman"/>
          <w:b/>
          <w:sz w:val="24"/>
          <w:szCs w:val="24"/>
          <w:lang w:eastAsia="bg-BG"/>
        </w:rPr>
      </w:pPr>
    </w:p>
    <w:p w:rsidR="00B048F6" w:rsidRPr="00B048F6" w:rsidRDefault="00B048F6" w:rsidP="00B048F6">
      <w:pPr>
        <w:spacing w:after="0" w:line="240" w:lineRule="auto"/>
        <w:jc w:val="both"/>
        <w:rPr>
          <w:rFonts w:ascii="Times New Roman" w:eastAsia="Times New Roman" w:hAnsi="Times New Roman" w:cs="Times New Roman"/>
          <w:sz w:val="24"/>
          <w:szCs w:val="24"/>
          <w:lang w:val="ru-RU" w:eastAsia="bg-BG"/>
        </w:rPr>
      </w:pPr>
      <w:proofErr w:type="spellStart"/>
      <w:r w:rsidRPr="00B048F6">
        <w:rPr>
          <w:rFonts w:ascii="Times New Roman" w:eastAsia="Times New Roman" w:hAnsi="Times New Roman" w:cs="Times New Roman"/>
          <w:sz w:val="24"/>
          <w:szCs w:val="24"/>
          <w:lang w:val="ru-RU" w:eastAsia="bg-BG"/>
        </w:rPr>
        <w:t>Днес</w:t>
      </w:r>
      <w:proofErr w:type="spellEnd"/>
      <w:proofErr w:type="gramStart"/>
      <w:r w:rsidRPr="00B048F6">
        <w:rPr>
          <w:rFonts w:ascii="Times New Roman" w:eastAsia="Times New Roman" w:hAnsi="Times New Roman" w:cs="Times New Roman"/>
          <w:sz w:val="24"/>
          <w:szCs w:val="24"/>
          <w:lang w:val="ru-RU" w:eastAsia="bg-BG"/>
        </w:rPr>
        <w:t xml:space="preserve">, ..................................... </w:t>
      </w:r>
      <w:proofErr w:type="gramEnd"/>
      <w:r w:rsidRPr="00B048F6">
        <w:rPr>
          <w:rFonts w:ascii="Times New Roman" w:eastAsia="Times New Roman" w:hAnsi="Times New Roman" w:cs="Times New Roman"/>
          <w:sz w:val="24"/>
          <w:szCs w:val="24"/>
          <w:lang w:val="ru-RU" w:eastAsia="bg-BG"/>
        </w:rPr>
        <w:t xml:space="preserve">г., </w:t>
      </w:r>
      <w:proofErr w:type="spellStart"/>
      <w:r w:rsidRPr="00B048F6">
        <w:rPr>
          <w:rFonts w:ascii="Times New Roman" w:eastAsia="Times New Roman" w:hAnsi="Times New Roman" w:cs="Times New Roman"/>
          <w:sz w:val="24"/>
          <w:szCs w:val="24"/>
          <w:lang w:val="ru-RU" w:eastAsia="bg-BG"/>
        </w:rPr>
        <w:t>долуподписаните</w:t>
      </w:r>
      <w:proofErr w:type="spellEnd"/>
      <w:r w:rsidRPr="00B048F6">
        <w:rPr>
          <w:rFonts w:ascii="Times New Roman" w:eastAsia="Times New Roman" w:hAnsi="Times New Roman" w:cs="Times New Roman"/>
          <w:sz w:val="24"/>
          <w:szCs w:val="24"/>
          <w:lang w:val="ru-RU" w:eastAsia="bg-BG"/>
        </w:rPr>
        <w:t>:</w:t>
      </w:r>
    </w:p>
    <w:p w:rsidR="00B048F6" w:rsidRPr="00B048F6" w:rsidRDefault="00B048F6" w:rsidP="00B048F6">
      <w:pPr>
        <w:spacing w:after="0" w:line="240" w:lineRule="auto"/>
        <w:jc w:val="both"/>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 на </w:t>
      </w:r>
      <w:proofErr w:type="spellStart"/>
      <w:r w:rsidRPr="00B048F6">
        <w:rPr>
          <w:rFonts w:ascii="Times New Roman" w:eastAsia="Times New Roman" w:hAnsi="Times New Roman" w:cs="Times New Roman"/>
          <w:sz w:val="24"/>
          <w:szCs w:val="24"/>
          <w:lang w:val="ru-RU" w:eastAsia="bg-BG"/>
        </w:rPr>
        <w:t>длъжност</w:t>
      </w:r>
      <w:proofErr w:type="spellEnd"/>
      <w:r w:rsidRPr="00B048F6">
        <w:rPr>
          <w:rFonts w:ascii="Times New Roman" w:eastAsia="Times New Roman" w:hAnsi="Times New Roman" w:cs="Times New Roman"/>
          <w:sz w:val="24"/>
          <w:szCs w:val="24"/>
          <w:lang w:val="ru-RU" w:eastAsia="bg-BG"/>
        </w:rPr>
        <w:t>: .................................................</w:t>
      </w:r>
    </w:p>
    <w:p w:rsidR="00B048F6" w:rsidRPr="00B048F6" w:rsidRDefault="00B048F6" w:rsidP="00B048F6">
      <w:pPr>
        <w:spacing w:after="0" w:line="240" w:lineRule="auto"/>
        <w:jc w:val="both"/>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 на </w:t>
      </w:r>
      <w:proofErr w:type="spellStart"/>
      <w:r w:rsidRPr="00B048F6">
        <w:rPr>
          <w:rFonts w:ascii="Times New Roman" w:eastAsia="Times New Roman" w:hAnsi="Times New Roman" w:cs="Times New Roman"/>
          <w:sz w:val="24"/>
          <w:szCs w:val="24"/>
          <w:lang w:val="ru-RU" w:eastAsia="bg-BG"/>
        </w:rPr>
        <w:t>длъжност</w:t>
      </w:r>
      <w:proofErr w:type="spellEnd"/>
      <w:r w:rsidRPr="00B048F6">
        <w:rPr>
          <w:rFonts w:ascii="Times New Roman" w:eastAsia="Times New Roman" w:hAnsi="Times New Roman" w:cs="Times New Roman"/>
          <w:sz w:val="24"/>
          <w:szCs w:val="24"/>
          <w:lang w:val="ru-RU" w:eastAsia="bg-BG"/>
        </w:rPr>
        <w:t>: ...............................................</w:t>
      </w:r>
    </w:p>
    <w:p w:rsidR="004A75D4" w:rsidRDefault="00B048F6" w:rsidP="00B048F6">
      <w:pPr>
        <w:spacing w:after="0" w:line="240" w:lineRule="auto"/>
        <w:jc w:val="both"/>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при ….......................................................................................</w:t>
      </w:r>
    </w:p>
    <w:p w:rsidR="004A75D4" w:rsidRDefault="00B048F6" w:rsidP="00B048F6">
      <w:pPr>
        <w:spacing w:after="0" w:line="240" w:lineRule="auto"/>
        <w:jc w:val="both"/>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w:t>
      </w:r>
      <w:proofErr w:type="spellStart"/>
      <w:r w:rsidRPr="00B048F6">
        <w:rPr>
          <w:rFonts w:ascii="Times New Roman" w:eastAsia="Times New Roman" w:hAnsi="Times New Roman" w:cs="Times New Roman"/>
          <w:sz w:val="24"/>
          <w:szCs w:val="24"/>
          <w:lang w:val="ru-RU" w:eastAsia="bg-BG"/>
        </w:rPr>
        <w:t>посочете</w:t>
      </w:r>
      <w:proofErr w:type="spellEnd"/>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фирмата</w:t>
      </w:r>
      <w:proofErr w:type="spellEnd"/>
      <w:r w:rsidRPr="00B048F6">
        <w:rPr>
          <w:rFonts w:ascii="Times New Roman" w:eastAsia="Times New Roman" w:hAnsi="Times New Roman" w:cs="Times New Roman"/>
          <w:sz w:val="24"/>
          <w:szCs w:val="24"/>
          <w:lang w:val="ru-RU" w:eastAsia="bg-BG"/>
        </w:rPr>
        <w:t xml:space="preserve"> на участника) </w:t>
      </w:r>
    </w:p>
    <w:p w:rsidR="00B048F6" w:rsidRPr="00B048F6" w:rsidRDefault="00B048F6" w:rsidP="00B048F6">
      <w:pPr>
        <w:spacing w:after="0" w:line="240" w:lineRule="auto"/>
        <w:jc w:val="both"/>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с адрес</w:t>
      </w:r>
      <w:proofErr w:type="gramStart"/>
      <w:r w:rsidRPr="00B048F6">
        <w:rPr>
          <w:rFonts w:ascii="Times New Roman" w:eastAsia="Times New Roman" w:hAnsi="Times New Roman" w:cs="Times New Roman"/>
          <w:sz w:val="24"/>
          <w:szCs w:val="24"/>
          <w:lang w:val="ru-RU" w:eastAsia="bg-BG"/>
        </w:rPr>
        <w:t>:…………...........................................................,</w:t>
      </w:r>
      <w:proofErr w:type="gramEnd"/>
      <w:r w:rsidRPr="00B048F6">
        <w:rPr>
          <w:rFonts w:ascii="Times New Roman" w:eastAsia="Times New Roman" w:hAnsi="Times New Roman" w:cs="Times New Roman"/>
          <w:sz w:val="24"/>
          <w:szCs w:val="24"/>
          <w:lang w:val="ru-RU" w:eastAsia="bg-BG"/>
        </w:rPr>
        <w:t xml:space="preserve">тел.:……....................,факс:.....................– </w:t>
      </w:r>
    </w:p>
    <w:p w:rsidR="00B048F6" w:rsidRPr="00B048F6" w:rsidRDefault="00B048F6" w:rsidP="00B048F6">
      <w:pPr>
        <w:spacing w:after="0" w:line="240" w:lineRule="auto"/>
        <w:jc w:val="both"/>
        <w:rPr>
          <w:rFonts w:ascii="Times New Roman" w:eastAsia="Times New Roman" w:hAnsi="Times New Roman" w:cs="Times New Roman"/>
          <w:sz w:val="24"/>
          <w:szCs w:val="24"/>
          <w:lang w:val="ru-RU" w:eastAsia="bg-BG"/>
        </w:rPr>
      </w:pPr>
    </w:p>
    <w:p w:rsidR="00B048F6" w:rsidRPr="00B048F6" w:rsidRDefault="00B048F6" w:rsidP="00B048F6">
      <w:pPr>
        <w:spacing w:after="0" w:line="240" w:lineRule="auto"/>
        <w:jc w:val="both"/>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участник в </w:t>
      </w:r>
      <w:proofErr w:type="spellStart"/>
      <w:r w:rsidRPr="00B048F6">
        <w:rPr>
          <w:rFonts w:ascii="Times New Roman" w:eastAsia="Times New Roman" w:hAnsi="Times New Roman" w:cs="Times New Roman"/>
          <w:sz w:val="24"/>
          <w:szCs w:val="24"/>
          <w:lang w:val="ru-RU" w:eastAsia="bg-BG"/>
        </w:rPr>
        <w:t>обществена</w:t>
      </w:r>
      <w:proofErr w:type="spellEnd"/>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поръчка</w:t>
      </w:r>
      <w:proofErr w:type="spellEnd"/>
      <w:r w:rsidRPr="00B048F6">
        <w:rPr>
          <w:rFonts w:ascii="Times New Roman" w:eastAsia="Times New Roman" w:hAnsi="Times New Roman" w:cs="Times New Roman"/>
          <w:sz w:val="24"/>
          <w:szCs w:val="24"/>
          <w:lang w:val="ru-RU" w:eastAsia="bg-BG"/>
        </w:rPr>
        <w:t xml:space="preserve"> с предмет:</w:t>
      </w:r>
    </w:p>
    <w:p w:rsidR="004A75D4" w:rsidRDefault="00B048F6" w:rsidP="00ED4E2C">
      <w:pPr>
        <w:spacing w:after="0" w:line="240" w:lineRule="auto"/>
        <w:jc w:val="both"/>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       </w:t>
      </w:r>
      <w:r w:rsidR="00ED4E2C">
        <w:rPr>
          <w:rFonts w:ascii="Times New Roman" w:eastAsia="Times New Roman" w:hAnsi="Times New Roman" w:cs="Times New Roman"/>
          <w:sz w:val="24"/>
          <w:szCs w:val="24"/>
          <w:lang w:val="ru-RU" w:eastAsia="bg-BG"/>
        </w:rPr>
        <w:t>…………………………………………………….</w:t>
      </w:r>
      <w:r w:rsidR="004A75D4">
        <w:rPr>
          <w:rFonts w:ascii="Times New Roman" w:eastAsia="Times New Roman" w:hAnsi="Times New Roman" w:cs="Times New Roman"/>
          <w:sz w:val="24"/>
          <w:szCs w:val="24"/>
          <w:lang w:val="ru-RU" w:eastAsia="bg-BG"/>
        </w:rPr>
        <w:t>…………………………</w:t>
      </w:r>
    </w:p>
    <w:p w:rsidR="004A75D4" w:rsidRDefault="004A75D4" w:rsidP="004A75D4">
      <w:pPr>
        <w:spacing w:after="0" w:line="240" w:lineRule="auto"/>
        <w:jc w:val="both"/>
        <w:rPr>
          <w:rFonts w:ascii="Times New Roman" w:eastAsia="Times New Roman" w:hAnsi="Times New Roman" w:cs="Times New Roman"/>
          <w:sz w:val="24"/>
          <w:szCs w:val="24"/>
          <w:lang w:val="ru-RU" w:eastAsia="bg-BG"/>
        </w:rPr>
      </w:pPr>
    </w:p>
    <w:p w:rsidR="00B048F6" w:rsidRPr="00B048F6" w:rsidRDefault="004A75D4" w:rsidP="004A75D4">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и</w:t>
      </w:r>
    </w:p>
    <w:p w:rsidR="00B048F6" w:rsidRPr="00B048F6" w:rsidRDefault="00B048F6" w:rsidP="00B048F6">
      <w:pPr>
        <w:spacing w:after="0" w:line="240" w:lineRule="auto"/>
        <w:jc w:val="both"/>
        <w:rPr>
          <w:rFonts w:ascii="Times New Roman" w:eastAsia="Times New Roman" w:hAnsi="Times New Roman" w:cs="Times New Roman"/>
          <w:sz w:val="24"/>
          <w:szCs w:val="24"/>
          <w:lang w:val="ru-RU" w:eastAsia="bg-BG"/>
        </w:rPr>
      </w:pPr>
    </w:p>
    <w:p w:rsidR="00B048F6" w:rsidRPr="00B048F6" w:rsidRDefault="00B048F6" w:rsidP="00B048F6">
      <w:pPr>
        <w:spacing w:after="0" w:line="240" w:lineRule="auto"/>
        <w:jc w:val="both"/>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         ........................................................................ на </w:t>
      </w:r>
      <w:proofErr w:type="spellStart"/>
      <w:r w:rsidRPr="00B048F6">
        <w:rPr>
          <w:rFonts w:ascii="Times New Roman" w:eastAsia="Times New Roman" w:hAnsi="Times New Roman" w:cs="Times New Roman"/>
          <w:sz w:val="24"/>
          <w:szCs w:val="24"/>
          <w:lang w:val="ru-RU" w:eastAsia="bg-BG"/>
        </w:rPr>
        <w:t>длъжност</w:t>
      </w:r>
      <w:proofErr w:type="spellEnd"/>
      <w:r w:rsidRPr="00B048F6">
        <w:rPr>
          <w:rFonts w:ascii="Times New Roman" w:eastAsia="Times New Roman" w:hAnsi="Times New Roman" w:cs="Times New Roman"/>
          <w:sz w:val="24"/>
          <w:szCs w:val="24"/>
          <w:lang w:val="ru-RU" w:eastAsia="bg-BG"/>
        </w:rPr>
        <w:t xml:space="preserve">: ........................................... </w:t>
      </w: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p>
    <w:p w:rsidR="00B048F6" w:rsidRPr="00B048F6" w:rsidRDefault="00B048F6" w:rsidP="00ED4E2C">
      <w:pPr>
        <w:spacing w:after="0" w:line="240" w:lineRule="auto"/>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при </w:t>
      </w:r>
      <w:r w:rsidR="004A75D4" w:rsidRPr="004A75D4">
        <w:rPr>
          <w:rFonts w:ascii="Times New Roman" w:eastAsia="Times New Roman" w:hAnsi="Times New Roman" w:cs="Times New Roman"/>
          <w:sz w:val="24"/>
          <w:szCs w:val="24"/>
          <w:lang w:val="ru-RU" w:eastAsia="bg-BG"/>
        </w:rPr>
        <w:t xml:space="preserve">МБАЛ „ </w:t>
      </w:r>
      <w:proofErr w:type="spellStart"/>
      <w:r w:rsidR="00ED4E2C">
        <w:rPr>
          <w:rFonts w:ascii="Times New Roman" w:eastAsia="Times New Roman" w:hAnsi="Times New Roman" w:cs="Times New Roman"/>
          <w:sz w:val="24"/>
          <w:szCs w:val="24"/>
          <w:lang w:val="ru-RU" w:eastAsia="bg-BG"/>
        </w:rPr>
        <w:t>Хр</w:t>
      </w:r>
      <w:proofErr w:type="gramStart"/>
      <w:r w:rsidR="00ED4E2C">
        <w:rPr>
          <w:rFonts w:ascii="Times New Roman" w:eastAsia="Times New Roman" w:hAnsi="Times New Roman" w:cs="Times New Roman"/>
          <w:sz w:val="24"/>
          <w:szCs w:val="24"/>
          <w:lang w:val="ru-RU" w:eastAsia="bg-BG"/>
        </w:rPr>
        <w:t>.Б</w:t>
      </w:r>
      <w:proofErr w:type="gramEnd"/>
      <w:r w:rsidR="00ED4E2C">
        <w:rPr>
          <w:rFonts w:ascii="Times New Roman" w:eastAsia="Times New Roman" w:hAnsi="Times New Roman" w:cs="Times New Roman"/>
          <w:sz w:val="24"/>
          <w:szCs w:val="24"/>
          <w:lang w:val="ru-RU" w:eastAsia="bg-BG"/>
        </w:rPr>
        <w:t>отев</w:t>
      </w:r>
      <w:proofErr w:type="spellEnd"/>
      <w:r w:rsidR="00ED4E2C">
        <w:rPr>
          <w:rFonts w:ascii="Times New Roman" w:eastAsia="Times New Roman" w:hAnsi="Times New Roman" w:cs="Times New Roman"/>
          <w:sz w:val="24"/>
          <w:szCs w:val="24"/>
          <w:lang w:val="ru-RU" w:eastAsia="bg-BG"/>
        </w:rPr>
        <w:t xml:space="preserve">„ </w:t>
      </w:r>
      <w:r w:rsidR="004A75D4" w:rsidRPr="004A75D4">
        <w:rPr>
          <w:rFonts w:ascii="Times New Roman" w:eastAsia="Times New Roman" w:hAnsi="Times New Roman" w:cs="Times New Roman"/>
          <w:sz w:val="24"/>
          <w:szCs w:val="24"/>
          <w:lang w:val="ru-RU" w:eastAsia="bg-BG"/>
        </w:rPr>
        <w:t>АД</w:t>
      </w:r>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извършихме</w:t>
      </w:r>
      <w:proofErr w:type="spellEnd"/>
      <w:r w:rsidRPr="00B048F6">
        <w:rPr>
          <w:rFonts w:ascii="Times New Roman" w:eastAsia="Times New Roman" w:hAnsi="Times New Roman" w:cs="Times New Roman"/>
          <w:sz w:val="24"/>
          <w:szCs w:val="24"/>
          <w:lang w:val="ru-RU" w:eastAsia="bg-BG"/>
        </w:rPr>
        <w:t>:</w:t>
      </w: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p>
    <w:p w:rsidR="00B048F6" w:rsidRPr="00B048F6" w:rsidRDefault="00B048F6" w:rsidP="004A75D4">
      <w:pPr>
        <w:spacing w:after="0" w:line="240" w:lineRule="auto"/>
        <w:jc w:val="both"/>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Оглед</w:t>
      </w:r>
      <w:proofErr w:type="spellEnd"/>
      <w:r w:rsidRPr="00B048F6">
        <w:rPr>
          <w:rFonts w:ascii="Times New Roman" w:eastAsia="Times New Roman" w:hAnsi="Times New Roman" w:cs="Times New Roman"/>
          <w:sz w:val="24"/>
          <w:szCs w:val="24"/>
          <w:lang w:val="ru-RU" w:eastAsia="bg-BG"/>
        </w:rPr>
        <w:t xml:space="preserve"> и се </w:t>
      </w:r>
      <w:proofErr w:type="spellStart"/>
      <w:r w:rsidRPr="00B048F6">
        <w:rPr>
          <w:rFonts w:ascii="Times New Roman" w:eastAsia="Times New Roman" w:hAnsi="Times New Roman" w:cs="Times New Roman"/>
          <w:sz w:val="24"/>
          <w:szCs w:val="24"/>
          <w:lang w:val="ru-RU" w:eastAsia="bg-BG"/>
        </w:rPr>
        <w:t>запознахме</w:t>
      </w:r>
      <w:proofErr w:type="spellEnd"/>
      <w:r w:rsidRPr="00B048F6">
        <w:rPr>
          <w:rFonts w:ascii="Times New Roman" w:eastAsia="Times New Roman" w:hAnsi="Times New Roman" w:cs="Times New Roman"/>
          <w:sz w:val="24"/>
          <w:szCs w:val="24"/>
          <w:lang w:val="ru-RU" w:eastAsia="bg-BG"/>
        </w:rPr>
        <w:t xml:space="preserve"> на </w:t>
      </w:r>
      <w:proofErr w:type="spellStart"/>
      <w:r w:rsidRPr="00B048F6">
        <w:rPr>
          <w:rFonts w:ascii="Times New Roman" w:eastAsia="Times New Roman" w:hAnsi="Times New Roman" w:cs="Times New Roman"/>
          <w:sz w:val="24"/>
          <w:szCs w:val="24"/>
          <w:lang w:val="ru-RU" w:eastAsia="bg-BG"/>
        </w:rPr>
        <w:t>място</w:t>
      </w:r>
      <w:proofErr w:type="spellEnd"/>
      <w:r w:rsidRPr="00B048F6">
        <w:rPr>
          <w:rFonts w:ascii="Times New Roman" w:eastAsia="Times New Roman" w:hAnsi="Times New Roman" w:cs="Times New Roman"/>
          <w:sz w:val="24"/>
          <w:szCs w:val="24"/>
          <w:lang w:val="ru-RU" w:eastAsia="bg-BG"/>
        </w:rPr>
        <w:t xml:space="preserve"> с </w:t>
      </w:r>
      <w:proofErr w:type="spellStart"/>
      <w:r w:rsidRPr="00B048F6">
        <w:rPr>
          <w:rFonts w:ascii="Times New Roman" w:eastAsia="Times New Roman" w:hAnsi="Times New Roman" w:cs="Times New Roman"/>
          <w:sz w:val="24"/>
          <w:szCs w:val="24"/>
          <w:lang w:val="ru-RU" w:eastAsia="bg-BG"/>
        </w:rPr>
        <w:t>всички</w:t>
      </w:r>
      <w:proofErr w:type="spellEnd"/>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обстоятелства</w:t>
      </w:r>
      <w:proofErr w:type="spellEnd"/>
      <w:r w:rsidRPr="00B048F6">
        <w:rPr>
          <w:rFonts w:ascii="Times New Roman" w:eastAsia="Times New Roman" w:hAnsi="Times New Roman" w:cs="Times New Roman"/>
          <w:sz w:val="24"/>
          <w:szCs w:val="24"/>
          <w:lang w:val="ru-RU" w:eastAsia="bg-BG"/>
        </w:rPr>
        <w:t xml:space="preserve"> и ограничения при </w:t>
      </w:r>
      <w:proofErr w:type="spellStart"/>
      <w:r w:rsidRPr="00B048F6">
        <w:rPr>
          <w:rFonts w:ascii="Times New Roman" w:eastAsia="Times New Roman" w:hAnsi="Times New Roman" w:cs="Times New Roman"/>
          <w:sz w:val="24"/>
          <w:szCs w:val="24"/>
          <w:lang w:val="ru-RU" w:eastAsia="bg-BG"/>
        </w:rPr>
        <w:t>изпълнението</w:t>
      </w:r>
      <w:proofErr w:type="spellEnd"/>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които</w:t>
      </w:r>
      <w:proofErr w:type="spellEnd"/>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биха</w:t>
      </w:r>
      <w:proofErr w:type="spellEnd"/>
      <w:r w:rsidRPr="00B048F6">
        <w:rPr>
          <w:rFonts w:ascii="Times New Roman" w:eastAsia="Times New Roman" w:hAnsi="Times New Roman" w:cs="Times New Roman"/>
          <w:sz w:val="24"/>
          <w:szCs w:val="24"/>
          <w:lang w:val="ru-RU" w:eastAsia="bg-BG"/>
        </w:rPr>
        <w:t xml:space="preserve"> могли да </w:t>
      </w:r>
      <w:proofErr w:type="spellStart"/>
      <w:r w:rsidRPr="00B048F6">
        <w:rPr>
          <w:rFonts w:ascii="Times New Roman" w:eastAsia="Times New Roman" w:hAnsi="Times New Roman" w:cs="Times New Roman"/>
          <w:sz w:val="24"/>
          <w:szCs w:val="24"/>
          <w:lang w:val="ru-RU" w:eastAsia="bg-BG"/>
        </w:rPr>
        <w:t>окажат</w:t>
      </w:r>
      <w:proofErr w:type="spellEnd"/>
      <w:r w:rsidRPr="00B048F6">
        <w:rPr>
          <w:rFonts w:ascii="Times New Roman" w:eastAsia="Times New Roman" w:hAnsi="Times New Roman" w:cs="Times New Roman"/>
          <w:sz w:val="24"/>
          <w:szCs w:val="24"/>
          <w:lang w:val="ru-RU" w:eastAsia="bg-BG"/>
        </w:rPr>
        <w:t xml:space="preserve"> влияние </w:t>
      </w:r>
      <w:proofErr w:type="spellStart"/>
      <w:r w:rsidRPr="00B048F6">
        <w:rPr>
          <w:rFonts w:ascii="Times New Roman" w:eastAsia="Times New Roman" w:hAnsi="Times New Roman" w:cs="Times New Roman"/>
          <w:sz w:val="24"/>
          <w:szCs w:val="24"/>
          <w:lang w:val="ru-RU" w:eastAsia="bg-BG"/>
        </w:rPr>
        <w:t>върху</w:t>
      </w:r>
      <w:proofErr w:type="spellEnd"/>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нашето</w:t>
      </w:r>
      <w:proofErr w:type="spellEnd"/>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техническо</w:t>
      </w:r>
      <w:proofErr w:type="spellEnd"/>
      <w:r w:rsidRPr="00B048F6">
        <w:rPr>
          <w:rFonts w:ascii="Times New Roman" w:eastAsia="Times New Roman" w:hAnsi="Times New Roman" w:cs="Times New Roman"/>
          <w:sz w:val="24"/>
          <w:szCs w:val="24"/>
          <w:lang w:val="ru-RU" w:eastAsia="bg-BG"/>
        </w:rPr>
        <w:t xml:space="preserve"> и финансово предложение </w:t>
      </w:r>
      <w:proofErr w:type="gramStart"/>
      <w:r w:rsidRPr="00B048F6">
        <w:rPr>
          <w:rFonts w:ascii="Times New Roman" w:eastAsia="Times New Roman" w:hAnsi="Times New Roman" w:cs="Times New Roman"/>
          <w:sz w:val="24"/>
          <w:szCs w:val="24"/>
          <w:lang w:val="ru-RU" w:eastAsia="bg-BG"/>
        </w:rPr>
        <w:t>при</w:t>
      </w:r>
      <w:proofErr w:type="gramEnd"/>
      <w:r w:rsidRPr="00B048F6">
        <w:rPr>
          <w:rFonts w:ascii="Times New Roman" w:eastAsia="Times New Roman" w:hAnsi="Times New Roman" w:cs="Times New Roman"/>
          <w:sz w:val="24"/>
          <w:szCs w:val="24"/>
          <w:lang w:val="ru-RU" w:eastAsia="bg-BG"/>
        </w:rPr>
        <w:t xml:space="preserve"> подготовка на </w:t>
      </w:r>
      <w:proofErr w:type="spellStart"/>
      <w:r w:rsidRPr="00B048F6">
        <w:rPr>
          <w:rFonts w:ascii="Times New Roman" w:eastAsia="Times New Roman" w:hAnsi="Times New Roman" w:cs="Times New Roman"/>
          <w:sz w:val="24"/>
          <w:szCs w:val="24"/>
          <w:lang w:val="ru-RU" w:eastAsia="bg-BG"/>
        </w:rPr>
        <w:t>офертата</w:t>
      </w:r>
      <w:proofErr w:type="spellEnd"/>
      <w:r w:rsidRPr="00B048F6">
        <w:rPr>
          <w:rFonts w:ascii="Times New Roman" w:eastAsia="Times New Roman" w:hAnsi="Times New Roman" w:cs="Times New Roman"/>
          <w:sz w:val="24"/>
          <w:szCs w:val="24"/>
          <w:lang w:val="ru-RU" w:eastAsia="bg-BG"/>
        </w:rPr>
        <w:t xml:space="preserve"> за участие в </w:t>
      </w:r>
      <w:proofErr w:type="spellStart"/>
      <w:r w:rsidRPr="00B048F6">
        <w:rPr>
          <w:rFonts w:ascii="Times New Roman" w:eastAsia="Times New Roman" w:hAnsi="Times New Roman" w:cs="Times New Roman"/>
          <w:sz w:val="24"/>
          <w:szCs w:val="24"/>
          <w:lang w:val="ru-RU" w:eastAsia="bg-BG"/>
        </w:rPr>
        <w:t>избора</w:t>
      </w:r>
      <w:proofErr w:type="spellEnd"/>
      <w:r w:rsidRPr="00B048F6">
        <w:rPr>
          <w:rFonts w:ascii="Times New Roman" w:eastAsia="Times New Roman" w:hAnsi="Times New Roman" w:cs="Times New Roman"/>
          <w:sz w:val="24"/>
          <w:szCs w:val="24"/>
          <w:lang w:val="ru-RU" w:eastAsia="bg-BG"/>
        </w:rPr>
        <w:t xml:space="preserve"> на </w:t>
      </w:r>
      <w:proofErr w:type="spellStart"/>
      <w:r w:rsidRPr="00B048F6">
        <w:rPr>
          <w:rFonts w:ascii="Times New Roman" w:eastAsia="Times New Roman" w:hAnsi="Times New Roman" w:cs="Times New Roman"/>
          <w:sz w:val="24"/>
          <w:szCs w:val="24"/>
          <w:lang w:val="ru-RU" w:eastAsia="bg-BG"/>
        </w:rPr>
        <w:t>изпълнител</w:t>
      </w:r>
      <w:proofErr w:type="spellEnd"/>
      <w:r w:rsidRPr="00B048F6">
        <w:rPr>
          <w:rFonts w:ascii="Times New Roman" w:eastAsia="Times New Roman" w:hAnsi="Times New Roman" w:cs="Times New Roman"/>
          <w:sz w:val="24"/>
          <w:szCs w:val="24"/>
          <w:lang w:val="ru-RU" w:eastAsia="bg-BG"/>
        </w:rPr>
        <w:t xml:space="preserve"> на </w:t>
      </w:r>
      <w:proofErr w:type="spellStart"/>
      <w:r w:rsidRPr="00B048F6">
        <w:rPr>
          <w:rFonts w:ascii="Times New Roman" w:eastAsia="Times New Roman" w:hAnsi="Times New Roman" w:cs="Times New Roman"/>
          <w:sz w:val="24"/>
          <w:szCs w:val="24"/>
          <w:lang w:val="ru-RU" w:eastAsia="bg-BG"/>
        </w:rPr>
        <w:t>пор</w:t>
      </w:r>
      <w:r w:rsidR="004A75D4" w:rsidRPr="00B048F6">
        <w:rPr>
          <w:rFonts w:ascii="Times New Roman" w:eastAsia="Times New Roman" w:hAnsi="Times New Roman" w:cs="Times New Roman"/>
          <w:sz w:val="24"/>
          <w:szCs w:val="24"/>
          <w:lang w:val="ru-RU" w:eastAsia="bg-BG"/>
        </w:rPr>
        <w:t>ъ</w:t>
      </w:r>
      <w:r w:rsidRPr="00B048F6">
        <w:rPr>
          <w:rFonts w:ascii="Times New Roman" w:eastAsia="Times New Roman" w:hAnsi="Times New Roman" w:cs="Times New Roman"/>
          <w:sz w:val="24"/>
          <w:szCs w:val="24"/>
          <w:lang w:val="ru-RU" w:eastAsia="bg-BG"/>
        </w:rPr>
        <w:t>чката</w:t>
      </w:r>
      <w:proofErr w:type="spellEnd"/>
      <w:r w:rsidRPr="00B048F6">
        <w:rPr>
          <w:rFonts w:ascii="Times New Roman" w:eastAsia="Times New Roman" w:hAnsi="Times New Roman" w:cs="Times New Roman"/>
          <w:sz w:val="24"/>
          <w:szCs w:val="24"/>
          <w:lang w:val="ru-RU" w:eastAsia="bg-BG"/>
        </w:rPr>
        <w:t>.</w:t>
      </w: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ab/>
      </w: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proofErr w:type="spellStart"/>
      <w:r w:rsidRPr="00B048F6">
        <w:rPr>
          <w:rFonts w:ascii="Times New Roman" w:eastAsia="Times New Roman" w:hAnsi="Times New Roman" w:cs="Times New Roman"/>
          <w:sz w:val="24"/>
          <w:szCs w:val="24"/>
          <w:lang w:val="ru-RU" w:eastAsia="bg-BG"/>
        </w:rPr>
        <w:t>Извършили</w:t>
      </w:r>
      <w:proofErr w:type="spellEnd"/>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огледа</w:t>
      </w:r>
      <w:proofErr w:type="spellEnd"/>
      <w:r w:rsidRPr="00B048F6">
        <w:rPr>
          <w:rFonts w:ascii="Times New Roman" w:eastAsia="Times New Roman" w:hAnsi="Times New Roman" w:cs="Times New Roman"/>
          <w:sz w:val="24"/>
          <w:szCs w:val="24"/>
          <w:lang w:val="ru-RU" w:eastAsia="bg-BG"/>
        </w:rPr>
        <w:t>:</w:t>
      </w: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      .................................................................................................., </w:t>
      </w:r>
      <w:proofErr w:type="spellStart"/>
      <w:r w:rsidRPr="00B048F6">
        <w:rPr>
          <w:rFonts w:ascii="Times New Roman" w:eastAsia="Times New Roman" w:hAnsi="Times New Roman" w:cs="Times New Roman"/>
          <w:sz w:val="24"/>
          <w:szCs w:val="24"/>
          <w:lang w:val="ru-RU" w:eastAsia="bg-BG"/>
        </w:rPr>
        <w:t>подпис</w:t>
      </w:r>
      <w:proofErr w:type="spellEnd"/>
      <w:r w:rsidRPr="00B048F6">
        <w:rPr>
          <w:rFonts w:ascii="Times New Roman" w:eastAsia="Times New Roman" w:hAnsi="Times New Roman" w:cs="Times New Roman"/>
          <w:sz w:val="24"/>
          <w:szCs w:val="24"/>
          <w:lang w:val="ru-RU" w:eastAsia="bg-BG"/>
        </w:rPr>
        <w:t>: ...........................</w:t>
      </w: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      .................................................................................................., </w:t>
      </w:r>
      <w:proofErr w:type="spellStart"/>
      <w:r w:rsidRPr="00B048F6">
        <w:rPr>
          <w:rFonts w:ascii="Times New Roman" w:eastAsia="Times New Roman" w:hAnsi="Times New Roman" w:cs="Times New Roman"/>
          <w:sz w:val="24"/>
          <w:szCs w:val="24"/>
          <w:lang w:val="ru-RU" w:eastAsia="bg-BG"/>
        </w:rPr>
        <w:t>подпис</w:t>
      </w:r>
      <w:proofErr w:type="spellEnd"/>
      <w:r w:rsidRPr="00B048F6">
        <w:rPr>
          <w:rFonts w:ascii="Times New Roman" w:eastAsia="Times New Roman" w:hAnsi="Times New Roman" w:cs="Times New Roman"/>
          <w:sz w:val="24"/>
          <w:szCs w:val="24"/>
          <w:lang w:val="ru-RU" w:eastAsia="bg-BG"/>
        </w:rPr>
        <w:t>: ...........................</w:t>
      </w: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proofErr w:type="spellStart"/>
      <w:r w:rsidRPr="00B048F6">
        <w:rPr>
          <w:rFonts w:ascii="Times New Roman" w:eastAsia="Times New Roman" w:hAnsi="Times New Roman" w:cs="Times New Roman"/>
          <w:sz w:val="24"/>
          <w:szCs w:val="24"/>
          <w:lang w:val="ru-RU" w:eastAsia="bg-BG"/>
        </w:rPr>
        <w:t>Присъствал</w:t>
      </w:r>
      <w:proofErr w:type="spellEnd"/>
      <w:r w:rsidRPr="00B048F6">
        <w:rPr>
          <w:rFonts w:ascii="Times New Roman" w:eastAsia="Times New Roman" w:hAnsi="Times New Roman" w:cs="Times New Roman"/>
          <w:sz w:val="24"/>
          <w:szCs w:val="24"/>
          <w:lang w:val="ru-RU" w:eastAsia="bg-BG"/>
        </w:rPr>
        <w:t xml:space="preserve"> на </w:t>
      </w:r>
      <w:proofErr w:type="spellStart"/>
      <w:r w:rsidRPr="00B048F6">
        <w:rPr>
          <w:rFonts w:ascii="Times New Roman" w:eastAsia="Times New Roman" w:hAnsi="Times New Roman" w:cs="Times New Roman"/>
          <w:sz w:val="24"/>
          <w:szCs w:val="24"/>
          <w:lang w:val="ru-RU" w:eastAsia="bg-BG"/>
        </w:rPr>
        <w:t>огледа</w:t>
      </w:r>
      <w:proofErr w:type="spellEnd"/>
      <w:r w:rsidRPr="00B048F6">
        <w:rPr>
          <w:rFonts w:ascii="Times New Roman" w:eastAsia="Times New Roman" w:hAnsi="Times New Roman" w:cs="Times New Roman"/>
          <w:sz w:val="24"/>
          <w:szCs w:val="24"/>
          <w:lang w:val="ru-RU" w:eastAsia="bg-BG"/>
        </w:rPr>
        <w:t>:</w:t>
      </w: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 ....................................................................................................., </w:t>
      </w:r>
      <w:proofErr w:type="spellStart"/>
      <w:r w:rsidRPr="00B048F6">
        <w:rPr>
          <w:rFonts w:ascii="Times New Roman" w:eastAsia="Times New Roman" w:hAnsi="Times New Roman" w:cs="Times New Roman"/>
          <w:sz w:val="24"/>
          <w:szCs w:val="24"/>
          <w:lang w:val="ru-RU" w:eastAsia="bg-BG"/>
        </w:rPr>
        <w:t>подпис</w:t>
      </w:r>
      <w:proofErr w:type="spellEnd"/>
      <w:r w:rsidRPr="00B048F6">
        <w:rPr>
          <w:rFonts w:ascii="Times New Roman" w:eastAsia="Times New Roman" w:hAnsi="Times New Roman" w:cs="Times New Roman"/>
          <w:sz w:val="24"/>
          <w:szCs w:val="24"/>
          <w:lang w:val="ru-RU" w:eastAsia="bg-BG"/>
        </w:rPr>
        <w:t>: .........................</w:t>
      </w:r>
    </w:p>
    <w:p w:rsidR="00B048F6" w:rsidRPr="00B048F6" w:rsidRDefault="00B048F6" w:rsidP="00B048F6">
      <w:pPr>
        <w:spacing w:after="0" w:line="240" w:lineRule="auto"/>
        <w:rPr>
          <w:rFonts w:ascii="Times New Roman" w:eastAsia="Times New Roman" w:hAnsi="Times New Roman" w:cs="Times New Roman"/>
          <w:sz w:val="24"/>
          <w:szCs w:val="24"/>
          <w:lang w:val="ru-RU" w:eastAsia="bg-BG"/>
        </w:rPr>
      </w:pPr>
      <w:r w:rsidRPr="00B048F6">
        <w:rPr>
          <w:rFonts w:ascii="Times New Roman" w:eastAsia="Times New Roman" w:hAnsi="Times New Roman" w:cs="Times New Roman"/>
          <w:sz w:val="24"/>
          <w:szCs w:val="24"/>
          <w:lang w:val="ru-RU" w:eastAsia="bg-BG"/>
        </w:rPr>
        <w:t xml:space="preserve">....................................................................................................., </w:t>
      </w:r>
      <w:proofErr w:type="spellStart"/>
      <w:r w:rsidRPr="00B048F6">
        <w:rPr>
          <w:rFonts w:ascii="Times New Roman" w:eastAsia="Times New Roman" w:hAnsi="Times New Roman" w:cs="Times New Roman"/>
          <w:sz w:val="24"/>
          <w:szCs w:val="24"/>
          <w:lang w:val="ru-RU" w:eastAsia="bg-BG"/>
        </w:rPr>
        <w:t>подпис</w:t>
      </w:r>
      <w:proofErr w:type="spellEnd"/>
      <w:r w:rsidRPr="00B048F6">
        <w:rPr>
          <w:rFonts w:ascii="Times New Roman" w:eastAsia="Times New Roman" w:hAnsi="Times New Roman" w:cs="Times New Roman"/>
          <w:sz w:val="24"/>
          <w:szCs w:val="24"/>
          <w:lang w:val="ru-RU" w:eastAsia="bg-BG"/>
        </w:rPr>
        <w:t>: ...........................</w:t>
      </w:r>
    </w:p>
    <w:p w:rsidR="00B048F6" w:rsidRDefault="00B048F6" w:rsidP="00D05F07">
      <w:pPr>
        <w:spacing w:after="0" w:line="240" w:lineRule="auto"/>
        <w:ind w:firstLine="720"/>
        <w:jc w:val="right"/>
        <w:outlineLvl w:val="0"/>
        <w:rPr>
          <w:rFonts w:ascii="Times New Roman" w:hAnsi="Times New Roman" w:cs="Times New Roman"/>
          <w:i/>
          <w:sz w:val="24"/>
          <w:szCs w:val="24"/>
        </w:rPr>
      </w:pPr>
    </w:p>
    <w:p w:rsidR="00B048F6" w:rsidRDefault="00B048F6"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4A75D4" w:rsidRDefault="004A75D4" w:rsidP="00D05F07">
      <w:pPr>
        <w:spacing w:after="0" w:line="240" w:lineRule="auto"/>
        <w:ind w:firstLine="720"/>
        <w:jc w:val="right"/>
        <w:outlineLvl w:val="0"/>
        <w:rPr>
          <w:rFonts w:ascii="Times New Roman" w:hAnsi="Times New Roman" w:cs="Times New Roman"/>
          <w:i/>
          <w:sz w:val="24"/>
          <w:szCs w:val="24"/>
        </w:rPr>
      </w:pPr>
    </w:p>
    <w:p w:rsidR="002958EF" w:rsidRPr="00FF36FB" w:rsidRDefault="002958EF" w:rsidP="00ED4E2C">
      <w:pPr>
        <w:spacing w:after="0" w:line="240" w:lineRule="auto"/>
        <w:ind w:firstLine="720"/>
        <w:jc w:val="right"/>
        <w:outlineLvl w:val="0"/>
        <w:rPr>
          <w:rFonts w:ascii="Times New Roman" w:hAnsi="Times New Roman" w:cs="Times New Roman"/>
          <w:b/>
          <w:i/>
          <w:sz w:val="24"/>
          <w:szCs w:val="24"/>
        </w:rPr>
      </w:pPr>
      <w:r w:rsidRPr="002958EF">
        <w:rPr>
          <w:rFonts w:ascii="Times New Roman" w:hAnsi="Times New Roman" w:cs="Times New Roman"/>
          <w:i/>
          <w:sz w:val="24"/>
          <w:szCs w:val="24"/>
        </w:rPr>
        <w:tab/>
      </w:r>
      <w:r w:rsidRPr="00C22B9E">
        <w:rPr>
          <w:rFonts w:ascii="Times New Roman" w:hAnsi="Times New Roman" w:cs="Times New Roman"/>
          <w:b/>
          <w:i/>
          <w:sz w:val="24"/>
          <w:szCs w:val="24"/>
        </w:rPr>
        <w:t>Проект на договор</w:t>
      </w:r>
      <w:r w:rsidR="00FF36FB" w:rsidRPr="00FF36FB">
        <w:rPr>
          <w:rFonts w:ascii="Times New Roman" w:hAnsi="Times New Roman" w:cs="Times New Roman"/>
          <w:b/>
          <w:i/>
          <w:sz w:val="24"/>
          <w:szCs w:val="24"/>
        </w:rPr>
        <w:t xml:space="preserve"> </w:t>
      </w:r>
    </w:p>
    <w:p w:rsidR="002958EF" w:rsidRPr="002958EF" w:rsidRDefault="002958EF" w:rsidP="002958EF">
      <w:pPr>
        <w:spacing w:after="0" w:line="240" w:lineRule="auto"/>
        <w:jc w:val="center"/>
        <w:outlineLvl w:val="0"/>
        <w:rPr>
          <w:rFonts w:ascii="Times New Roman" w:hAnsi="Times New Roman" w:cs="Times New Roman"/>
          <w:b/>
          <w:sz w:val="24"/>
          <w:szCs w:val="24"/>
        </w:rPr>
      </w:pPr>
    </w:p>
    <w:p w:rsidR="002958EF" w:rsidRPr="002958EF" w:rsidRDefault="002958EF" w:rsidP="002958EF">
      <w:pPr>
        <w:spacing w:after="0" w:line="240" w:lineRule="auto"/>
        <w:jc w:val="center"/>
        <w:outlineLvl w:val="0"/>
        <w:rPr>
          <w:rFonts w:ascii="Times New Roman" w:hAnsi="Times New Roman" w:cs="Times New Roman"/>
          <w:b/>
          <w:sz w:val="24"/>
          <w:szCs w:val="24"/>
        </w:rPr>
      </w:pPr>
      <w:r w:rsidRPr="002958EF">
        <w:rPr>
          <w:rFonts w:ascii="Times New Roman" w:hAnsi="Times New Roman" w:cs="Times New Roman"/>
          <w:b/>
          <w:sz w:val="24"/>
          <w:szCs w:val="24"/>
        </w:rPr>
        <w:t>ДОГОВОР</w:t>
      </w:r>
    </w:p>
    <w:p w:rsidR="002958EF" w:rsidRPr="002958EF" w:rsidRDefault="002958EF" w:rsidP="002958EF">
      <w:pPr>
        <w:spacing w:after="0" w:line="240" w:lineRule="auto"/>
        <w:jc w:val="center"/>
        <w:outlineLvl w:val="0"/>
        <w:rPr>
          <w:rFonts w:ascii="Times New Roman" w:hAnsi="Times New Roman" w:cs="Times New Roman"/>
          <w:b/>
          <w:sz w:val="24"/>
          <w:szCs w:val="24"/>
        </w:rPr>
      </w:pPr>
      <w:r w:rsidRPr="002958EF">
        <w:rPr>
          <w:rFonts w:ascii="Times New Roman" w:hAnsi="Times New Roman" w:cs="Times New Roman"/>
          <w:b/>
          <w:sz w:val="24"/>
          <w:szCs w:val="24"/>
        </w:rPr>
        <w:t xml:space="preserve">ЗА </w:t>
      </w:r>
    </w:p>
    <w:p w:rsidR="002958EF" w:rsidRPr="002958EF" w:rsidRDefault="002958EF" w:rsidP="002958EF">
      <w:pPr>
        <w:spacing w:after="0" w:line="240" w:lineRule="auto"/>
        <w:jc w:val="center"/>
        <w:outlineLvl w:val="0"/>
        <w:rPr>
          <w:rFonts w:ascii="Times New Roman" w:hAnsi="Times New Roman" w:cs="Times New Roman"/>
          <w:b/>
          <w:sz w:val="24"/>
          <w:szCs w:val="24"/>
        </w:rPr>
      </w:pPr>
      <w:r w:rsidRPr="002958EF">
        <w:rPr>
          <w:rFonts w:ascii="Times New Roman" w:hAnsi="Times New Roman" w:cs="Times New Roman"/>
          <w:b/>
          <w:sz w:val="24"/>
          <w:szCs w:val="24"/>
        </w:rPr>
        <w:t>ВЪЗЛАГАНЕ НА ОБЩЕСТВЕНА ПОРЪЧКА</w:t>
      </w:r>
    </w:p>
    <w:p w:rsidR="002958EF" w:rsidRPr="002958EF" w:rsidRDefault="002958EF" w:rsidP="00D05F07">
      <w:pPr>
        <w:spacing w:after="0" w:line="240" w:lineRule="auto"/>
        <w:rPr>
          <w:rFonts w:ascii="Times New Roman" w:hAnsi="Times New Roman" w:cs="Times New Roman"/>
          <w:b/>
          <w:sz w:val="24"/>
          <w:szCs w:val="24"/>
        </w:rPr>
      </w:pPr>
    </w:p>
    <w:p w:rsidR="002958EF" w:rsidRPr="002958EF" w:rsidRDefault="002958EF" w:rsidP="00691FC9">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 xml:space="preserve">Днес …......……. . в гр. </w:t>
      </w:r>
      <w:r w:rsidR="00691FC9">
        <w:rPr>
          <w:rFonts w:ascii="Times New Roman" w:hAnsi="Times New Roman" w:cs="Times New Roman"/>
          <w:bCs/>
          <w:sz w:val="24"/>
          <w:szCs w:val="24"/>
        </w:rPr>
        <w:t>София</w:t>
      </w:r>
      <w:r w:rsidRPr="002958EF">
        <w:rPr>
          <w:rFonts w:ascii="Times New Roman" w:hAnsi="Times New Roman" w:cs="Times New Roman"/>
          <w:sz w:val="24"/>
          <w:szCs w:val="24"/>
        </w:rPr>
        <w:t>, между:</w:t>
      </w:r>
    </w:p>
    <w:p w:rsidR="002958EF" w:rsidRPr="002958EF" w:rsidRDefault="002958EF" w:rsidP="002958EF">
      <w:pPr>
        <w:spacing w:after="0" w:line="240" w:lineRule="auto"/>
        <w:ind w:firstLine="720"/>
        <w:jc w:val="both"/>
        <w:rPr>
          <w:rFonts w:ascii="Times New Roman" w:hAnsi="Times New Roman" w:cs="Times New Roman"/>
          <w:sz w:val="24"/>
          <w:szCs w:val="24"/>
        </w:rPr>
      </w:pPr>
    </w:p>
    <w:p w:rsidR="002958EF" w:rsidRPr="002958EF" w:rsidRDefault="002958EF" w:rsidP="00691FC9">
      <w:pPr>
        <w:spacing w:after="0" w:line="240" w:lineRule="auto"/>
        <w:ind w:firstLine="720"/>
        <w:jc w:val="both"/>
        <w:rPr>
          <w:rFonts w:ascii="Times New Roman" w:hAnsi="Times New Roman" w:cs="Times New Roman"/>
          <w:color w:val="000000" w:themeColor="text1"/>
          <w:sz w:val="24"/>
          <w:szCs w:val="24"/>
        </w:rPr>
      </w:pPr>
      <w:r w:rsidRPr="002958EF">
        <w:rPr>
          <w:rFonts w:ascii="Times New Roman" w:hAnsi="Times New Roman" w:cs="Times New Roman"/>
          <w:b/>
          <w:sz w:val="24"/>
          <w:szCs w:val="24"/>
        </w:rPr>
        <w:t>1</w:t>
      </w:r>
      <w:r w:rsidRPr="002958EF">
        <w:rPr>
          <w:rFonts w:ascii="Times New Roman" w:hAnsi="Times New Roman" w:cs="Times New Roman"/>
          <w:sz w:val="24"/>
          <w:szCs w:val="24"/>
        </w:rPr>
        <w:t xml:space="preserve">. </w:t>
      </w:r>
      <w:r w:rsidR="00691FC9">
        <w:rPr>
          <w:rFonts w:ascii="Times New Roman" w:hAnsi="Times New Roman" w:cs="Times New Roman"/>
          <w:b/>
          <w:sz w:val="24"/>
          <w:szCs w:val="24"/>
        </w:rPr>
        <w:t>…………………………………………</w:t>
      </w:r>
      <w:r w:rsidRPr="002958EF">
        <w:rPr>
          <w:rFonts w:ascii="Times New Roman" w:hAnsi="Times New Roman" w:cs="Times New Roman"/>
          <w:color w:val="000000" w:themeColor="text1"/>
          <w:sz w:val="24"/>
          <w:szCs w:val="24"/>
        </w:rPr>
        <w:t xml:space="preserve">, наричано по долу за краткост </w:t>
      </w:r>
      <w:r w:rsidRPr="002958EF">
        <w:rPr>
          <w:rFonts w:ascii="Times New Roman" w:hAnsi="Times New Roman" w:cs="Times New Roman"/>
          <w:b/>
          <w:color w:val="000000" w:themeColor="text1"/>
          <w:sz w:val="24"/>
          <w:szCs w:val="24"/>
        </w:rPr>
        <w:t>ВЪЗЛОЖИТЕЛ</w:t>
      </w:r>
      <w:r w:rsidRPr="002958EF">
        <w:rPr>
          <w:rFonts w:ascii="Times New Roman" w:hAnsi="Times New Roman" w:cs="Times New Roman"/>
          <w:color w:val="000000" w:themeColor="text1"/>
          <w:sz w:val="24"/>
          <w:szCs w:val="24"/>
        </w:rPr>
        <w:t xml:space="preserve">,от една страна </w:t>
      </w:r>
    </w:p>
    <w:p w:rsidR="002958EF" w:rsidRPr="002958EF" w:rsidRDefault="002958EF" w:rsidP="002958EF">
      <w:pPr>
        <w:spacing w:after="0" w:line="240" w:lineRule="auto"/>
        <w:ind w:firstLine="720"/>
        <w:jc w:val="both"/>
        <w:rPr>
          <w:rFonts w:ascii="Times New Roman" w:hAnsi="Times New Roman" w:cs="Times New Roman"/>
          <w:color w:val="000000" w:themeColor="text1"/>
          <w:sz w:val="24"/>
          <w:szCs w:val="24"/>
        </w:rPr>
      </w:pPr>
      <w:r w:rsidRPr="002958EF">
        <w:rPr>
          <w:rFonts w:ascii="Times New Roman" w:hAnsi="Times New Roman" w:cs="Times New Roman"/>
          <w:color w:val="000000" w:themeColor="text1"/>
          <w:sz w:val="24"/>
          <w:szCs w:val="24"/>
        </w:rPr>
        <w:t>и</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2.</w:t>
      </w:r>
      <w:r w:rsidRPr="002958EF">
        <w:rPr>
          <w:rFonts w:ascii="Times New Roman" w:hAnsi="Times New Roman" w:cs="Times New Roman"/>
          <w:sz w:val="24"/>
          <w:szCs w:val="24"/>
        </w:rPr>
        <w:t xml:space="preserve"> …………....................</w:t>
      </w:r>
      <w:r w:rsidR="00C22B9E">
        <w:rPr>
          <w:rFonts w:ascii="Times New Roman" w:hAnsi="Times New Roman" w:cs="Times New Roman"/>
          <w:sz w:val="24"/>
          <w:szCs w:val="24"/>
        </w:rPr>
        <w:t>.……........................</w:t>
      </w:r>
      <w:r w:rsidRPr="002958EF">
        <w:rPr>
          <w:rFonts w:ascii="Times New Roman" w:hAnsi="Times New Roman" w:cs="Times New Roman"/>
          <w:sz w:val="24"/>
          <w:szCs w:val="24"/>
        </w:rPr>
        <w:t xml:space="preserve"> със седалище и адрес на управление</w:t>
      </w:r>
      <w:r w:rsidR="00C22B9E">
        <w:rPr>
          <w:rFonts w:ascii="Times New Roman" w:hAnsi="Times New Roman" w:cs="Times New Roman"/>
          <w:sz w:val="24"/>
          <w:szCs w:val="24"/>
        </w:rPr>
        <w:t>:</w:t>
      </w:r>
      <w:r w:rsidRPr="002958EF">
        <w:rPr>
          <w:rFonts w:ascii="Times New Roman" w:hAnsi="Times New Roman" w:cs="Times New Roman"/>
          <w:sz w:val="24"/>
          <w:szCs w:val="24"/>
        </w:rPr>
        <w:t xml:space="preserve"> .......................</w:t>
      </w:r>
      <w:r w:rsidR="00C22B9E">
        <w:rPr>
          <w:rFonts w:ascii="Times New Roman" w:hAnsi="Times New Roman" w:cs="Times New Roman"/>
          <w:sz w:val="24"/>
          <w:szCs w:val="24"/>
        </w:rPr>
        <w:t>., ЕИК/БУЛСТАТ ................</w:t>
      </w:r>
      <w:r w:rsidRPr="002958EF">
        <w:rPr>
          <w:rFonts w:ascii="Times New Roman" w:hAnsi="Times New Roman" w:cs="Times New Roman"/>
          <w:sz w:val="24"/>
          <w:szCs w:val="24"/>
        </w:rPr>
        <w:t>.., предста</w:t>
      </w:r>
      <w:r w:rsidR="00C22B9E">
        <w:rPr>
          <w:rFonts w:ascii="Times New Roman" w:hAnsi="Times New Roman" w:cs="Times New Roman"/>
          <w:sz w:val="24"/>
          <w:szCs w:val="24"/>
        </w:rPr>
        <w:t>влявано от ...........</w:t>
      </w:r>
      <w:r w:rsidRPr="002958EF">
        <w:rPr>
          <w:rFonts w:ascii="Times New Roman" w:hAnsi="Times New Roman" w:cs="Times New Roman"/>
          <w:sz w:val="24"/>
          <w:szCs w:val="24"/>
        </w:rPr>
        <w:t>....</w:t>
      </w:r>
      <w:r w:rsidR="00C22B9E">
        <w:rPr>
          <w:rFonts w:ascii="Times New Roman" w:hAnsi="Times New Roman" w:cs="Times New Roman"/>
          <w:sz w:val="24"/>
          <w:szCs w:val="24"/>
        </w:rPr>
        <w:t>..................</w:t>
      </w:r>
      <w:r w:rsidRPr="002958EF">
        <w:rPr>
          <w:rFonts w:ascii="Times New Roman" w:hAnsi="Times New Roman" w:cs="Times New Roman"/>
          <w:sz w:val="24"/>
          <w:szCs w:val="24"/>
        </w:rPr>
        <w:t xml:space="preserve"> - Управител, наричан по-долу за краткост </w:t>
      </w:r>
      <w:r w:rsidRPr="002958EF">
        <w:rPr>
          <w:rFonts w:ascii="Times New Roman" w:hAnsi="Times New Roman" w:cs="Times New Roman"/>
          <w:b/>
          <w:sz w:val="24"/>
          <w:szCs w:val="24"/>
        </w:rPr>
        <w:t>ИЗПЪЛНИТЕЛ</w:t>
      </w:r>
      <w:r w:rsidRPr="002958EF">
        <w:rPr>
          <w:rFonts w:ascii="Times New Roman" w:hAnsi="Times New Roman" w:cs="Times New Roman"/>
          <w:sz w:val="24"/>
          <w:szCs w:val="24"/>
        </w:rPr>
        <w:t xml:space="preserve">, от друга страна, и </w:t>
      </w:r>
    </w:p>
    <w:p w:rsidR="002958EF" w:rsidRPr="002958EF" w:rsidRDefault="002958EF" w:rsidP="00ED4E2C">
      <w:pPr>
        <w:tabs>
          <w:tab w:val="left" w:pos="709"/>
        </w:tabs>
        <w:spacing w:after="0" w:line="240" w:lineRule="auto"/>
        <w:jc w:val="both"/>
        <w:rPr>
          <w:rFonts w:ascii="Times New Roman" w:hAnsi="Times New Roman" w:cs="Times New Roman"/>
          <w:sz w:val="24"/>
          <w:szCs w:val="24"/>
        </w:rPr>
      </w:pPr>
      <w:r w:rsidRPr="002958EF">
        <w:rPr>
          <w:rFonts w:ascii="Times New Roman" w:hAnsi="Times New Roman" w:cs="Times New Roman"/>
          <w:sz w:val="24"/>
          <w:szCs w:val="24"/>
        </w:rPr>
        <w:tab/>
        <w:t>на основание чл.112 от Закона за обществените поръчки /ЗОП/, се сключи  настоящия договор.</w:t>
      </w:r>
    </w:p>
    <w:p w:rsidR="002958EF" w:rsidRPr="002958EF" w:rsidRDefault="002958EF" w:rsidP="002958EF">
      <w:pPr>
        <w:spacing w:after="0" w:line="240" w:lineRule="auto"/>
        <w:ind w:firstLine="720"/>
        <w:jc w:val="both"/>
        <w:rPr>
          <w:rFonts w:ascii="Times New Roman" w:hAnsi="Times New Roman" w:cs="Times New Roman"/>
          <w:b/>
          <w:sz w:val="24"/>
          <w:szCs w:val="24"/>
          <w:u w:val="single"/>
        </w:rPr>
      </w:pPr>
    </w:p>
    <w:p w:rsidR="002958EF" w:rsidRPr="002958EF" w:rsidRDefault="002958EF" w:rsidP="002958EF">
      <w:pPr>
        <w:spacing w:after="0" w:line="240" w:lineRule="auto"/>
        <w:ind w:firstLine="720"/>
        <w:jc w:val="both"/>
        <w:rPr>
          <w:rFonts w:ascii="Times New Roman" w:hAnsi="Times New Roman" w:cs="Times New Roman"/>
          <w:sz w:val="24"/>
          <w:szCs w:val="24"/>
          <w:u w:val="single"/>
        </w:rPr>
      </w:pPr>
      <w:smartTag w:uri="urn:schemas-microsoft-com:office:smarttags" w:element="metricconverter">
        <w:r w:rsidRPr="002958EF">
          <w:rPr>
            <w:rFonts w:ascii="Times New Roman" w:hAnsi="Times New Roman" w:cs="Times New Roman"/>
            <w:b/>
            <w:sz w:val="24"/>
            <w:szCs w:val="24"/>
            <w:u w:val="single"/>
          </w:rPr>
          <w:t>I.</w:t>
        </w:r>
      </w:smartTag>
      <w:r w:rsidRPr="002958EF">
        <w:rPr>
          <w:rFonts w:ascii="Times New Roman" w:hAnsi="Times New Roman" w:cs="Times New Roman"/>
          <w:b/>
          <w:sz w:val="24"/>
          <w:szCs w:val="24"/>
          <w:u w:val="single"/>
        </w:rPr>
        <w:t xml:space="preserve"> ПРЕДМЕТ НА ДОГОВОРА</w:t>
      </w:r>
      <w:r w:rsidRPr="002958EF">
        <w:rPr>
          <w:rFonts w:ascii="Times New Roman" w:hAnsi="Times New Roman" w:cs="Times New Roman"/>
          <w:b/>
          <w:sz w:val="24"/>
          <w:szCs w:val="24"/>
        </w:rPr>
        <w:tab/>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Чл.1</w:t>
      </w:r>
      <w:r w:rsidRPr="002958EF">
        <w:rPr>
          <w:rFonts w:ascii="Times New Roman" w:hAnsi="Times New Roman" w:cs="Times New Roman"/>
          <w:sz w:val="24"/>
          <w:szCs w:val="24"/>
        </w:rPr>
        <w:t>.ВЪЗЛОЖИТЕЛЯТ  възлага, а ИЗПЪЛНИТЕЛЯТ приема да изпълни, при условията на настоящия договор, ремонтни работи по видове в съответствие с техническо предложение и ценовото предложение, което е неразделна част от настоящия договор.</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Чл.2</w:t>
      </w:r>
      <w:r w:rsidRPr="002958EF">
        <w:rPr>
          <w:rFonts w:ascii="Times New Roman" w:hAnsi="Times New Roman" w:cs="Times New Roman"/>
          <w:sz w:val="24"/>
          <w:szCs w:val="24"/>
        </w:rPr>
        <w:t>. ИЗПЪЛНИТЕЛЯТ поема задължението да извърши ремонтните дейности, подробно описани по вид, количество и единични стойности в количествено - стойностната сметка от офертата, която е  неразделна част от договора, като посочените в нея стойности са окончателни и не подлежат на корекция по време на изпълнението на договора.</w:t>
      </w:r>
    </w:p>
    <w:p w:rsidR="002958EF" w:rsidRPr="002958EF" w:rsidRDefault="002958EF" w:rsidP="002958EF">
      <w:pPr>
        <w:spacing w:after="0" w:line="240" w:lineRule="auto"/>
        <w:ind w:firstLine="720"/>
        <w:jc w:val="both"/>
        <w:rPr>
          <w:rFonts w:ascii="Times New Roman" w:hAnsi="Times New Roman" w:cs="Times New Roman"/>
          <w:sz w:val="24"/>
          <w:szCs w:val="24"/>
          <w:u w:val="single"/>
        </w:rPr>
      </w:pPr>
      <w:r w:rsidRPr="002958EF">
        <w:rPr>
          <w:rFonts w:ascii="Times New Roman" w:hAnsi="Times New Roman" w:cs="Times New Roman"/>
          <w:b/>
          <w:sz w:val="24"/>
          <w:szCs w:val="24"/>
          <w:u w:val="single"/>
        </w:rPr>
        <w:t>II. СРОК НА ИЗПЪЛНЕНИЕ</w:t>
      </w:r>
    </w:p>
    <w:p w:rsidR="002958EF" w:rsidRPr="002958EF" w:rsidRDefault="002958EF" w:rsidP="00691FC9">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Чл.3.</w:t>
      </w:r>
      <w:r w:rsidRPr="002958EF">
        <w:rPr>
          <w:rFonts w:ascii="Times New Roman" w:hAnsi="Times New Roman" w:cs="Times New Roman"/>
          <w:sz w:val="24"/>
          <w:szCs w:val="24"/>
        </w:rPr>
        <w:t xml:space="preserve"> Срокът  за изпълнение на договора е </w:t>
      </w:r>
      <w:r w:rsidR="00E274DF">
        <w:rPr>
          <w:rFonts w:ascii="Times New Roman" w:hAnsi="Times New Roman" w:cs="Times New Roman"/>
          <w:b/>
          <w:color w:val="000000"/>
          <w:sz w:val="24"/>
          <w:szCs w:val="24"/>
        </w:rPr>
        <w:t>…</w:t>
      </w:r>
      <w:r w:rsidRPr="002958EF">
        <w:rPr>
          <w:rFonts w:ascii="Times New Roman" w:hAnsi="Times New Roman" w:cs="Times New Roman"/>
          <w:b/>
          <w:color w:val="000000"/>
          <w:sz w:val="24"/>
          <w:szCs w:val="24"/>
        </w:rPr>
        <w:t xml:space="preserve"> /</w:t>
      </w:r>
      <w:r w:rsidR="00E274DF">
        <w:rPr>
          <w:rFonts w:ascii="Times New Roman" w:hAnsi="Times New Roman" w:cs="Times New Roman"/>
          <w:b/>
          <w:color w:val="000000"/>
          <w:sz w:val="24"/>
          <w:szCs w:val="24"/>
        </w:rPr>
        <w:t>……………..</w:t>
      </w:r>
      <w:r w:rsidRPr="002958EF">
        <w:rPr>
          <w:rFonts w:ascii="Times New Roman" w:hAnsi="Times New Roman" w:cs="Times New Roman"/>
          <w:b/>
          <w:color w:val="000000"/>
          <w:sz w:val="24"/>
          <w:szCs w:val="24"/>
        </w:rPr>
        <w:t xml:space="preserve">/ </w:t>
      </w:r>
      <w:r w:rsidR="00691FC9">
        <w:rPr>
          <w:rFonts w:ascii="Times New Roman" w:hAnsi="Times New Roman" w:cs="Times New Roman"/>
          <w:b/>
          <w:color w:val="000000"/>
          <w:sz w:val="24"/>
          <w:szCs w:val="24"/>
        </w:rPr>
        <w:t>месеца</w:t>
      </w:r>
      <w:r w:rsidRPr="002958EF">
        <w:rPr>
          <w:rFonts w:ascii="Times New Roman" w:hAnsi="Times New Roman" w:cs="Times New Roman"/>
          <w:sz w:val="24"/>
          <w:szCs w:val="24"/>
        </w:rPr>
        <w:t xml:space="preserve">, </w:t>
      </w:r>
      <w:r w:rsidR="00691FC9">
        <w:rPr>
          <w:rFonts w:ascii="Times New Roman" w:hAnsi="Times New Roman" w:cs="Times New Roman"/>
          <w:sz w:val="24"/>
          <w:szCs w:val="24"/>
        </w:rPr>
        <w:t>считано от датата на издаване на протокол за откриване на строителната площадка</w:t>
      </w:r>
      <w:r w:rsidRPr="002958EF">
        <w:rPr>
          <w:rFonts w:ascii="Times New Roman" w:hAnsi="Times New Roman" w:cs="Times New Roman"/>
          <w:sz w:val="24"/>
          <w:szCs w:val="24"/>
        </w:rPr>
        <w:t>.</w:t>
      </w:r>
    </w:p>
    <w:p w:rsidR="002958EF" w:rsidRPr="002958EF" w:rsidRDefault="002958EF" w:rsidP="002958EF">
      <w:pPr>
        <w:spacing w:after="0" w:line="240" w:lineRule="auto"/>
        <w:ind w:firstLine="720"/>
        <w:jc w:val="both"/>
        <w:rPr>
          <w:rFonts w:ascii="Times New Roman" w:hAnsi="Times New Roman" w:cs="Times New Roman"/>
          <w:sz w:val="24"/>
          <w:szCs w:val="24"/>
        </w:rPr>
      </w:pPr>
    </w:p>
    <w:p w:rsidR="002958EF" w:rsidRPr="002958EF" w:rsidRDefault="002958EF" w:rsidP="002958EF">
      <w:pPr>
        <w:spacing w:after="0" w:line="240" w:lineRule="auto"/>
        <w:ind w:firstLine="720"/>
        <w:jc w:val="both"/>
        <w:rPr>
          <w:rFonts w:ascii="Times New Roman" w:hAnsi="Times New Roman" w:cs="Times New Roman"/>
          <w:sz w:val="24"/>
          <w:szCs w:val="24"/>
          <w:u w:val="single"/>
        </w:rPr>
      </w:pPr>
      <w:r w:rsidRPr="002958EF">
        <w:rPr>
          <w:rFonts w:ascii="Times New Roman" w:hAnsi="Times New Roman" w:cs="Times New Roman"/>
          <w:b/>
          <w:sz w:val="24"/>
          <w:szCs w:val="24"/>
          <w:u w:val="single"/>
        </w:rPr>
        <w:t>IIІ. МЯСТО НА ИЗПЪЛНЕНИЕ</w:t>
      </w:r>
    </w:p>
    <w:p w:rsidR="002958EF" w:rsidRPr="002958EF" w:rsidRDefault="002958EF" w:rsidP="00C40FC0">
      <w:pPr>
        <w:shd w:val="clear" w:color="auto" w:fill="FFFFFF"/>
        <w:tabs>
          <w:tab w:val="left" w:pos="567"/>
        </w:tabs>
        <w:spacing w:after="0" w:line="240" w:lineRule="auto"/>
        <w:jc w:val="both"/>
        <w:rPr>
          <w:rFonts w:ascii="Times New Roman" w:hAnsi="Times New Roman" w:cs="Times New Roman"/>
          <w:color w:val="000000" w:themeColor="text1"/>
          <w:sz w:val="24"/>
          <w:szCs w:val="24"/>
        </w:rPr>
      </w:pPr>
      <w:r w:rsidRPr="002958EF">
        <w:rPr>
          <w:rFonts w:ascii="Times New Roman" w:hAnsi="Times New Roman" w:cs="Times New Roman"/>
          <w:b/>
          <w:sz w:val="24"/>
          <w:szCs w:val="24"/>
        </w:rPr>
        <w:tab/>
      </w:r>
      <w:r w:rsidRPr="002958EF">
        <w:rPr>
          <w:rFonts w:ascii="Times New Roman" w:hAnsi="Times New Roman" w:cs="Times New Roman"/>
          <w:b/>
          <w:sz w:val="24"/>
          <w:szCs w:val="24"/>
        </w:rPr>
        <w:tab/>
        <w:t>Чл.4.</w:t>
      </w:r>
      <w:r w:rsidRPr="002958EF">
        <w:rPr>
          <w:rFonts w:ascii="Times New Roman" w:hAnsi="Times New Roman" w:cs="Times New Roman"/>
          <w:sz w:val="24"/>
          <w:szCs w:val="24"/>
        </w:rPr>
        <w:t xml:space="preserve"> Място на изпълнение – </w:t>
      </w:r>
      <w:r w:rsidR="00691FC9" w:rsidRPr="00691FC9">
        <w:rPr>
          <w:rFonts w:ascii="Times New Roman" w:hAnsi="Times New Roman" w:cs="Times New Roman"/>
          <w:sz w:val="24"/>
          <w:szCs w:val="24"/>
        </w:rPr>
        <w:t xml:space="preserve">МБАЛ „ </w:t>
      </w:r>
      <w:r w:rsidR="00ED4E2C">
        <w:rPr>
          <w:rFonts w:ascii="Times New Roman" w:hAnsi="Times New Roman" w:cs="Times New Roman"/>
          <w:sz w:val="24"/>
          <w:szCs w:val="24"/>
        </w:rPr>
        <w:t xml:space="preserve">Христо Ботев„ </w:t>
      </w:r>
      <w:r w:rsidR="00691FC9" w:rsidRPr="00691FC9">
        <w:rPr>
          <w:rFonts w:ascii="Times New Roman" w:hAnsi="Times New Roman" w:cs="Times New Roman"/>
          <w:sz w:val="24"/>
          <w:szCs w:val="24"/>
        </w:rPr>
        <w:t xml:space="preserve">АД </w:t>
      </w:r>
      <w:r w:rsidR="00C40FC0" w:rsidRPr="00C40FC0">
        <w:rPr>
          <w:rFonts w:ascii="Times New Roman" w:hAnsi="Times New Roman" w:cs="Times New Roman"/>
          <w:sz w:val="24"/>
          <w:szCs w:val="24"/>
        </w:rPr>
        <w:t>на адрес гр. Враца, бул.Втори юни № 66</w:t>
      </w:r>
      <w:r w:rsidR="003A6048">
        <w:rPr>
          <w:rFonts w:ascii="Times New Roman" w:hAnsi="Times New Roman" w:cs="Times New Roman"/>
          <w:sz w:val="24"/>
          <w:szCs w:val="24"/>
        </w:rPr>
        <w:t>.</w:t>
      </w:r>
    </w:p>
    <w:p w:rsidR="002958EF" w:rsidRPr="002958EF" w:rsidRDefault="002958EF" w:rsidP="002958EF">
      <w:pPr>
        <w:spacing w:after="0" w:line="240" w:lineRule="auto"/>
        <w:ind w:firstLine="720"/>
        <w:jc w:val="both"/>
        <w:outlineLvl w:val="0"/>
        <w:rPr>
          <w:rFonts w:ascii="Times New Roman" w:hAnsi="Times New Roman" w:cs="Times New Roman"/>
          <w:b/>
          <w:sz w:val="24"/>
          <w:szCs w:val="24"/>
          <w:u w:val="single"/>
        </w:rPr>
      </w:pPr>
    </w:p>
    <w:p w:rsidR="002958EF" w:rsidRPr="002958EF" w:rsidRDefault="002958EF" w:rsidP="002958EF">
      <w:pPr>
        <w:spacing w:after="0" w:line="240" w:lineRule="auto"/>
        <w:ind w:firstLine="720"/>
        <w:jc w:val="both"/>
        <w:outlineLvl w:val="0"/>
        <w:rPr>
          <w:rFonts w:ascii="Times New Roman" w:hAnsi="Times New Roman" w:cs="Times New Roman"/>
          <w:b/>
          <w:sz w:val="24"/>
          <w:szCs w:val="24"/>
          <w:u w:val="single"/>
        </w:rPr>
      </w:pPr>
      <w:r w:rsidRPr="002958EF">
        <w:rPr>
          <w:rFonts w:ascii="Times New Roman" w:hAnsi="Times New Roman" w:cs="Times New Roman"/>
          <w:b/>
          <w:sz w:val="24"/>
          <w:szCs w:val="24"/>
          <w:u w:val="single"/>
        </w:rPr>
        <w:t>IV. ЦЕНИ И НАЧИНИ НА ПЛАЩАНЕ</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Чл.5.</w:t>
      </w:r>
      <w:r w:rsidRPr="002958EF">
        <w:rPr>
          <w:rFonts w:ascii="Times New Roman" w:hAnsi="Times New Roman" w:cs="Times New Roman"/>
          <w:sz w:val="24"/>
          <w:szCs w:val="24"/>
        </w:rPr>
        <w:t xml:space="preserve"> Общата стойност на Договора е в размер на ....…................ лв. (…………………..) без ДДС или …………………………………………..   лева с ДДС</w:t>
      </w:r>
    </w:p>
    <w:p w:rsidR="00860205" w:rsidRPr="00860205" w:rsidRDefault="00C40FC0" w:rsidP="00860205">
      <w:pPr>
        <w:spacing w:after="0" w:line="240" w:lineRule="auto"/>
        <w:ind w:firstLine="720"/>
        <w:jc w:val="both"/>
        <w:rPr>
          <w:rFonts w:ascii="Times New Roman" w:hAnsi="Times New Roman" w:cs="Times New Roman"/>
          <w:bCs/>
          <w:sz w:val="24"/>
          <w:szCs w:val="24"/>
        </w:rPr>
      </w:pPr>
      <w:r>
        <w:rPr>
          <w:rFonts w:ascii="Times New Roman" w:hAnsi="Times New Roman" w:cs="Times New Roman"/>
          <w:b/>
          <w:sz w:val="24"/>
          <w:szCs w:val="24"/>
        </w:rPr>
        <w:t>Чл.6</w:t>
      </w:r>
      <w:r w:rsidR="002958EF" w:rsidRPr="002958EF">
        <w:rPr>
          <w:rFonts w:ascii="Times New Roman" w:hAnsi="Times New Roman" w:cs="Times New Roman"/>
          <w:b/>
          <w:sz w:val="24"/>
          <w:szCs w:val="24"/>
        </w:rPr>
        <w:t xml:space="preserve">. </w:t>
      </w:r>
      <w:r w:rsidR="00860205">
        <w:rPr>
          <w:rFonts w:ascii="Times New Roman" w:hAnsi="Times New Roman" w:cs="Times New Roman"/>
          <w:b/>
          <w:sz w:val="24"/>
          <w:szCs w:val="24"/>
        </w:rPr>
        <w:t xml:space="preserve">(1) </w:t>
      </w:r>
      <w:r w:rsidR="00860205" w:rsidRPr="00860205">
        <w:rPr>
          <w:rFonts w:ascii="Times New Roman" w:hAnsi="Times New Roman" w:cs="Times New Roman"/>
          <w:bCs/>
          <w:sz w:val="24"/>
          <w:szCs w:val="24"/>
        </w:rPr>
        <w:t>ВЪЗЛОЖИТЕЛЯТ плаща на ИЗПЪЛНИТЕЛЯ</w:t>
      </w:r>
      <w:r w:rsidR="00CF11A5">
        <w:rPr>
          <w:rFonts w:ascii="Times New Roman" w:hAnsi="Times New Roman" w:cs="Times New Roman"/>
          <w:bCs/>
          <w:sz w:val="24"/>
          <w:szCs w:val="24"/>
        </w:rPr>
        <w:t xml:space="preserve"> </w:t>
      </w:r>
      <w:r w:rsidR="00860205" w:rsidRPr="00860205">
        <w:rPr>
          <w:rFonts w:ascii="Times New Roman" w:hAnsi="Times New Roman" w:cs="Times New Roman"/>
          <w:bCs/>
          <w:sz w:val="24"/>
          <w:szCs w:val="24"/>
        </w:rPr>
        <w:t xml:space="preserve"> Цената по този Договор, както следва:</w:t>
      </w:r>
    </w:p>
    <w:p w:rsidR="00860205" w:rsidRDefault="00860205" w:rsidP="00FF36FB">
      <w:pPr>
        <w:spacing w:after="0" w:line="240" w:lineRule="auto"/>
        <w:ind w:firstLine="720"/>
        <w:jc w:val="both"/>
        <w:rPr>
          <w:rFonts w:ascii="Times New Roman" w:hAnsi="Times New Roman" w:cs="Times New Roman"/>
          <w:bCs/>
          <w:sz w:val="24"/>
          <w:szCs w:val="24"/>
        </w:rPr>
      </w:pPr>
      <w:r w:rsidRPr="00860205">
        <w:rPr>
          <w:rFonts w:ascii="Times New Roman" w:hAnsi="Times New Roman" w:cs="Times New Roman"/>
          <w:bCs/>
          <w:sz w:val="24"/>
          <w:szCs w:val="24"/>
        </w:rPr>
        <w:t xml:space="preserve"> (а</w:t>
      </w:r>
      <w:r w:rsidR="00A01F9C">
        <w:rPr>
          <w:rFonts w:ascii="Times New Roman" w:hAnsi="Times New Roman" w:cs="Times New Roman"/>
          <w:bCs/>
          <w:sz w:val="24"/>
          <w:szCs w:val="24"/>
        </w:rPr>
        <w:t>) авансово плащане в размер на 4</w:t>
      </w:r>
      <w:r w:rsidRPr="00860205">
        <w:rPr>
          <w:rFonts w:ascii="Times New Roman" w:hAnsi="Times New Roman" w:cs="Times New Roman"/>
          <w:bCs/>
          <w:sz w:val="24"/>
          <w:szCs w:val="24"/>
        </w:rPr>
        <w:t>0</w:t>
      </w:r>
      <w:r w:rsidR="00A01F9C">
        <w:rPr>
          <w:rFonts w:ascii="Times New Roman" w:hAnsi="Times New Roman" w:cs="Times New Roman"/>
          <w:bCs/>
          <w:sz w:val="24"/>
          <w:szCs w:val="24"/>
        </w:rPr>
        <w:t>% (четири</w:t>
      </w:r>
      <w:r>
        <w:rPr>
          <w:rFonts w:ascii="Times New Roman" w:hAnsi="Times New Roman" w:cs="Times New Roman"/>
          <w:bCs/>
          <w:sz w:val="24"/>
          <w:szCs w:val="24"/>
        </w:rPr>
        <w:t>десет на сто) от Цената</w:t>
      </w:r>
      <w:r w:rsidRPr="00860205">
        <w:rPr>
          <w:rFonts w:ascii="Times New Roman" w:hAnsi="Times New Roman" w:cs="Times New Roman"/>
          <w:bCs/>
          <w:sz w:val="24"/>
          <w:szCs w:val="24"/>
        </w:rPr>
        <w:t>;</w:t>
      </w:r>
    </w:p>
    <w:p w:rsidR="00860205" w:rsidRPr="00860205" w:rsidRDefault="00A01F9C" w:rsidP="00FF36FB">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(б</w:t>
      </w:r>
      <w:r w:rsidR="00FF36FB">
        <w:rPr>
          <w:rFonts w:ascii="Times New Roman" w:hAnsi="Times New Roman" w:cs="Times New Roman"/>
          <w:bCs/>
          <w:sz w:val="24"/>
          <w:szCs w:val="24"/>
        </w:rPr>
        <w:t>) окончателно плащане.</w:t>
      </w:r>
    </w:p>
    <w:p w:rsidR="00D659C4" w:rsidRDefault="00860205" w:rsidP="003615E2">
      <w:pPr>
        <w:spacing w:after="0" w:line="240" w:lineRule="auto"/>
        <w:ind w:firstLine="720"/>
        <w:jc w:val="both"/>
        <w:rPr>
          <w:rFonts w:ascii="Times New Roman" w:hAnsi="Times New Roman" w:cs="Times New Roman"/>
          <w:sz w:val="24"/>
          <w:szCs w:val="24"/>
        </w:rPr>
      </w:pPr>
      <w:r w:rsidRPr="00860205">
        <w:rPr>
          <w:rFonts w:ascii="Times New Roman" w:hAnsi="Times New Roman" w:cs="Times New Roman"/>
          <w:b/>
          <w:bCs/>
          <w:sz w:val="24"/>
          <w:szCs w:val="24"/>
        </w:rPr>
        <w:t>(2)</w:t>
      </w:r>
      <w:r>
        <w:rPr>
          <w:rFonts w:ascii="Times New Roman" w:hAnsi="Times New Roman" w:cs="Times New Roman"/>
          <w:sz w:val="24"/>
          <w:szCs w:val="24"/>
        </w:rPr>
        <w:t xml:space="preserve"> Авансовото плащане от Договора,</w:t>
      </w:r>
      <w:r w:rsidRPr="00860205">
        <w:rPr>
          <w:rFonts w:ascii="Times New Roman" w:hAnsi="Times New Roman" w:cs="Times New Roman"/>
          <w:sz w:val="24"/>
          <w:szCs w:val="24"/>
        </w:rPr>
        <w:t xml:space="preserve"> се </w:t>
      </w:r>
      <w:r w:rsidR="00D659C4">
        <w:rPr>
          <w:rFonts w:ascii="Times New Roman" w:hAnsi="Times New Roman" w:cs="Times New Roman"/>
          <w:sz w:val="24"/>
          <w:szCs w:val="24"/>
        </w:rPr>
        <w:t xml:space="preserve">извършва </w:t>
      </w:r>
      <w:r w:rsidR="00FF36FB">
        <w:rPr>
          <w:rFonts w:ascii="Times New Roman" w:hAnsi="Times New Roman" w:cs="Times New Roman"/>
          <w:sz w:val="24"/>
          <w:szCs w:val="24"/>
        </w:rPr>
        <w:t>в 30-дневен срок</w:t>
      </w:r>
      <w:r w:rsidR="00D659C4">
        <w:rPr>
          <w:rFonts w:ascii="Times New Roman" w:hAnsi="Times New Roman" w:cs="Times New Roman"/>
          <w:sz w:val="24"/>
          <w:szCs w:val="24"/>
        </w:rPr>
        <w:t xml:space="preserve"> след представяне на фактура – оригинал на стойност, равна на стойността на авансово предоставените средства. </w:t>
      </w:r>
    </w:p>
    <w:p w:rsidR="00014340" w:rsidRDefault="00A01F9C" w:rsidP="003615E2">
      <w:pPr>
        <w:spacing w:after="0" w:line="240" w:lineRule="auto"/>
        <w:ind w:firstLine="720"/>
        <w:jc w:val="both"/>
        <w:rPr>
          <w:rFonts w:ascii="Times New Roman" w:hAnsi="Times New Roman" w:cs="Times New Roman"/>
          <w:sz w:val="24"/>
          <w:szCs w:val="24"/>
        </w:rPr>
      </w:pPr>
      <w:r w:rsidRPr="00014340">
        <w:rPr>
          <w:rFonts w:ascii="Times New Roman" w:hAnsi="Times New Roman" w:cs="Times New Roman"/>
          <w:b/>
          <w:bCs/>
          <w:sz w:val="24"/>
          <w:szCs w:val="24"/>
        </w:rPr>
        <w:t xml:space="preserve"> </w:t>
      </w:r>
      <w:r>
        <w:rPr>
          <w:rFonts w:ascii="Times New Roman" w:hAnsi="Times New Roman" w:cs="Times New Roman"/>
          <w:b/>
          <w:bCs/>
          <w:sz w:val="24"/>
          <w:szCs w:val="24"/>
        </w:rPr>
        <w:t>(3</w:t>
      </w:r>
      <w:r w:rsidR="00014340" w:rsidRPr="00014340">
        <w:rPr>
          <w:rFonts w:ascii="Times New Roman" w:hAnsi="Times New Roman" w:cs="Times New Roman"/>
          <w:b/>
          <w:bCs/>
          <w:sz w:val="24"/>
          <w:szCs w:val="24"/>
        </w:rPr>
        <w:t>)</w:t>
      </w:r>
      <w:r w:rsidR="00014340">
        <w:rPr>
          <w:rFonts w:ascii="Times New Roman" w:hAnsi="Times New Roman" w:cs="Times New Roman"/>
          <w:sz w:val="24"/>
          <w:szCs w:val="24"/>
        </w:rPr>
        <w:t xml:space="preserve"> </w:t>
      </w:r>
      <w:r w:rsidR="00014340" w:rsidRPr="00E96967">
        <w:rPr>
          <w:rFonts w:ascii="Times New Roman" w:hAnsi="Times New Roman" w:cs="Times New Roman"/>
          <w:sz w:val="24"/>
          <w:szCs w:val="24"/>
        </w:rPr>
        <w:t>Окончателно плащане</w:t>
      </w:r>
      <w:r w:rsidR="00014340" w:rsidRPr="00014340">
        <w:rPr>
          <w:rFonts w:ascii="Times New Roman" w:hAnsi="Times New Roman" w:cs="Times New Roman"/>
          <w:sz w:val="24"/>
          <w:szCs w:val="24"/>
        </w:rPr>
        <w:t xml:space="preserve"> от Договора, се извършват в 30-дневен срок след представяне на следните документи:</w:t>
      </w:r>
    </w:p>
    <w:p w:rsidR="00014340" w:rsidRDefault="00014340" w:rsidP="003615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014340">
        <w:rPr>
          <w:rFonts w:ascii="Times New Roman" w:hAnsi="Times New Roman" w:cs="Times New Roman"/>
          <w:sz w:val="24"/>
          <w:szCs w:val="24"/>
        </w:rPr>
        <w:t xml:space="preserve">протокол за приемане и предаване на уговорения резултат и/или подписан Протокол/Акт </w:t>
      </w:r>
      <w:proofErr w:type="spellStart"/>
      <w:r w:rsidRPr="00014340">
        <w:rPr>
          <w:rFonts w:ascii="Times New Roman" w:hAnsi="Times New Roman" w:cs="Times New Roman"/>
          <w:sz w:val="24"/>
          <w:szCs w:val="24"/>
        </w:rPr>
        <w:t>обр</w:t>
      </w:r>
      <w:proofErr w:type="spellEnd"/>
      <w:r w:rsidRPr="00014340">
        <w:rPr>
          <w:rFonts w:ascii="Times New Roman" w:hAnsi="Times New Roman" w:cs="Times New Roman"/>
          <w:sz w:val="24"/>
          <w:szCs w:val="24"/>
        </w:rPr>
        <w:t>.19</w:t>
      </w:r>
      <w:r>
        <w:rPr>
          <w:rFonts w:ascii="Times New Roman" w:hAnsi="Times New Roman" w:cs="Times New Roman"/>
          <w:sz w:val="24"/>
          <w:szCs w:val="24"/>
        </w:rPr>
        <w:t xml:space="preserve">; </w:t>
      </w:r>
    </w:p>
    <w:p w:rsidR="00014340" w:rsidRDefault="00014340" w:rsidP="003615E2">
      <w:pPr>
        <w:spacing w:after="0" w:line="240" w:lineRule="auto"/>
        <w:ind w:firstLine="720"/>
        <w:jc w:val="both"/>
        <w:rPr>
          <w:rFonts w:ascii="Times New Roman" w:hAnsi="Times New Roman" w:cs="Times New Roman"/>
          <w:sz w:val="24"/>
          <w:szCs w:val="24"/>
        </w:rPr>
      </w:pPr>
      <w:r w:rsidRPr="00014340">
        <w:rPr>
          <w:rFonts w:ascii="Times New Roman" w:hAnsi="Times New Roman" w:cs="Times New Roman"/>
          <w:sz w:val="24"/>
          <w:szCs w:val="24"/>
        </w:rPr>
        <w:t xml:space="preserve">2. фактура – оригинал на стойност, равна на </w:t>
      </w:r>
      <w:r>
        <w:rPr>
          <w:rFonts w:ascii="Times New Roman" w:hAnsi="Times New Roman" w:cs="Times New Roman"/>
          <w:sz w:val="24"/>
          <w:szCs w:val="24"/>
        </w:rPr>
        <w:t xml:space="preserve">разликата между </w:t>
      </w:r>
      <w:r w:rsidRPr="00014340">
        <w:rPr>
          <w:rFonts w:ascii="Times New Roman" w:hAnsi="Times New Roman" w:cs="Times New Roman"/>
          <w:sz w:val="24"/>
          <w:szCs w:val="24"/>
        </w:rPr>
        <w:t xml:space="preserve">стойността на </w:t>
      </w:r>
      <w:r>
        <w:rPr>
          <w:rFonts w:ascii="Times New Roman" w:hAnsi="Times New Roman" w:cs="Times New Roman"/>
          <w:sz w:val="24"/>
          <w:szCs w:val="24"/>
        </w:rPr>
        <w:t xml:space="preserve">цената за изпълнение на договора и сума на от авансовото </w:t>
      </w:r>
      <w:r w:rsidR="00A01F9C">
        <w:rPr>
          <w:rFonts w:ascii="Times New Roman" w:hAnsi="Times New Roman" w:cs="Times New Roman"/>
          <w:sz w:val="24"/>
          <w:szCs w:val="24"/>
        </w:rPr>
        <w:t>плащане</w:t>
      </w:r>
      <w:r w:rsidRPr="00014340">
        <w:rPr>
          <w:rFonts w:ascii="Times New Roman" w:hAnsi="Times New Roman" w:cs="Times New Roman"/>
          <w:sz w:val="24"/>
          <w:szCs w:val="24"/>
        </w:rPr>
        <w:t>.</w:t>
      </w:r>
      <w:r>
        <w:rPr>
          <w:rFonts w:ascii="Times New Roman" w:hAnsi="Times New Roman" w:cs="Times New Roman"/>
          <w:sz w:val="24"/>
          <w:szCs w:val="24"/>
        </w:rPr>
        <w:t xml:space="preserve"> От него се </w:t>
      </w:r>
      <w:r>
        <w:rPr>
          <w:rFonts w:ascii="Times New Roman" w:hAnsi="Times New Roman" w:cs="Times New Roman"/>
          <w:sz w:val="24"/>
          <w:szCs w:val="24"/>
        </w:rPr>
        <w:lastRenderedPageBreak/>
        <w:t>приспадат всички неусвоени разходи за неустойки, обезщетения и други дължими от ИЗПЪЛНИТЕЛЯ суми</w:t>
      </w:r>
      <w:r w:rsidR="00EC58C1">
        <w:rPr>
          <w:rFonts w:ascii="Times New Roman" w:hAnsi="Times New Roman" w:cs="Times New Roman"/>
          <w:sz w:val="24"/>
          <w:szCs w:val="24"/>
        </w:rPr>
        <w:t>.</w:t>
      </w:r>
    </w:p>
    <w:p w:rsidR="002958EF" w:rsidRPr="002958EF" w:rsidRDefault="002958EF" w:rsidP="003615E2">
      <w:pPr>
        <w:spacing w:after="0" w:line="240" w:lineRule="auto"/>
        <w:ind w:firstLine="708"/>
        <w:jc w:val="both"/>
        <w:rPr>
          <w:rFonts w:ascii="Times New Roman" w:hAnsi="Times New Roman" w:cs="Times New Roman"/>
          <w:sz w:val="24"/>
          <w:szCs w:val="24"/>
        </w:rPr>
      </w:pPr>
      <w:r w:rsidRPr="002958EF">
        <w:rPr>
          <w:rFonts w:ascii="Times New Roman" w:hAnsi="Times New Roman" w:cs="Times New Roman"/>
          <w:b/>
          <w:sz w:val="24"/>
          <w:szCs w:val="24"/>
        </w:rPr>
        <w:t>Чл.</w:t>
      </w:r>
      <w:r w:rsidR="003615E2">
        <w:rPr>
          <w:rFonts w:ascii="Times New Roman" w:hAnsi="Times New Roman" w:cs="Times New Roman"/>
          <w:b/>
          <w:sz w:val="24"/>
          <w:szCs w:val="24"/>
        </w:rPr>
        <w:t>7</w:t>
      </w:r>
      <w:r w:rsidR="00860205">
        <w:rPr>
          <w:rFonts w:ascii="Times New Roman" w:hAnsi="Times New Roman" w:cs="Times New Roman"/>
          <w:sz w:val="24"/>
          <w:szCs w:val="24"/>
        </w:rPr>
        <w:t xml:space="preserve"> Плащанията</w:t>
      </w:r>
      <w:r w:rsidRPr="002958EF">
        <w:rPr>
          <w:rFonts w:ascii="Times New Roman" w:hAnsi="Times New Roman" w:cs="Times New Roman"/>
          <w:sz w:val="24"/>
          <w:szCs w:val="24"/>
        </w:rPr>
        <w:t xml:space="preserve"> ще се извършва</w:t>
      </w:r>
      <w:r w:rsidR="00860205">
        <w:rPr>
          <w:rFonts w:ascii="Times New Roman" w:hAnsi="Times New Roman" w:cs="Times New Roman"/>
          <w:sz w:val="24"/>
          <w:szCs w:val="24"/>
        </w:rPr>
        <w:t>т</w:t>
      </w:r>
      <w:r w:rsidRPr="002958EF">
        <w:rPr>
          <w:rFonts w:ascii="Times New Roman" w:hAnsi="Times New Roman" w:cs="Times New Roman"/>
          <w:sz w:val="24"/>
          <w:szCs w:val="24"/>
        </w:rPr>
        <w:t xml:space="preserve"> по следната банкова сметка на ИЗПЪЛНИТЕЛЯ: </w:t>
      </w:r>
    </w:p>
    <w:p w:rsidR="002958EF" w:rsidRPr="002958EF" w:rsidRDefault="002958EF" w:rsidP="002958EF">
      <w:pPr>
        <w:spacing w:after="0" w:line="240" w:lineRule="auto"/>
        <w:ind w:firstLine="708"/>
        <w:jc w:val="both"/>
        <w:rPr>
          <w:rFonts w:ascii="Times New Roman" w:hAnsi="Times New Roman" w:cs="Times New Roman"/>
          <w:sz w:val="24"/>
          <w:szCs w:val="24"/>
        </w:rPr>
      </w:pPr>
      <w:r w:rsidRPr="002958EF">
        <w:rPr>
          <w:rFonts w:ascii="Times New Roman" w:hAnsi="Times New Roman" w:cs="Times New Roman"/>
          <w:sz w:val="24"/>
          <w:szCs w:val="24"/>
        </w:rPr>
        <w:t>Банковата сметка:</w:t>
      </w:r>
    </w:p>
    <w:p w:rsidR="002958EF" w:rsidRPr="002958EF" w:rsidRDefault="002958EF" w:rsidP="002958EF">
      <w:pPr>
        <w:spacing w:after="0" w:line="240" w:lineRule="auto"/>
        <w:ind w:firstLine="708"/>
        <w:jc w:val="both"/>
        <w:rPr>
          <w:rFonts w:ascii="Times New Roman" w:hAnsi="Times New Roman" w:cs="Times New Roman"/>
          <w:sz w:val="24"/>
          <w:szCs w:val="24"/>
        </w:rPr>
      </w:pPr>
      <w:r w:rsidRPr="002958EF">
        <w:rPr>
          <w:rFonts w:ascii="Times New Roman" w:hAnsi="Times New Roman" w:cs="Times New Roman"/>
          <w:sz w:val="24"/>
          <w:szCs w:val="24"/>
        </w:rPr>
        <w:t>IBAN: …………………………..</w:t>
      </w:r>
    </w:p>
    <w:p w:rsidR="002958EF" w:rsidRPr="002958EF" w:rsidRDefault="002958EF" w:rsidP="002958EF">
      <w:pPr>
        <w:spacing w:after="0" w:line="240" w:lineRule="auto"/>
        <w:ind w:firstLine="708"/>
        <w:jc w:val="both"/>
        <w:rPr>
          <w:rFonts w:ascii="Times New Roman" w:hAnsi="Times New Roman" w:cs="Times New Roman"/>
          <w:sz w:val="24"/>
          <w:szCs w:val="24"/>
        </w:rPr>
      </w:pPr>
      <w:r w:rsidRPr="002958EF">
        <w:rPr>
          <w:rFonts w:ascii="Times New Roman" w:hAnsi="Times New Roman" w:cs="Times New Roman"/>
          <w:sz w:val="24"/>
          <w:szCs w:val="24"/>
        </w:rPr>
        <w:t>BIC: ……………………………………</w:t>
      </w:r>
    </w:p>
    <w:p w:rsidR="002958EF" w:rsidRPr="002958EF" w:rsidRDefault="002958EF" w:rsidP="002958EF">
      <w:pPr>
        <w:spacing w:after="0" w:line="240" w:lineRule="auto"/>
        <w:ind w:firstLine="708"/>
        <w:jc w:val="both"/>
        <w:rPr>
          <w:rFonts w:ascii="Times New Roman" w:hAnsi="Times New Roman" w:cs="Times New Roman"/>
          <w:sz w:val="24"/>
          <w:szCs w:val="24"/>
        </w:rPr>
      </w:pPr>
      <w:r w:rsidRPr="002958EF">
        <w:rPr>
          <w:rFonts w:ascii="Times New Roman" w:hAnsi="Times New Roman" w:cs="Times New Roman"/>
          <w:sz w:val="24"/>
          <w:szCs w:val="24"/>
        </w:rPr>
        <w:t>Титуляр: ……………………………………………...</w:t>
      </w:r>
    </w:p>
    <w:p w:rsidR="002958EF" w:rsidRPr="002958EF" w:rsidRDefault="002958EF" w:rsidP="002958EF">
      <w:pPr>
        <w:tabs>
          <w:tab w:val="left" w:pos="5400"/>
        </w:tabs>
        <w:spacing w:after="0" w:line="240" w:lineRule="auto"/>
        <w:ind w:firstLine="720"/>
        <w:jc w:val="both"/>
        <w:outlineLvl w:val="0"/>
        <w:rPr>
          <w:rFonts w:ascii="Times New Roman" w:hAnsi="Times New Roman" w:cs="Times New Roman"/>
          <w:b/>
          <w:sz w:val="24"/>
          <w:szCs w:val="24"/>
          <w:u w:val="single"/>
        </w:rPr>
      </w:pPr>
    </w:p>
    <w:p w:rsidR="002958EF" w:rsidRPr="002958EF" w:rsidRDefault="002958EF" w:rsidP="002958EF">
      <w:pPr>
        <w:tabs>
          <w:tab w:val="left" w:pos="720"/>
        </w:tabs>
        <w:spacing w:after="0" w:line="240" w:lineRule="auto"/>
        <w:jc w:val="both"/>
        <w:outlineLvl w:val="0"/>
        <w:rPr>
          <w:rFonts w:ascii="Times New Roman" w:hAnsi="Times New Roman" w:cs="Times New Roman"/>
          <w:b/>
          <w:sz w:val="24"/>
          <w:szCs w:val="24"/>
        </w:rPr>
      </w:pPr>
      <w:r w:rsidRPr="002958EF">
        <w:rPr>
          <w:rFonts w:ascii="Times New Roman" w:hAnsi="Times New Roman" w:cs="Times New Roman"/>
          <w:sz w:val="24"/>
          <w:szCs w:val="24"/>
        </w:rPr>
        <w:tab/>
      </w:r>
      <w:r w:rsidRPr="002958EF">
        <w:rPr>
          <w:rFonts w:ascii="Times New Roman" w:hAnsi="Times New Roman" w:cs="Times New Roman"/>
          <w:b/>
          <w:sz w:val="24"/>
          <w:szCs w:val="24"/>
          <w:u w:val="single"/>
        </w:rPr>
        <w:t>V. СРОК ЗА ЗАПОЧВАНЕ. РЕД ЗА ПРИЕМАНЕ НА РАБОТАТА.</w:t>
      </w:r>
    </w:p>
    <w:p w:rsidR="002958EF" w:rsidRPr="002958EF" w:rsidRDefault="002958EF" w:rsidP="003615E2">
      <w:pPr>
        <w:tabs>
          <w:tab w:val="left" w:pos="5400"/>
        </w:tabs>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Чл.</w:t>
      </w:r>
      <w:r w:rsidR="003615E2">
        <w:rPr>
          <w:rFonts w:ascii="Times New Roman" w:hAnsi="Times New Roman" w:cs="Times New Roman"/>
          <w:b/>
          <w:sz w:val="24"/>
          <w:szCs w:val="24"/>
        </w:rPr>
        <w:t>8</w:t>
      </w:r>
      <w:r w:rsidRPr="002958EF">
        <w:rPr>
          <w:rFonts w:ascii="Times New Roman" w:hAnsi="Times New Roman" w:cs="Times New Roman"/>
          <w:b/>
          <w:sz w:val="24"/>
          <w:szCs w:val="24"/>
        </w:rPr>
        <w:t>.</w:t>
      </w:r>
      <w:r w:rsidRPr="002958EF">
        <w:rPr>
          <w:rFonts w:ascii="Times New Roman" w:hAnsi="Times New Roman" w:cs="Times New Roman"/>
          <w:sz w:val="24"/>
          <w:szCs w:val="24"/>
        </w:rPr>
        <w:t xml:space="preserve"> Стартиране на дейностите започва с подписване на </w:t>
      </w:r>
      <w:r w:rsidR="00691FC9">
        <w:rPr>
          <w:rFonts w:ascii="Times New Roman" w:hAnsi="Times New Roman" w:cs="Times New Roman"/>
          <w:sz w:val="24"/>
          <w:szCs w:val="24"/>
        </w:rPr>
        <w:t xml:space="preserve">протокол </w:t>
      </w:r>
      <w:r w:rsidR="00691FC9" w:rsidRPr="00691FC9">
        <w:rPr>
          <w:rFonts w:ascii="Times New Roman" w:hAnsi="Times New Roman" w:cs="Times New Roman"/>
          <w:sz w:val="24"/>
          <w:szCs w:val="24"/>
        </w:rPr>
        <w:t>за откриване на строителната площадка</w:t>
      </w:r>
      <w:r w:rsidRPr="002958EF">
        <w:rPr>
          <w:rFonts w:ascii="Times New Roman" w:hAnsi="Times New Roman" w:cs="Times New Roman"/>
          <w:sz w:val="24"/>
          <w:szCs w:val="24"/>
        </w:rPr>
        <w:t xml:space="preserve">. </w:t>
      </w:r>
    </w:p>
    <w:p w:rsidR="002958EF" w:rsidRPr="002958EF" w:rsidRDefault="002958EF" w:rsidP="003615E2">
      <w:pPr>
        <w:tabs>
          <w:tab w:val="left" w:pos="0"/>
        </w:tabs>
        <w:spacing w:after="0" w:line="240" w:lineRule="auto"/>
        <w:jc w:val="both"/>
        <w:rPr>
          <w:rFonts w:ascii="Times New Roman" w:hAnsi="Times New Roman" w:cs="Times New Roman"/>
          <w:bCs/>
          <w:sz w:val="24"/>
          <w:szCs w:val="24"/>
        </w:rPr>
      </w:pPr>
      <w:r w:rsidRPr="002958EF">
        <w:rPr>
          <w:rFonts w:ascii="Times New Roman" w:hAnsi="Times New Roman" w:cs="Times New Roman"/>
          <w:bCs/>
          <w:sz w:val="24"/>
          <w:szCs w:val="24"/>
        </w:rPr>
        <w:tab/>
      </w:r>
      <w:r w:rsidRPr="002958EF">
        <w:rPr>
          <w:rFonts w:ascii="Times New Roman" w:hAnsi="Times New Roman" w:cs="Times New Roman"/>
          <w:b/>
          <w:bCs/>
          <w:sz w:val="24"/>
          <w:szCs w:val="24"/>
        </w:rPr>
        <w:t>Чл</w:t>
      </w:r>
      <w:r w:rsidRPr="002958EF">
        <w:rPr>
          <w:rFonts w:ascii="Times New Roman" w:hAnsi="Times New Roman" w:cs="Times New Roman"/>
          <w:bCs/>
          <w:sz w:val="24"/>
          <w:szCs w:val="24"/>
        </w:rPr>
        <w:t>.</w:t>
      </w:r>
      <w:r w:rsidR="003615E2">
        <w:rPr>
          <w:rFonts w:ascii="Times New Roman" w:hAnsi="Times New Roman" w:cs="Times New Roman"/>
          <w:b/>
          <w:bCs/>
          <w:sz w:val="24"/>
          <w:szCs w:val="24"/>
        </w:rPr>
        <w:t>9</w:t>
      </w:r>
      <w:r w:rsidRPr="002958EF">
        <w:rPr>
          <w:rFonts w:ascii="Times New Roman" w:hAnsi="Times New Roman" w:cs="Times New Roman"/>
          <w:bCs/>
          <w:sz w:val="24"/>
          <w:szCs w:val="24"/>
        </w:rPr>
        <w:t>. Предаването на уговорения резултат съгласно изискванията по чл.71 от ППЗОП, се документира с протокол за приемане и предаване</w:t>
      </w:r>
      <w:r w:rsidR="00E96967" w:rsidRPr="00E96967">
        <w:t xml:space="preserve"> </w:t>
      </w:r>
      <w:r w:rsidR="00E96967" w:rsidRPr="00E96967">
        <w:rPr>
          <w:rFonts w:ascii="Times New Roman" w:hAnsi="Times New Roman" w:cs="Times New Roman"/>
          <w:bCs/>
          <w:sz w:val="24"/>
          <w:szCs w:val="24"/>
        </w:rPr>
        <w:t xml:space="preserve">и/или подписан Протокол/Акт </w:t>
      </w:r>
      <w:proofErr w:type="spellStart"/>
      <w:r w:rsidR="00E96967" w:rsidRPr="00E96967">
        <w:rPr>
          <w:rFonts w:ascii="Times New Roman" w:hAnsi="Times New Roman" w:cs="Times New Roman"/>
          <w:bCs/>
          <w:sz w:val="24"/>
          <w:szCs w:val="24"/>
        </w:rPr>
        <w:t>обр</w:t>
      </w:r>
      <w:proofErr w:type="spellEnd"/>
      <w:r w:rsidR="00E96967" w:rsidRPr="00E96967">
        <w:rPr>
          <w:rFonts w:ascii="Times New Roman" w:hAnsi="Times New Roman" w:cs="Times New Roman"/>
          <w:bCs/>
          <w:sz w:val="24"/>
          <w:szCs w:val="24"/>
        </w:rPr>
        <w:t>.19</w:t>
      </w:r>
      <w:r w:rsidRPr="002958EF">
        <w:rPr>
          <w:rFonts w:ascii="Times New Roman" w:hAnsi="Times New Roman" w:cs="Times New Roman"/>
          <w:bCs/>
          <w:sz w:val="24"/>
          <w:szCs w:val="24"/>
        </w:rPr>
        <w:t>, който се подписва от представител/и на ВЪЗЛОЖИТЕЛЯ и представител/и на ИЗПЪЛНИТЕЛЯ по договора за обществена поръчка.</w:t>
      </w:r>
    </w:p>
    <w:p w:rsidR="002958EF" w:rsidRPr="002958EF" w:rsidRDefault="002958EF" w:rsidP="002958EF">
      <w:pPr>
        <w:tabs>
          <w:tab w:val="left" w:pos="0"/>
        </w:tabs>
        <w:spacing w:after="0" w:line="240" w:lineRule="auto"/>
        <w:rPr>
          <w:rFonts w:ascii="Times New Roman" w:hAnsi="Times New Roman" w:cs="Times New Roman"/>
          <w:b/>
          <w:sz w:val="24"/>
          <w:szCs w:val="24"/>
          <w:u w:val="single"/>
        </w:rPr>
      </w:pPr>
      <w:r w:rsidRPr="002958EF">
        <w:rPr>
          <w:rFonts w:ascii="Times New Roman" w:hAnsi="Times New Roman" w:cs="Times New Roman"/>
          <w:bCs/>
          <w:sz w:val="24"/>
          <w:szCs w:val="24"/>
        </w:rPr>
        <w:tab/>
      </w:r>
    </w:p>
    <w:p w:rsidR="002958EF" w:rsidRPr="002958EF" w:rsidRDefault="002958EF" w:rsidP="002958EF">
      <w:pPr>
        <w:spacing w:after="0" w:line="240" w:lineRule="auto"/>
        <w:ind w:firstLine="720"/>
        <w:jc w:val="both"/>
        <w:outlineLvl w:val="0"/>
        <w:rPr>
          <w:rFonts w:ascii="Times New Roman" w:hAnsi="Times New Roman" w:cs="Times New Roman"/>
          <w:b/>
          <w:sz w:val="24"/>
          <w:szCs w:val="24"/>
        </w:rPr>
      </w:pPr>
      <w:r w:rsidRPr="002958EF">
        <w:rPr>
          <w:rFonts w:ascii="Times New Roman" w:hAnsi="Times New Roman" w:cs="Times New Roman"/>
          <w:b/>
          <w:sz w:val="24"/>
          <w:szCs w:val="24"/>
          <w:u w:val="single"/>
        </w:rPr>
        <w:t>VІ. ПРАВА И ЗАДЪЛЖЕНИЯ НА ВЪЗЛОЖИТЕЛЯ</w:t>
      </w:r>
      <w:r w:rsidRPr="002958EF">
        <w:rPr>
          <w:rFonts w:ascii="Times New Roman" w:hAnsi="Times New Roman" w:cs="Times New Roman"/>
          <w:b/>
          <w:sz w:val="24"/>
          <w:szCs w:val="24"/>
        </w:rPr>
        <w:t>:</w:t>
      </w:r>
    </w:p>
    <w:p w:rsidR="002958EF" w:rsidRPr="002958EF" w:rsidRDefault="002958EF" w:rsidP="003615E2">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Чл.</w:t>
      </w:r>
      <w:r w:rsidR="003615E2">
        <w:rPr>
          <w:rFonts w:ascii="Times New Roman" w:hAnsi="Times New Roman" w:cs="Times New Roman"/>
          <w:b/>
          <w:sz w:val="24"/>
          <w:szCs w:val="24"/>
        </w:rPr>
        <w:t>10</w:t>
      </w:r>
      <w:r w:rsidRPr="002958EF">
        <w:rPr>
          <w:rFonts w:ascii="Times New Roman" w:hAnsi="Times New Roman" w:cs="Times New Roman"/>
          <w:b/>
          <w:sz w:val="24"/>
          <w:szCs w:val="24"/>
        </w:rPr>
        <w:t>.(1)</w:t>
      </w:r>
      <w:r w:rsidRPr="002958EF">
        <w:rPr>
          <w:rFonts w:ascii="Times New Roman" w:hAnsi="Times New Roman" w:cs="Times New Roman"/>
          <w:sz w:val="24"/>
          <w:szCs w:val="24"/>
        </w:rPr>
        <w:t xml:space="preserve"> ВЪЗЛОЖИТЕЛЯТ има право: </w:t>
      </w:r>
    </w:p>
    <w:p w:rsidR="002958EF" w:rsidRPr="002958EF" w:rsidRDefault="002958EF" w:rsidP="00691FC9">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 xml:space="preserve">а/ във всеки момент от изпълнението на настоящия договор да осъществява контрол върху качеството и количеството на изпълнените строителни работи, както и срока за цялостно изпълнение на обекта; </w:t>
      </w:r>
    </w:p>
    <w:p w:rsidR="002958EF" w:rsidRPr="002958EF" w:rsidRDefault="002958EF" w:rsidP="00691FC9">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б/ да иска от ИЗПЪЛНИТЕЛЯ д</w:t>
      </w:r>
      <w:r w:rsidR="00691FC9">
        <w:rPr>
          <w:rFonts w:ascii="Times New Roman" w:hAnsi="Times New Roman" w:cs="Times New Roman"/>
          <w:sz w:val="24"/>
          <w:szCs w:val="24"/>
        </w:rPr>
        <w:t>а изпълни възложените строителните</w:t>
      </w:r>
      <w:r w:rsidRPr="002958EF">
        <w:rPr>
          <w:rFonts w:ascii="Times New Roman" w:hAnsi="Times New Roman" w:cs="Times New Roman"/>
          <w:sz w:val="24"/>
          <w:szCs w:val="24"/>
        </w:rPr>
        <w:t xml:space="preserve"> дейности в срок, без отклонение от договореното, без недостатъци и дефекти; </w:t>
      </w:r>
    </w:p>
    <w:p w:rsidR="002958EF" w:rsidRDefault="002958EF" w:rsidP="002958EF">
      <w:pPr>
        <w:spacing w:after="0" w:line="240" w:lineRule="auto"/>
        <w:ind w:firstLine="720"/>
        <w:jc w:val="both"/>
        <w:outlineLvl w:val="0"/>
        <w:rPr>
          <w:rFonts w:ascii="Times New Roman" w:hAnsi="Times New Roman" w:cs="Times New Roman"/>
          <w:sz w:val="24"/>
          <w:szCs w:val="24"/>
        </w:rPr>
      </w:pPr>
      <w:r w:rsidRPr="002958EF">
        <w:rPr>
          <w:rFonts w:ascii="Times New Roman" w:hAnsi="Times New Roman" w:cs="Times New Roman"/>
          <w:sz w:val="24"/>
          <w:szCs w:val="24"/>
        </w:rPr>
        <w:t>в/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 и изискванията на нормативните актове.</w:t>
      </w:r>
    </w:p>
    <w:p w:rsidR="00691FC9" w:rsidRPr="002958EF" w:rsidRDefault="00691FC9" w:rsidP="002958EF">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г/ да изисква </w:t>
      </w:r>
      <w:r w:rsidRPr="00691FC9">
        <w:rPr>
          <w:rFonts w:ascii="Times New Roman" w:hAnsi="Times New Roman" w:cs="Times New Roman"/>
          <w:sz w:val="24"/>
          <w:szCs w:val="24"/>
        </w:rPr>
        <w:t xml:space="preserve">от ИЗПЪЛНИТЕЛЯ </w:t>
      </w:r>
      <w:r>
        <w:rPr>
          <w:rFonts w:ascii="Times New Roman" w:hAnsi="Times New Roman" w:cs="Times New Roman"/>
          <w:sz w:val="24"/>
          <w:szCs w:val="24"/>
        </w:rPr>
        <w:t>изисква спиране на строителните работи, като в този случай срока на договора се удължава със срока на спиране.</w:t>
      </w:r>
    </w:p>
    <w:p w:rsidR="002958EF" w:rsidRPr="002958EF" w:rsidRDefault="002958EF" w:rsidP="002958EF">
      <w:pPr>
        <w:spacing w:after="0" w:line="240" w:lineRule="auto"/>
        <w:ind w:firstLine="1260"/>
        <w:jc w:val="both"/>
        <w:rPr>
          <w:rFonts w:ascii="Times New Roman" w:hAnsi="Times New Roman" w:cs="Times New Roman"/>
          <w:sz w:val="24"/>
          <w:szCs w:val="24"/>
        </w:rPr>
      </w:pPr>
      <w:r w:rsidRPr="002958EF">
        <w:rPr>
          <w:rFonts w:ascii="Times New Roman" w:hAnsi="Times New Roman" w:cs="Times New Roman"/>
          <w:b/>
          <w:sz w:val="24"/>
          <w:szCs w:val="24"/>
        </w:rPr>
        <w:t>(2)</w:t>
      </w:r>
      <w:r w:rsidRPr="002958EF">
        <w:rPr>
          <w:rFonts w:ascii="Times New Roman" w:hAnsi="Times New Roman" w:cs="Times New Roman"/>
          <w:sz w:val="24"/>
          <w:szCs w:val="24"/>
        </w:rPr>
        <w:t xml:space="preserve"> ВЪЗЛОЖИТЕЛЯТ не носи отговорност за действия или бездействия на ИЗПЪЛНИТЕЛЯ, в резултат на които възникнат всякакъв вид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времетраенето на строителството.</w:t>
      </w:r>
    </w:p>
    <w:p w:rsidR="002958EF" w:rsidRPr="002958EF" w:rsidRDefault="002958EF" w:rsidP="003615E2">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Чл.</w:t>
      </w:r>
      <w:r w:rsidR="003615E2">
        <w:rPr>
          <w:rFonts w:ascii="Times New Roman" w:hAnsi="Times New Roman" w:cs="Times New Roman"/>
          <w:b/>
          <w:sz w:val="24"/>
          <w:szCs w:val="24"/>
        </w:rPr>
        <w:t>11</w:t>
      </w:r>
      <w:r w:rsidRPr="002958EF">
        <w:rPr>
          <w:rFonts w:ascii="Times New Roman" w:hAnsi="Times New Roman" w:cs="Times New Roman"/>
          <w:b/>
          <w:sz w:val="24"/>
          <w:szCs w:val="24"/>
        </w:rPr>
        <w:t>.(1)</w:t>
      </w:r>
      <w:r w:rsidRPr="002958EF">
        <w:rPr>
          <w:rFonts w:ascii="Times New Roman" w:hAnsi="Times New Roman" w:cs="Times New Roman"/>
          <w:sz w:val="24"/>
          <w:szCs w:val="24"/>
        </w:rPr>
        <w:t xml:space="preserve"> ВЪЗЛОЖИТЕЛЯТ се задължава:</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а ) да заплати цената на договора по реда и при условията в него;</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 xml:space="preserve">б)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 </w:t>
      </w:r>
    </w:p>
    <w:p w:rsidR="002958EF" w:rsidRPr="002958EF" w:rsidRDefault="002958EF" w:rsidP="002958EF">
      <w:pPr>
        <w:spacing w:after="0" w:line="240" w:lineRule="auto"/>
        <w:ind w:firstLine="720"/>
        <w:jc w:val="both"/>
        <w:outlineLvl w:val="0"/>
        <w:rPr>
          <w:rFonts w:ascii="Times New Roman" w:hAnsi="Times New Roman" w:cs="Times New Roman"/>
          <w:b/>
          <w:sz w:val="24"/>
          <w:szCs w:val="24"/>
          <w:u w:val="single"/>
        </w:rPr>
      </w:pPr>
    </w:p>
    <w:p w:rsidR="002958EF" w:rsidRPr="002958EF" w:rsidRDefault="002958EF" w:rsidP="002958EF">
      <w:pPr>
        <w:spacing w:after="0" w:line="240" w:lineRule="auto"/>
        <w:ind w:firstLine="720"/>
        <w:jc w:val="both"/>
        <w:outlineLvl w:val="0"/>
        <w:rPr>
          <w:rFonts w:ascii="Times New Roman" w:hAnsi="Times New Roman" w:cs="Times New Roman"/>
          <w:b/>
          <w:sz w:val="24"/>
          <w:szCs w:val="24"/>
          <w:u w:val="single"/>
        </w:rPr>
      </w:pPr>
      <w:r w:rsidRPr="002958EF">
        <w:rPr>
          <w:rFonts w:ascii="Times New Roman" w:hAnsi="Times New Roman" w:cs="Times New Roman"/>
          <w:b/>
          <w:sz w:val="24"/>
          <w:szCs w:val="24"/>
          <w:u w:val="single"/>
        </w:rPr>
        <w:t>VІІ. ПРАВА И ЗАДЪЛЖЕНИЯ НА ИЗПЪЛНИТЕЛЯ:</w:t>
      </w:r>
    </w:p>
    <w:p w:rsidR="002958EF" w:rsidRPr="002958EF" w:rsidRDefault="002958EF" w:rsidP="003615E2">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Чл.</w:t>
      </w:r>
      <w:r w:rsidR="003615E2">
        <w:rPr>
          <w:rFonts w:ascii="Times New Roman" w:hAnsi="Times New Roman" w:cs="Times New Roman"/>
          <w:b/>
          <w:sz w:val="24"/>
          <w:szCs w:val="24"/>
        </w:rPr>
        <w:t>12</w:t>
      </w:r>
      <w:r w:rsidRPr="002958EF">
        <w:rPr>
          <w:rFonts w:ascii="Times New Roman" w:hAnsi="Times New Roman" w:cs="Times New Roman"/>
          <w:b/>
          <w:sz w:val="24"/>
          <w:szCs w:val="24"/>
        </w:rPr>
        <w:t>. (1)</w:t>
      </w:r>
      <w:r w:rsidRPr="002958EF">
        <w:rPr>
          <w:rFonts w:ascii="Times New Roman" w:hAnsi="Times New Roman" w:cs="Times New Roman"/>
          <w:sz w:val="24"/>
          <w:szCs w:val="24"/>
        </w:rPr>
        <w:t xml:space="preserve"> ИЗПЪЛНИТЕЛЯТ има право: </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а) да получи стойността на договора в размера и по начин, определени в настоящия договор, при условие че е изпълнил добросъвестно всички условия в него.</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б) да иска от ВЪЗЛОЖИТЕЛЯ необходимото съдействие за изпълнение на поръчката;</w:t>
      </w:r>
    </w:p>
    <w:p w:rsidR="002958EF" w:rsidRPr="002958EF" w:rsidRDefault="002958EF" w:rsidP="003615E2">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Чл.</w:t>
      </w:r>
      <w:r w:rsidR="003615E2">
        <w:rPr>
          <w:rFonts w:ascii="Times New Roman" w:hAnsi="Times New Roman" w:cs="Times New Roman"/>
          <w:b/>
          <w:sz w:val="24"/>
          <w:szCs w:val="24"/>
        </w:rPr>
        <w:t>13. (1</w:t>
      </w:r>
      <w:r w:rsidRPr="002958EF">
        <w:rPr>
          <w:rFonts w:ascii="Times New Roman" w:hAnsi="Times New Roman" w:cs="Times New Roman"/>
          <w:b/>
          <w:sz w:val="24"/>
          <w:szCs w:val="24"/>
        </w:rPr>
        <w:t xml:space="preserve">) </w:t>
      </w:r>
      <w:r w:rsidRPr="002958EF">
        <w:rPr>
          <w:rFonts w:ascii="Times New Roman" w:hAnsi="Times New Roman" w:cs="Times New Roman"/>
          <w:sz w:val="24"/>
          <w:szCs w:val="24"/>
        </w:rPr>
        <w:t>ИЗПЪЛНИТЕЛЯТ се задължава:</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 xml:space="preserve">a) при изпълнение на всички строително-монтажни работи да спазва действащите нормативни актове, БДС, ПИПСМР на мястото по </w:t>
      </w:r>
      <w:r w:rsidRPr="002958EF">
        <w:rPr>
          <w:rFonts w:ascii="Times New Roman" w:hAnsi="Times New Roman" w:cs="Times New Roman"/>
          <w:color w:val="000000" w:themeColor="text1"/>
          <w:sz w:val="24"/>
          <w:szCs w:val="24"/>
        </w:rPr>
        <w:t>чл.4</w:t>
      </w:r>
      <w:r w:rsidRPr="002958EF">
        <w:rPr>
          <w:rFonts w:ascii="Times New Roman" w:hAnsi="Times New Roman" w:cs="Times New Roman"/>
          <w:color w:val="FF0000"/>
          <w:sz w:val="24"/>
          <w:szCs w:val="24"/>
        </w:rPr>
        <w:t>,</w:t>
      </w:r>
      <w:r w:rsidRPr="002958EF">
        <w:rPr>
          <w:rFonts w:ascii="Times New Roman" w:hAnsi="Times New Roman" w:cs="Times New Roman"/>
          <w:sz w:val="24"/>
          <w:szCs w:val="24"/>
        </w:rPr>
        <w:t xml:space="preserve"> както и да съгласува действията си с изискванията на ВЪЗЛОЖИТЕЛЯ.</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 xml:space="preserve">б) Вложените материали и изделия при изпълнение на строителните и монтажни работи следва да отговарят на предвидените в Техническото предложение, както и на техническите изисквания към вложените строителни продукти, съгласно “Наредба за </w:t>
      </w:r>
      <w:r w:rsidRPr="002958EF">
        <w:rPr>
          <w:rFonts w:ascii="Times New Roman" w:hAnsi="Times New Roman" w:cs="Times New Roman"/>
          <w:sz w:val="24"/>
          <w:szCs w:val="24"/>
        </w:rPr>
        <w:lastRenderedPageBreak/>
        <w:t>съществените изисквания към строежите и оценяване съответствието на строителните продукти”. Съответствието се удостоверява по реда на същата Наредба. Влаганите материали трябва да бъдат придружени със сертификат за качество.</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в/ да работи с предложения в офертата екип и да осъществява контрол върху лицата, чрез които извършва възложената му по настоящия договор работа, както и уведомява ВЪЗЛОЖИТЕЛЯ при възникване риск от забава или неизпълнение на договора.</w:t>
      </w:r>
    </w:p>
    <w:p w:rsidR="002958EF" w:rsidRPr="002958EF" w:rsidRDefault="002958EF" w:rsidP="00691FC9">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г/ да съставя и представя в срок всички документи, необходими при отчитането, заплащането и прие</w:t>
      </w:r>
      <w:r w:rsidR="00691FC9">
        <w:rPr>
          <w:rFonts w:ascii="Times New Roman" w:hAnsi="Times New Roman" w:cs="Times New Roman"/>
          <w:sz w:val="24"/>
          <w:szCs w:val="24"/>
        </w:rPr>
        <w:t>мането на изпълнените строителни</w:t>
      </w:r>
      <w:r w:rsidRPr="002958EF">
        <w:rPr>
          <w:rFonts w:ascii="Times New Roman" w:hAnsi="Times New Roman" w:cs="Times New Roman"/>
          <w:sz w:val="24"/>
          <w:szCs w:val="24"/>
        </w:rPr>
        <w:t xml:space="preserve"> работи.</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д/ по всяко време да осигурява безпрепятствена възможност за проверка и контрол от ВЪЗЛОЖИТЕЛЯ на изпълняваните отделни видове работи, без да се пречи на изпълнението на текущите работи.</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е)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sz w:val="24"/>
          <w:szCs w:val="24"/>
        </w:rPr>
        <w:t>ж) да не възлага изпълнението на дейностите по този договор или на части от него на трети лица, непосочени в офертата.</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(3)</w:t>
      </w:r>
      <w:r w:rsidRPr="002958EF">
        <w:rPr>
          <w:rFonts w:ascii="Times New Roman" w:hAnsi="Times New Roman" w:cs="Times New Roman"/>
          <w:sz w:val="24"/>
          <w:szCs w:val="24"/>
        </w:rPr>
        <w:t xml:space="preserve"> ИЗПЪЛНИТЕЛЯТ се задължава да информира ВЪЗЛОЖИТЕЛЯ за възникнали проблеми при изпълнението на обекта и за предприетите мерки за тяхното разрешаване;</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 xml:space="preserve">(4) </w:t>
      </w:r>
      <w:r w:rsidRPr="002958EF">
        <w:rPr>
          <w:rFonts w:ascii="Times New Roman" w:hAnsi="Times New Roman" w:cs="Times New Roman"/>
          <w:sz w:val="24"/>
          <w:szCs w:val="24"/>
        </w:rPr>
        <w:t>ИЗПЪЛНИТЕЛЯТ е длъжен да спазва всички технически, технологични и противопожарни правила и правилата за безопасност и охрана на труда при извършване на договорените работи.</w:t>
      </w:r>
    </w:p>
    <w:p w:rsidR="002958EF" w:rsidRPr="002958EF" w:rsidRDefault="002958EF" w:rsidP="002958EF">
      <w:pPr>
        <w:spacing w:after="0" w:line="240" w:lineRule="auto"/>
        <w:ind w:firstLine="720"/>
        <w:jc w:val="both"/>
        <w:rPr>
          <w:rFonts w:ascii="Times New Roman" w:hAnsi="Times New Roman" w:cs="Times New Roman"/>
          <w:sz w:val="24"/>
          <w:szCs w:val="24"/>
        </w:rPr>
      </w:pPr>
      <w:r w:rsidRPr="002958EF">
        <w:rPr>
          <w:rFonts w:ascii="Times New Roman" w:hAnsi="Times New Roman" w:cs="Times New Roman"/>
          <w:b/>
          <w:sz w:val="24"/>
          <w:szCs w:val="24"/>
        </w:rPr>
        <w:t>(5)</w:t>
      </w:r>
      <w:r w:rsidRPr="002958EF">
        <w:rPr>
          <w:rFonts w:ascii="Times New Roman" w:hAnsi="Times New Roman" w:cs="Times New Roman"/>
          <w:sz w:val="24"/>
          <w:szCs w:val="24"/>
        </w:rPr>
        <w:t xml:space="preserve"> При изпълнението на договорите за обществени поръчки ИЗПЪЛНИТЕЛЯТ е длъжен 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2958EF" w:rsidRPr="002958EF" w:rsidRDefault="002958EF" w:rsidP="002958EF">
      <w:pPr>
        <w:spacing w:after="0" w:line="240" w:lineRule="auto"/>
        <w:ind w:firstLine="720"/>
        <w:jc w:val="both"/>
        <w:rPr>
          <w:rFonts w:ascii="Times New Roman" w:hAnsi="Times New Roman" w:cs="Times New Roman"/>
          <w:sz w:val="24"/>
          <w:szCs w:val="24"/>
        </w:rPr>
      </w:pPr>
    </w:p>
    <w:p w:rsidR="00860205" w:rsidRPr="00860205" w:rsidRDefault="00860205" w:rsidP="00860205">
      <w:pPr>
        <w:widowControl w:val="0"/>
        <w:spacing w:after="0" w:line="240" w:lineRule="auto"/>
        <w:ind w:right="22" w:firstLine="708"/>
        <w:jc w:val="both"/>
        <w:rPr>
          <w:rFonts w:ascii="Times New Roman" w:hAnsi="Times New Roman" w:cs="Times New Roman"/>
          <w:sz w:val="24"/>
          <w:szCs w:val="24"/>
          <w:lang w:val="ru-RU"/>
        </w:rPr>
      </w:pPr>
      <w:bookmarkStart w:id="5" w:name="_Toc220843974"/>
    </w:p>
    <w:bookmarkEnd w:id="5"/>
    <w:p w:rsidR="002958EF" w:rsidRPr="002958EF" w:rsidRDefault="002958EF" w:rsidP="002958EF">
      <w:pPr>
        <w:widowControl w:val="0"/>
        <w:shd w:val="clear" w:color="auto" w:fill="FFFFFF"/>
        <w:tabs>
          <w:tab w:val="left" w:pos="-2694"/>
        </w:tabs>
        <w:autoSpaceDE w:val="0"/>
        <w:autoSpaceDN w:val="0"/>
        <w:adjustRightInd w:val="0"/>
        <w:spacing w:after="0" w:line="240" w:lineRule="auto"/>
        <w:jc w:val="both"/>
        <w:rPr>
          <w:rFonts w:ascii="Times New Roman" w:hAnsi="Times New Roman" w:cs="Times New Roman"/>
          <w:bCs/>
          <w:caps/>
          <w:sz w:val="24"/>
          <w:szCs w:val="24"/>
          <w:u w:val="single"/>
        </w:rPr>
      </w:pPr>
    </w:p>
    <w:p w:rsidR="002958EF" w:rsidRPr="002958EF" w:rsidRDefault="002958EF" w:rsidP="002958EF">
      <w:pPr>
        <w:widowControl w:val="0"/>
        <w:shd w:val="clear" w:color="auto" w:fill="FFFFFF"/>
        <w:tabs>
          <w:tab w:val="left" w:pos="-2694"/>
        </w:tabs>
        <w:autoSpaceDE w:val="0"/>
        <w:autoSpaceDN w:val="0"/>
        <w:adjustRightInd w:val="0"/>
        <w:spacing w:after="0" w:line="240" w:lineRule="auto"/>
        <w:jc w:val="both"/>
        <w:rPr>
          <w:rFonts w:ascii="Times New Roman" w:hAnsi="Times New Roman" w:cs="Times New Roman"/>
          <w:b/>
          <w:bCs/>
          <w:caps/>
          <w:sz w:val="24"/>
          <w:szCs w:val="24"/>
          <w:u w:val="single"/>
        </w:rPr>
      </w:pPr>
      <w:r w:rsidRPr="002958EF">
        <w:rPr>
          <w:rFonts w:ascii="Times New Roman" w:hAnsi="Times New Roman" w:cs="Times New Roman"/>
          <w:b/>
          <w:bCs/>
          <w:caps/>
          <w:sz w:val="24"/>
          <w:szCs w:val="24"/>
        </w:rPr>
        <w:tab/>
      </w:r>
      <w:r w:rsidR="003615E2">
        <w:rPr>
          <w:rFonts w:ascii="Times New Roman" w:hAnsi="Times New Roman" w:cs="Times New Roman"/>
          <w:b/>
          <w:bCs/>
          <w:caps/>
          <w:sz w:val="24"/>
          <w:szCs w:val="24"/>
          <w:u w:val="single"/>
          <w:lang w:val="en-US" w:bidi="he-IL"/>
        </w:rPr>
        <w:t>VIII</w:t>
      </w:r>
      <w:r w:rsidRPr="002958EF">
        <w:rPr>
          <w:rFonts w:ascii="Times New Roman" w:hAnsi="Times New Roman" w:cs="Times New Roman"/>
          <w:b/>
          <w:bCs/>
          <w:caps/>
          <w:sz w:val="24"/>
          <w:szCs w:val="24"/>
          <w:u w:val="single"/>
        </w:rPr>
        <w:t>.гаранционни срокове и условия</w:t>
      </w:r>
    </w:p>
    <w:p w:rsidR="002958EF" w:rsidRPr="002958EF" w:rsidRDefault="002958EF" w:rsidP="006B13CE">
      <w:pPr>
        <w:spacing w:after="0" w:line="240" w:lineRule="auto"/>
        <w:ind w:right="-51" w:firstLine="720"/>
        <w:jc w:val="both"/>
        <w:rPr>
          <w:rFonts w:ascii="Times New Roman" w:hAnsi="Times New Roman" w:cs="Times New Roman"/>
          <w:sz w:val="24"/>
          <w:szCs w:val="24"/>
        </w:rPr>
      </w:pPr>
      <w:r w:rsidRPr="002958EF">
        <w:rPr>
          <w:rFonts w:ascii="Times New Roman" w:hAnsi="Times New Roman" w:cs="Times New Roman"/>
          <w:b/>
          <w:sz w:val="24"/>
          <w:szCs w:val="24"/>
        </w:rPr>
        <w:t>Чл.</w:t>
      </w:r>
      <w:r w:rsidR="003615E2">
        <w:rPr>
          <w:rFonts w:ascii="Times New Roman" w:hAnsi="Times New Roman" w:cs="Times New Roman"/>
          <w:b/>
          <w:sz w:val="24"/>
          <w:szCs w:val="24"/>
          <w:lang w:val="ru-RU"/>
        </w:rPr>
        <w:t xml:space="preserve"> </w:t>
      </w:r>
      <w:r w:rsidR="003615E2" w:rsidRPr="003615E2">
        <w:rPr>
          <w:rFonts w:ascii="Times New Roman" w:hAnsi="Times New Roman" w:cs="Times New Roman"/>
          <w:b/>
          <w:sz w:val="24"/>
          <w:szCs w:val="24"/>
        </w:rPr>
        <w:t>1</w:t>
      </w:r>
      <w:r w:rsidR="00D007D4">
        <w:rPr>
          <w:rFonts w:ascii="Times New Roman" w:hAnsi="Times New Roman" w:cs="Times New Roman"/>
          <w:b/>
          <w:sz w:val="24"/>
          <w:szCs w:val="24"/>
          <w:lang w:val="ru-RU"/>
        </w:rPr>
        <w:t>4</w:t>
      </w:r>
      <w:r w:rsidRPr="002958EF">
        <w:rPr>
          <w:rFonts w:ascii="Times New Roman" w:hAnsi="Times New Roman" w:cs="Times New Roman"/>
          <w:b/>
          <w:sz w:val="24"/>
          <w:szCs w:val="24"/>
          <w:lang w:val="ru-RU"/>
        </w:rPr>
        <w:t>.</w:t>
      </w:r>
      <w:r w:rsidRPr="002958EF">
        <w:rPr>
          <w:rFonts w:ascii="Times New Roman" w:hAnsi="Times New Roman" w:cs="Times New Roman"/>
          <w:b/>
          <w:bCs/>
          <w:sz w:val="24"/>
          <w:szCs w:val="24"/>
          <w:lang w:val="ru-RU"/>
        </w:rPr>
        <w:t>(1)</w:t>
      </w:r>
      <w:r w:rsidRPr="002958EF">
        <w:rPr>
          <w:rFonts w:ascii="Times New Roman" w:hAnsi="Times New Roman" w:cs="Times New Roman"/>
          <w:sz w:val="24"/>
          <w:szCs w:val="24"/>
        </w:rPr>
        <w:t>ИЗПЪЛНИТЕЛЯТ се задължава да осигури гаранционно поддържане в срок, определен по Наредба №2/31.07.2003г. за въвеждане в експлоатация на строежите в Р</w:t>
      </w:r>
      <w:r w:rsidR="006B13CE">
        <w:rPr>
          <w:rFonts w:ascii="Times New Roman" w:hAnsi="Times New Roman" w:cs="Times New Roman"/>
          <w:sz w:val="24"/>
          <w:szCs w:val="24"/>
        </w:rPr>
        <w:t xml:space="preserve">. </w:t>
      </w:r>
      <w:r w:rsidRPr="002958EF">
        <w:rPr>
          <w:rFonts w:ascii="Times New Roman" w:hAnsi="Times New Roman" w:cs="Times New Roman"/>
          <w:sz w:val="24"/>
          <w:szCs w:val="24"/>
        </w:rPr>
        <w:t xml:space="preserve">България и минималните гаранционни срокове </w:t>
      </w:r>
      <w:proofErr w:type="gramStart"/>
      <w:r w:rsidRPr="002958EF">
        <w:rPr>
          <w:rFonts w:ascii="Times New Roman" w:hAnsi="Times New Roman" w:cs="Times New Roman"/>
          <w:sz w:val="24"/>
          <w:szCs w:val="24"/>
        </w:rPr>
        <w:t>за</w:t>
      </w:r>
      <w:proofErr w:type="gramEnd"/>
      <w:r w:rsidRPr="002958EF">
        <w:rPr>
          <w:rFonts w:ascii="Times New Roman" w:hAnsi="Times New Roman" w:cs="Times New Roman"/>
          <w:sz w:val="24"/>
          <w:szCs w:val="24"/>
        </w:rPr>
        <w:t xml:space="preserve"> изпълнени строителни и монтажни работи, съоръжения и строителни обекти.</w:t>
      </w:r>
    </w:p>
    <w:p w:rsidR="002958EF" w:rsidRPr="002958EF" w:rsidRDefault="002958EF" w:rsidP="002958EF">
      <w:pPr>
        <w:pStyle w:val="af8"/>
        <w:spacing w:after="0"/>
        <w:ind w:left="0" w:firstLine="720"/>
        <w:jc w:val="both"/>
        <w:rPr>
          <w:color w:val="000000"/>
        </w:rPr>
      </w:pPr>
      <w:r w:rsidRPr="002958EF">
        <w:rPr>
          <w:b/>
          <w:bCs/>
          <w:lang w:val="ru-RU"/>
        </w:rPr>
        <w:t>(2)</w:t>
      </w:r>
      <w:proofErr w:type="spellStart"/>
      <w:r w:rsidRPr="002958EF">
        <w:rPr>
          <w:bCs/>
        </w:rPr>
        <w:t>ИЗПЪЛНИТЕЛЯТсе</w:t>
      </w:r>
      <w:proofErr w:type="spellEnd"/>
      <w:r w:rsidRPr="002958EF">
        <w:rPr>
          <w:bCs/>
        </w:rPr>
        <w:t xml:space="preserve"> задължава в </w:t>
      </w:r>
      <w:r w:rsidRPr="002958EF">
        <w:t xml:space="preserve">този срок </w:t>
      </w:r>
      <w:r w:rsidRPr="002958EF">
        <w:rPr>
          <w:bCs/>
        </w:rPr>
        <w:t xml:space="preserve">да отстранява </w:t>
      </w:r>
      <w:proofErr w:type="gramStart"/>
      <w:r w:rsidRPr="002958EF">
        <w:rPr>
          <w:bCs/>
        </w:rPr>
        <w:t>за</w:t>
      </w:r>
      <w:proofErr w:type="gramEnd"/>
      <w:r w:rsidRPr="002958EF">
        <w:rPr>
          <w:bCs/>
        </w:rPr>
        <w:t xml:space="preserve"> своя сметка недостатъците и появилите се впоследствие дефекти.</w:t>
      </w:r>
    </w:p>
    <w:p w:rsidR="002958EF" w:rsidRPr="002958EF" w:rsidRDefault="002958EF" w:rsidP="002958EF">
      <w:pPr>
        <w:pStyle w:val="af8"/>
        <w:spacing w:after="0"/>
        <w:ind w:left="0" w:firstLine="709"/>
        <w:jc w:val="both"/>
      </w:pPr>
      <w:r w:rsidRPr="002958EF">
        <w:rPr>
          <w:b/>
          <w:bCs/>
          <w:lang w:val="ru-RU"/>
        </w:rPr>
        <w:t>(3)</w:t>
      </w:r>
      <w:r w:rsidRPr="002958EF">
        <w:t xml:space="preserve"> За появилите се в тези срокове дефекти, ВЪЗЛОЖИТЕЛЯТ уведомява писмено ИЗПЪЛНИТЕЛЯ. В срок до 3 (три) дни ИЗПЪЛНИТЕЛЯТ е длъжен да започне работа за отстраняване на дефекти</w:t>
      </w:r>
    </w:p>
    <w:p w:rsidR="002958EF" w:rsidRPr="002958EF" w:rsidRDefault="002958EF" w:rsidP="002958EF">
      <w:pPr>
        <w:pStyle w:val="af8"/>
        <w:spacing w:after="0"/>
        <w:ind w:left="0" w:firstLine="709"/>
        <w:jc w:val="both"/>
        <w:rPr>
          <w:lang w:val="ru-RU"/>
        </w:rPr>
      </w:pPr>
      <w:r w:rsidRPr="002958EF">
        <w:rPr>
          <w:b/>
          <w:bCs/>
          <w:lang w:val="ru-RU"/>
        </w:rPr>
        <w:t>(4)</w:t>
      </w:r>
      <w:r w:rsidRPr="002958EF">
        <w:t xml:space="preserve">Гаранционния срок започва да тече от деня на подписване </w:t>
      </w:r>
      <w:proofErr w:type="gramStart"/>
      <w:r w:rsidRPr="002958EF">
        <w:t>на</w:t>
      </w:r>
      <w:proofErr w:type="gramEnd"/>
      <w:r w:rsidRPr="002958EF">
        <w:t xml:space="preserve"> </w:t>
      </w:r>
      <w:r w:rsidRPr="002958EF">
        <w:rPr>
          <w:lang w:val="ru-RU"/>
        </w:rPr>
        <w:t xml:space="preserve">протокола за </w:t>
      </w:r>
      <w:proofErr w:type="spellStart"/>
      <w:r w:rsidRPr="002958EF">
        <w:rPr>
          <w:lang w:val="ru-RU"/>
        </w:rPr>
        <w:t>приемане</w:t>
      </w:r>
      <w:proofErr w:type="spellEnd"/>
      <w:r w:rsidRPr="002958EF">
        <w:rPr>
          <w:lang w:val="ru-RU"/>
        </w:rPr>
        <w:t xml:space="preserve"> и </w:t>
      </w:r>
      <w:proofErr w:type="spellStart"/>
      <w:r w:rsidRPr="002958EF">
        <w:rPr>
          <w:lang w:val="ru-RU"/>
        </w:rPr>
        <w:t>предаване</w:t>
      </w:r>
      <w:proofErr w:type="spellEnd"/>
      <w:r w:rsidRPr="002958EF">
        <w:rPr>
          <w:lang w:val="ru-RU"/>
        </w:rPr>
        <w:t xml:space="preserve"> на </w:t>
      </w:r>
      <w:proofErr w:type="spellStart"/>
      <w:r w:rsidRPr="002958EF">
        <w:rPr>
          <w:lang w:val="ru-RU"/>
        </w:rPr>
        <w:t>уговорения</w:t>
      </w:r>
      <w:proofErr w:type="spellEnd"/>
      <w:r w:rsidRPr="002958EF">
        <w:rPr>
          <w:lang w:val="ru-RU"/>
        </w:rPr>
        <w:t xml:space="preserve"> </w:t>
      </w:r>
      <w:proofErr w:type="spellStart"/>
      <w:r w:rsidRPr="002958EF">
        <w:rPr>
          <w:lang w:val="ru-RU"/>
        </w:rPr>
        <w:t>резултат</w:t>
      </w:r>
      <w:proofErr w:type="spellEnd"/>
      <w:r w:rsidRPr="002958EF">
        <w:rPr>
          <w:lang w:val="ru-RU"/>
        </w:rPr>
        <w:t xml:space="preserve"> по договора.</w:t>
      </w:r>
    </w:p>
    <w:p w:rsidR="002958EF" w:rsidRPr="002958EF" w:rsidRDefault="002958EF" w:rsidP="002958EF">
      <w:pPr>
        <w:spacing w:after="0" w:line="240" w:lineRule="auto"/>
        <w:ind w:right="43" w:firstLine="708"/>
        <w:jc w:val="both"/>
        <w:rPr>
          <w:rFonts w:ascii="Times New Roman" w:hAnsi="Times New Roman" w:cs="Times New Roman"/>
          <w:sz w:val="24"/>
          <w:szCs w:val="24"/>
          <w:lang w:val="ru-RU"/>
        </w:rPr>
      </w:pPr>
    </w:p>
    <w:p w:rsidR="002958EF" w:rsidRPr="002958EF" w:rsidRDefault="003615E2" w:rsidP="002958EF">
      <w:pPr>
        <w:keepNext/>
        <w:spacing w:after="0" w:line="240" w:lineRule="auto"/>
        <w:ind w:firstLine="708"/>
        <w:contextualSpacing/>
        <w:outlineLvl w:val="0"/>
        <w:rPr>
          <w:rFonts w:ascii="Times New Roman" w:hAnsi="Times New Roman" w:cs="Times New Roman"/>
          <w:b/>
          <w:bCs/>
          <w:caps/>
          <w:sz w:val="24"/>
          <w:szCs w:val="24"/>
          <w:u w:val="single"/>
          <w:vertAlign w:val="superscript"/>
        </w:rPr>
      </w:pPr>
      <w:r>
        <w:rPr>
          <w:rFonts w:ascii="Times New Roman" w:hAnsi="Times New Roman" w:cs="Times New Roman"/>
          <w:b/>
          <w:bCs/>
          <w:caps/>
          <w:sz w:val="24"/>
          <w:szCs w:val="24"/>
          <w:u w:val="single"/>
          <w:lang w:val="en-US"/>
        </w:rPr>
        <w:t>I</w:t>
      </w:r>
      <w:r w:rsidR="002958EF" w:rsidRPr="002958EF">
        <w:rPr>
          <w:rFonts w:ascii="Times New Roman" w:hAnsi="Times New Roman" w:cs="Times New Roman"/>
          <w:b/>
          <w:bCs/>
          <w:caps/>
          <w:sz w:val="24"/>
          <w:szCs w:val="24"/>
          <w:u w:val="single"/>
        </w:rPr>
        <w:t xml:space="preserve">X. ПОДИЗПЪЛНИТЕЛИ </w:t>
      </w:r>
      <w:r w:rsidR="002958EF" w:rsidRPr="002958EF">
        <w:rPr>
          <w:rFonts w:ascii="Times New Roman" w:hAnsi="Times New Roman" w:cs="Times New Roman"/>
          <w:b/>
          <w:bCs/>
          <w:caps/>
          <w:sz w:val="24"/>
          <w:szCs w:val="24"/>
          <w:u w:val="single"/>
          <w:vertAlign w:val="superscript"/>
        </w:rPr>
        <w:t>2</w:t>
      </w:r>
    </w:p>
    <w:p w:rsidR="002958EF" w:rsidRPr="002958EF" w:rsidRDefault="002958EF" w:rsidP="002958EF">
      <w:pPr>
        <w:suppressAutoHyphens/>
        <w:spacing w:after="0" w:line="240" w:lineRule="auto"/>
        <w:ind w:firstLine="567"/>
        <w:jc w:val="both"/>
        <w:rPr>
          <w:rFonts w:ascii="Times New Roman" w:hAnsi="Times New Roman" w:cs="Times New Roman"/>
          <w:iCs/>
          <w:color w:val="000000"/>
          <w:sz w:val="24"/>
          <w:szCs w:val="24"/>
        </w:rPr>
      </w:pPr>
      <w:r w:rsidRPr="002958EF">
        <w:rPr>
          <w:rFonts w:ascii="Times New Roman" w:hAnsi="Times New Roman" w:cs="Times New Roman"/>
          <w:b/>
          <w:sz w:val="24"/>
          <w:szCs w:val="24"/>
        </w:rPr>
        <w:t>Чл.</w:t>
      </w:r>
      <w:r w:rsidR="003615E2" w:rsidRPr="003615E2">
        <w:rPr>
          <w:rFonts w:ascii="Times New Roman" w:hAnsi="Times New Roman" w:cs="Times New Roman"/>
          <w:b/>
          <w:sz w:val="24"/>
          <w:szCs w:val="24"/>
          <w:lang w:val="ru-RU"/>
        </w:rPr>
        <w:t>1</w:t>
      </w:r>
      <w:r w:rsidR="00D007D4">
        <w:rPr>
          <w:rFonts w:ascii="Times New Roman" w:hAnsi="Times New Roman" w:cs="Times New Roman"/>
          <w:b/>
          <w:sz w:val="24"/>
          <w:szCs w:val="24"/>
          <w:lang w:val="ru-RU"/>
        </w:rPr>
        <w:t>5</w:t>
      </w:r>
      <w:r w:rsidRPr="002958EF">
        <w:rPr>
          <w:rFonts w:ascii="Times New Roman" w:hAnsi="Times New Roman" w:cs="Times New Roman"/>
          <w:b/>
          <w:sz w:val="24"/>
          <w:szCs w:val="24"/>
        </w:rPr>
        <w:t>.(1)</w:t>
      </w:r>
      <w:r w:rsidRPr="002958EF">
        <w:rPr>
          <w:rFonts w:ascii="Times New Roman" w:hAnsi="Times New Roman" w:cs="Times New Roman"/>
          <w:sz w:val="24"/>
          <w:szCs w:val="24"/>
        </w:rPr>
        <w:t xml:space="preserve"> И</w:t>
      </w:r>
      <w:r w:rsidRPr="002958EF">
        <w:rPr>
          <w:rFonts w:ascii="Times New Roman" w:hAnsi="Times New Roman" w:cs="Times New Roman"/>
          <w:color w:val="000000"/>
          <w:sz w:val="24"/>
          <w:szCs w:val="24"/>
        </w:rPr>
        <w:t>ЗПЪЛНИТЕЛЯТ сключва договор с подизпълнителите в офертата лица, като отговорността за изпълнение на договора е на ИЗПЪЛНИТЕЛЯ.</w:t>
      </w:r>
    </w:p>
    <w:p w:rsidR="002958EF" w:rsidRPr="002958EF" w:rsidRDefault="002958EF" w:rsidP="002958EF">
      <w:pPr>
        <w:suppressAutoHyphens/>
        <w:spacing w:after="0" w:line="240" w:lineRule="auto"/>
        <w:ind w:left="-90" w:firstLine="657"/>
        <w:jc w:val="both"/>
        <w:rPr>
          <w:rFonts w:ascii="Times New Roman" w:hAnsi="Times New Roman" w:cs="Times New Roman"/>
          <w:iCs/>
          <w:color w:val="000000"/>
          <w:sz w:val="24"/>
          <w:szCs w:val="24"/>
        </w:rPr>
      </w:pPr>
      <w:r w:rsidRPr="002958EF">
        <w:rPr>
          <w:rFonts w:ascii="Times New Roman" w:hAnsi="Times New Roman" w:cs="Times New Roman"/>
          <w:b/>
          <w:iCs/>
          <w:color w:val="000000"/>
          <w:sz w:val="24"/>
          <w:szCs w:val="24"/>
        </w:rPr>
        <w:t>(2)</w:t>
      </w:r>
      <w:r w:rsidRPr="002958EF">
        <w:rPr>
          <w:rFonts w:ascii="Times New Roman" w:hAnsi="Times New Roman" w:cs="Times New Roman"/>
          <w:color w:val="000000"/>
          <w:sz w:val="24"/>
          <w:szCs w:val="24"/>
        </w:rPr>
        <w:t xml:space="preserve"> В срок до 3 дни от сключването на договор за </w:t>
      </w:r>
      <w:proofErr w:type="spellStart"/>
      <w:r w:rsidRPr="002958EF">
        <w:rPr>
          <w:rFonts w:ascii="Times New Roman" w:hAnsi="Times New Roman" w:cs="Times New Roman"/>
          <w:color w:val="000000"/>
          <w:sz w:val="24"/>
          <w:szCs w:val="24"/>
        </w:rPr>
        <w:t>подизпълнение</w:t>
      </w:r>
      <w:proofErr w:type="spellEnd"/>
      <w:r w:rsidRPr="002958EF">
        <w:rPr>
          <w:rFonts w:ascii="Times New Roman" w:hAnsi="Times New Roman" w:cs="Times New Roman"/>
          <w:color w:val="000000"/>
          <w:sz w:val="24"/>
          <w:szCs w:val="24"/>
        </w:rPr>
        <w:t xml:space="preserve"> или на допълнително споразумение за замяна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чл66_ал2');" w:history="1">
        <w:r w:rsidRPr="002958EF">
          <w:rPr>
            <w:rStyle w:val="afb"/>
            <w:rFonts w:ascii="Times New Roman" w:hAnsi="Times New Roman" w:cs="Times New Roman"/>
            <w:color w:val="000000"/>
            <w:sz w:val="24"/>
            <w:szCs w:val="24"/>
          </w:rPr>
          <w:t>чл.66, ал.2</w:t>
        </w:r>
      </w:hyperlink>
      <w:r w:rsidRPr="002958EF">
        <w:rPr>
          <w:rFonts w:ascii="Times New Roman" w:hAnsi="Times New Roman" w:cs="Times New Roman"/>
          <w:color w:val="000000"/>
          <w:sz w:val="24"/>
          <w:szCs w:val="24"/>
        </w:rPr>
        <w:t xml:space="preserve"> и ал.</w:t>
      </w:r>
      <w:hyperlink r:id="rId14" w:anchor="чл66_ал11');" w:history="1">
        <w:r w:rsidRPr="002958EF">
          <w:rPr>
            <w:rStyle w:val="afb"/>
            <w:rFonts w:ascii="Times New Roman" w:hAnsi="Times New Roman" w:cs="Times New Roman"/>
            <w:color w:val="000000"/>
            <w:sz w:val="24"/>
            <w:szCs w:val="24"/>
          </w:rPr>
          <w:t>11</w:t>
        </w:r>
      </w:hyperlink>
      <w:hyperlink r:id="rId15" w:history="1">
        <w:r w:rsidRPr="002958EF">
          <w:rPr>
            <w:rStyle w:val="afb"/>
            <w:rFonts w:ascii="Times New Roman" w:hAnsi="Times New Roman" w:cs="Times New Roman"/>
            <w:color w:val="000000"/>
            <w:sz w:val="24"/>
            <w:szCs w:val="24"/>
          </w:rPr>
          <w:t>ЗОП</w:t>
        </w:r>
      </w:hyperlink>
      <w:r w:rsidRPr="002958EF">
        <w:rPr>
          <w:rFonts w:ascii="Times New Roman" w:hAnsi="Times New Roman" w:cs="Times New Roman"/>
          <w:color w:val="000000"/>
          <w:sz w:val="24"/>
          <w:szCs w:val="24"/>
        </w:rPr>
        <w:t xml:space="preserve">. </w:t>
      </w:r>
      <w:r w:rsidRPr="002958EF">
        <w:rPr>
          <w:rFonts w:ascii="Times New Roman" w:hAnsi="Times New Roman" w:cs="Times New Roman"/>
          <w:iCs/>
          <w:color w:val="000000"/>
          <w:sz w:val="24"/>
          <w:szCs w:val="24"/>
        </w:rPr>
        <w:t> </w:t>
      </w:r>
    </w:p>
    <w:p w:rsidR="002958EF" w:rsidRPr="002958EF" w:rsidRDefault="003615E2" w:rsidP="002958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Чл.</w:t>
      </w:r>
      <w:r w:rsidRPr="003615E2">
        <w:rPr>
          <w:rFonts w:ascii="Times New Roman" w:hAnsi="Times New Roman" w:cs="Times New Roman"/>
          <w:b/>
          <w:sz w:val="24"/>
          <w:szCs w:val="24"/>
        </w:rPr>
        <w:t>1</w:t>
      </w:r>
      <w:r w:rsidR="00D007D4">
        <w:rPr>
          <w:rFonts w:ascii="Times New Roman" w:hAnsi="Times New Roman" w:cs="Times New Roman"/>
          <w:b/>
          <w:sz w:val="24"/>
          <w:szCs w:val="24"/>
        </w:rPr>
        <w:t>6</w:t>
      </w:r>
      <w:r w:rsidR="002958EF" w:rsidRPr="002958EF">
        <w:rPr>
          <w:rFonts w:ascii="Times New Roman" w:hAnsi="Times New Roman" w:cs="Times New Roman"/>
          <w:b/>
          <w:sz w:val="24"/>
          <w:szCs w:val="24"/>
        </w:rPr>
        <w:t>.(1)</w:t>
      </w:r>
      <w:r w:rsidR="002958EF" w:rsidRPr="002958EF">
        <w:rPr>
          <w:rFonts w:ascii="Times New Roman" w:hAnsi="Times New Roman" w:cs="Times New Roman"/>
          <w:sz w:val="24"/>
          <w:szCs w:val="24"/>
        </w:rPr>
        <w:t xml:space="preserve"> При сключването на договорите с Подизпълнителите ИЗПЪЛНИТЕЛЯТ е длъжен да създаде условия и гаранции, че:</w:t>
      </w:r>
    </w:p>
    <w:p w:rsidR="002958EF" w:rsidRPr="002958EF" w:rsidRDefault="002958EF" w:rsidP="002958EF">
      <w:pPr>
        <w:spacing w:after="0" w:line="240" w:lineRule="auto"/>
        <w:ind w:firstLine="567"/>
        <w:contextualSpacing/>
        <w:jc w:val="both"/>
        <w:rPr>
          <w:rFonts w:ascii="Times New Roman" w:hAnsi="Times New Roman" w:cs="Times New Roman"/>
          <w:sz w:val="24"/>
          <w:szCs w:val="24"/>
        </w:rPr>
      </w:pPr>
      <w:r w:rsidRPr="002958EF">
        <w:rPr>
          <w:rFonts w:ascii="Times New Roman" w:hAnsi="Times New Roman" w:cs="Times New Roman"/>
          <w:sz w:val="24"/>
          <w:szCs w:val="24"/>
        </w:rPr>
        <w:t>а</w:t>
      </w:r>
      <w:r w:rsidRPr="002958EF">
        <w:rPr>
          <w:rFonts w:ascii="Times New Roman" w:hAnsi="Times New Roman" w:cs="Times New Roman"/>
          <w:b/>
          <w:sz w:val="24"/>
          <w:szCs w:val="24"/>
        </w:rPr>
        <w:t xml:space="preserve">) </w:t>
      </w:r>
      <w:r w:rsidRPr="002958EF">
        <w:rPr>
          <w:rFonts w:ascii="Times New Roman" w:hAnsi="Times New Roman" w:cs="Times New Roman"/>
          <w:sz w:val="24"/>
          <w:szCs w:val="24"/>
        </w:rPr>
        <w:t>приложимите клаузи на Договора са задължителни за Подизпълнителите;</w:t>
      </w:r>
    </w:p>
    <w:p w:rsidR="002958EF" w:rsidRPr="002958EF" w:rsidRDefault="002958EF" w:rsidP="002958EF">
      <w:pPr>
        <w:spacing w:after="0" w:line="240" w:lineRule="auto"/>
        <w:ind w:firstLine="567"/>
        <w:contextualSpacing/>
        <w:jc w:val="both"/>
        <w:rPr>
          <w:rFonts w:ascii="Times New Roman" w:hAnsi="Times New Roman" w:cs="Times New Roman"/>
          <w:sz w:val="24"/>
          <w:szCs w:val="24"/>
        </w:rPr>
      </w:pPr>
      <w:r w:rsidRPr="002958EF">
        <w:rPr>
          <w:rFonts w:ascii="Times New Roman" w:hAnsi="Times New Roman" w:cs="Times New Roman"/>
          <w:sz w:val="24"/>
          <w:szCs w:val="24"/>
        </w:rPr>
        <w:lastRenderedPageBreak/>
        <w:t>б</w:t>
      </w:r>
      <w:r w:rsidRPr="002958EF">
        <w:rPr>
          <w:rFonts w:ascii="Times New Roman" w:hAnsi="Times New Roman" w:cs="Times New Roman"/>
          <w:b/>
          <w:sz w:val="24"/>
          <w:szCs w:val="24"/>
        </w:rPr>
        <w:t xml:space="preserve">) </w:t>
      </w:r>
      <w:r w:rsidRPr="002958EF">
        <w:rPr>
          <w:rFonts w:ascii="Times New Roman" w:hAnsi="Times New Roman" w:cs="Times New Roman"/>
          <w:sz w:val="24"/>
          <w:szCs w:val="24"/>
        </w:rPr>
        <w:t>действията на Подизпълнителите няма да доведат пряко или косвено до неизпълнение на Договора;</w:t>
      </w:r>
    </w:p>
    <w:p w:rsidR="002958EF" w:rsidRPr="002958EF" w:rsidRDefault="002958EF" w:rsidP="002958EF">
      <w:pPr>
        <w:spacing w:after="0" w:line="240" w:lineRule="auto"/>
        <w:contextualSpacing/>
        <w:jc w:val="both"/>
        <w:rPr>
          <w:rFonts w:ascii="Times New Roman" w:hAnsi="Times New Roman" w:cs="Times New Roman"/>
          <w:sz w:val="24"/>
          <w:szCs w:val="24"/>
        </w:rPr>
      </w:pPr>
      <w:r w:rsidRPr="002958EF">
        <w:rPr>
          <w:rFonts w:ascii="Times New Roman" w:hAnsi="Times New Roman" w:cs="Times New Roman"/>
          <w:sz w:val="24"/>
          <w:szCs w:val="24"/>
        </w:rPr>
        <w:t>___________________</w:t>
      </w:r>
    </w:p>
    <w:p w:rsidR="002958EF" w:rsidRPr="002958EF" w:rsidRDefault="002958EF" w:rsidP="002958EF">
      <w:pPr>
        <w:spacing w:after="0" w:line="240" w:lineRule="auto"/>
        <w:ind w:firstLine="567"/>
        <w:contextualSpacing/>
        <w:jc w:val="both"/>
        <w:rPr>
          <w:rFonts w:ascii="Times New Roman" w:hAnsi="Times New Roman" w:cs="Times New Roman"/>
          <w:sz w:val="24"/>
          <w:szCs w:val="24"/>
        </w:rPr>
      </w:pPr>
      <w:r w:rsidRPr="002958EF">
        <w:rPr>
          <w:rStyle w:val="aff3"/>
          <w:rFonts w:ascii="Times New Roman" w:hAnsi="Times New Roman" w:cs="Times New Roman"/>
          <w:sz w:val="24"/>
          <w:szCs w:val="24"/>
        </w:rPr>
        <w:t>2</w:t>
      </w:r>
      <w:r w:rsidRPr="002958EF">
        <w:rPr>
          <w:rFonts w:ascii="Times New Roman" w:hAnsi="Times New Roman" w:cs="Times New Roman"/>
          <w:sz w:val="24"/>
          <w:szCs w:val="24"/>
          <w:lang w:val="ru-RU"/>
        </w:rPr>
        <w:t xml:space="preserve"> </w:t>
      </w:r>
      <w:proofErr w:type="spellStart"/>
      <w:r w:rsidRPr="002958EF">
        <w:rPr>
          <w:rFonts w:ascii="Times New Roman" w:hAnsi="Times New Roman" w:cs="Times New Roman"/>
          <w:sz w:val="24"/>
          <w:szCs w:val="24"/>
          <w:lang w:val="ru-RU"/>
        </w:rPr>
        <w:t>Ако</w:t>
      </w:r>
      <w:proofErr w:type="spellEnd"/>
      <w:r w:rsidRPr="002958EF">
        <w:rPr>
          <w:rFonts w:ascii="Times New Roman" w:hAnsi="Times New Roman" w:cs="Times New Roman"/>
          <w:sz w:val="24"/>
          <w:szCs w:val="24"/>
          <w:lang w:val="ru-RU"/>
        </w:rPr>
        <w:t xml:space="preserve"> участника не </w:t>
      </w:r>
      <w:proofErr w:type="spellStart"/>
      <w:r w:rsidRPr="002958EF">
        <w:rPr>
          <w:rFonts w:ascii="Times New Roman" w:hAnsi="Times New Roman" w:cs="Times New Roman"/>
          <w:sz w:val="24"/>
          <w:szCs w:val="24"/>
          <w:lang w:val="ru-RU"/>
        </w:rPr>
        <w:t>използва</w:t>
      </w:r>
      <w:proofErr w:type="spellEnd"/>
      <w:r w:rsidRPr="002958EF">
        <w:rPr>
          <w:rFonts w:ascii="Times New Roman" w:hAnsi="Times New Roman" w:cs="Times New Roman"/>
          <w:sz w:val="24"/>
          <w:szCs w:val="24"/>
          <w:lang w:val="ru-RU"/>
        </w:rPr>
        <w:t xml:space="preserve"> </w:t>
      </w:r>
      <w:proofErr w:type="spellStart"/>
      <w:r w:rsidRPr="002958EF">
        <w:rPr>
          <w:rFonts w:ascii="Times New Roman" w:hAnsi="Times New Roman" w:cs="Times New Roman"/>
          <w:sz w:val="24"/>
          <w:szCs w:val="24"/>
          <w:lang w:val="ru-RU"/>
        </w:rPr>
        <w:t>подизпълнители</w:t>
      </w:r>
      <w:proofErr w:type="spellEnd"/>
      <w:r w:rsidRPr="002958EF">
        <w:rPr>
          <w:rFonts w:ascii="Times New Roman" w:hAnsi="Times New Roman" w:cs="Times New Roman"/>
          <w:sz w:val="24"/>
          <w:szCs w:val="24"/>
          <w:lang w:val="ru-RU"/>
        </w:rPr>
        <w:t xml:space="preserve"> раздел </w:t>
      </w:r>
      <w:r w:rsidRPr="002958EF">
        <w:rPr>
          <w:rFonts w:ascii="Times New Roman" w:hAnsi="Times New Roman" w:cs="Times New Roman"/>
          <w:sz w:val="24"/>
          <w:szCs w:val="24"/>
        </w:rPr>
        <w:t xml:space="preserve">Х </w:t>
      </w:r>
      <w:proofErr w:type="gramStart"/>
      <w:r w:rsidRPr="002958EF">
        <w:rPr>
          <w:rFonts w:ascii="Times New Roman" w:hAnsi="Times New Roman" w:cs="Times New Roman"/>
          <w:sz w:val="24"/>
          <w:szCs w:val="24"/>
        </w:rPr>
        <w:t>отпада</w:t>
      </w:r>
      <w:proofErr w:type="gramEnd"/>
      <w:r w:rsidRPr="002958EF">
        <w:rPr>
          <w:rFonts w:ascii="Times New Roman" w:hAnsi="Times New Roman" w:cs="Times New Roman"/>
          <w:sz w:val="24"/>
          <w:szCs w:val="24"/>
        </w:rPr>
        <w:t xml:space="preserve"> от Договора</w:t>
      </w:r>
    </w:p>
    <w:p w:rsidR="002958EF" w:rsidRPr="002958EF" w:rsidRDefault="002958EF" w:rsidP="002958EF">
      <w:pPr>
        <w:spacing w:after="0" w:line="240" w:lineRule="auto"/>
        <w:ind w:firstLine="567"/>
        <w:contextualSpacing/>
        <w:jc w:val="both"/>
        <w:rPr>
          <w:rFonts w:ascii="Times New Roman" w:hAnsi="Times New Roman" w:cs="Times New Roman"/>
          <w:sz w:val="24"/>
          <w:szCs w:val="24"/>
        </w:rPr>
      </w:pPr>
      <w:r w:rsidRPr="002958EF">
        <w:rPr>
          <w:rFonts w:ascii="Times New Roman" w:hAnsi="Times New Roman" w:cs="Times New Roman"/>
          <w:sz w:val="24"/>
          <w:szCs w:val="24"/>
        </w:rPr>
        <w:t>в</w:t>
      </w:r>
      <w:r w:rsidRPr="002958EF">
        <w:rPr>
          <w:rFonts w:ascii="Times New Roman" w:hAnsi="Times New Roman" w:cs="Times New Roman"/>
          <w:b/>
          <w:sz w:val="24"/>
          <w:szCs w:val="24"/>
        </w:rPr>
        <w:t>)</w:t>
      </w:r>
      <w:r w:rsidRPr="002958EF">
        <w:rPr>
          <w:rFonts w:ascii="Times New Roman" w:hAnsi="Times New Roman" w:cs="Times New Roman"/>
          <w:sz w:val="24"/>
          <w:szCs w:val="24"/>
        </w:rPr>
        <w:t xml:space="preserve">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958EF" w:rsidRPr="002958EF" w:rsidRDefault="002958EF" w:rsidP="002958EF">
      <w:pPr>
        <w:spacing w:after="0" w:line="240" w:lineRule="auto"/>
        <w:ind w:left="-90" w:firstLine="810"/>
        <w:contextualSpacing/>
        <w:jc w:val="both"/>
        <w:rPr>
          <w:rFonts w:ascii="Times New Roman" w:hAnsi="Times New Roman" w:cs="Times New Roman"/>
          <w:sz w:val="24"/>
          <w:szCs w:val="24"/>
        </w:rPr>
      </w:pPr>
      <w:r w:rsidRPr="002958EF">
        <w:rPr>
          <w:rFonts w:ascii="Times New Roman" w:hAnsi="Times New Roman" w:cs="Times New Roman"/>
          <w:b/>
          <w:sz w:val="24"/>
          <w:szCs w:val="24"/>
        </w:rPr>
        <w:t xml:space="preserve">(2) </w:t>
      </w:r>
      <w:r w:rsidRPr="002958EF">
        <w:rPr>
          <w:rFonts w:ascii="Times New Roman" w:hAnsi="Times New Roman" w:cs="Times New Roman"/>
          <w:sz w:val="24"/>
          <w:szCs w:val="24"/>
        </w:rPr>
        <w:t>ИЗПЪЛНИТЕЛЯТ отговаря за действията на Подизпълнителя като за свои действия.</w:t>
      </w:r>
    </w:p>
    <w:p w:rsidR="002958EF" w:rsidRPr="002958EF" w:rsidRDefault="002958EF" w:rsidP="002958EF">
      <w:pPr>
        <w:spacing w:after="0" w:line="240" w:lineRule="auto"/>
        <w:ind w:left="90" w:firstLine="630"/>
        <w:contextualSpacing/>
        <w:jc w:val="both"/>
        <w:rPr>
          <w:rFonts w:ascii="Times New Roman" w:hAnsi="Times New Roman" w:cs="Times New Roman"/>
          <w:sz w:val="24"/>
          <w:szCs w:val="24"/>
        </w:rPr>
      </w:pPr>
      <w:r w:rsidRPr="002958EF">
        <w:rPr>
          <w:rFonts w:ascii="Times New Roman" w:hAnsi="Times New Roman" w:cs="Times New Roman"/>
          <w:b/>
          <w:sz w:val="24"/>
          <w:szCs w:val="24"/>
        </w:rPr>
        <w:t xml:space="preserve">(3) </w:t>
      </w:r>
      <w:r w:rsidRPr="002958EF">
        <w:rPr>
          <w:rFonts w:ascii="Times New Roman" w:hAnsi="Times New Roman" w:cs="Times New Roman"/>
          <w:sz w:val="24"/>
          <w:szCs w:val="24"/>
        </w:rPr>
        <w:t>В случай, че ВЪЗЛОЖИТЕЛЯТ установи, че Подизпълнител не изпълнява възложените му дейности, съгласно настоящия Договор, той може незабавно да изиска от ИЗПЪЛНИТЕЛЯ сам да извърши тези работи.</w:t>
      </w:r>
    </w:p>
    <w:p w:rsidR="002958EF" w:rsidRPr="002958EF" w:rsidRDefault="002958EF" w:rsidP="002958EF">
      <w:pPr>
        <w:tabs>
          <w:tab w:val="left" w:pos="1134"/>
        </w:tabs>
        <w:suppressAutoHyphens/>
        <w:spacing w:after="0" w:line="240" w:lineRule="auto"/>
        <w:ind w:firstLine="709"/>
        <w:jc w:val="both"/>
        <w:rPr>
          <w:rFonts w:ascii="Times New Roman" w:hAnsi="Times New Roman" w:cs="Times New Roman"/>
          <w:iCs/>
          <w:color w:val="000000"/>
          <w:sz w:val="24"/>
          <w:szCs w:val="24"/>
        </w:rPr>
      </w:pPr>
      <w:r w:rsidRPr="002958EF">
        <w:rPr>
          <w:rFonts w:ascii="Times New Roman" w:hAnsi="Times New Roman" w:cs="Times New Roman"/>
          <w:b/>
          <w:sz w:val="24"/>
          <w:szCs w:val="24"/>
        </w:rPr>
        <w:t>Чл.</w:t>
      </w:r>
      <w:r w:rsidR="003615E2" w:rsidRPr="00743B31">
        <w:rPr>
          <w:rFonts w:ascii="Times New Roman" w:hAnsi="Times New Roman" w:cs="Times New Roman"/>
          <w:b/>
          <w:iCs/>
          <w:color w:val="000000"/>
          <w:sz w:val="24"/>
          <w:szCs w:val="24"/>
        </w:rPr>
        <w:t>1</w:t>
      </w:r>
      <w:r w:rsidR="00D007D4">
        <w:rPr>
          <w:rFonts w:ascii="Times New Roman" w:hAnsi="Times New Roman" w:cs="Times New Roman"/>
          <w:b/>
          <w:iCs/>
          <w:color w:val="000000"/>
          <w:sz w:val="24"/>
          <w:szCs w:val="24"/>
        </w:rPr>
        <w:t>7</w:t>
      </w:r>
      <w:r w:rsidRPr="002958EF">
        <w:rPr>
          <w:rFonts w:ascii="Times New Roman" w:hAnsi="Times New Roman" w:cs="Times New Roman"/>
          <w:b/>
          <w:iCs/>
          <w:color w:val="000000"/>
          <w:sz w:val="24"/>
          <w:szCs w:val="24"/>
        </w:rPr>
        <w:t>.</w:t>
      </w:r>
      <w:r w:rsidRPr="002958EF">
        <w:rPr>
          <w:rFonts w:ascii="Times New Roman" w:hAnsi="Times New Roman" w:cs="Times New Roman"/>
          <w:color w:val="000000"/>
          <w:sz w:val="24"/>
          <w:szCs w:val="24"/>
        </w:rPr>
        <w:t xml:space="preserve"> Подизпълнителите нямат право да </w:t>
      </w:r>
      <w:proofErr w:type="spellStart"/>
      <w:r w:rsidRPr="002958EF">
        <w:rPr>
          <w:rFonts w:ascii="Times New Roman" w:hAnsi="Times New Roman" w:cs="Times New Roman"/>
          <w:color w:val="000000"/>
          <w:sz w:val="24"/>
          <w:szCs w:val="24"/>
        </w:rPr>
        <w:t>превъзлагат</w:t>
      </w:r>
      <w:proofErr w:type="spellEnd"/>
      <w:r w:rsidRPr="002958EF">
        <w:rPr>
          <w:rFonts w:ascii="Times New Roman" w:hAnsi="Times New Roman" w:cs="Times New Roman"/>
          <w:color w:val="000000"/>
          <w:sz w:val="24"/>
          <w:szCs w:val="24"/>
        </w:rPr>
        <w:t xml:space="preserve"> една или повече от дейностите, които са включени в предмета на договора за </w:t>
      </w:r>
      <w:proofErr w:type="spellStart"/>
      <w:r w:rsidRPr="002958EF">
        <w:rPr>
          <w:rFonts w:ascii="Times New Roman" w:hAnsi="Times New Roman" w:cs="Times New Roman"/>
          <w:color w:val="000000"/>
          <w:sz w:val="24"/>
          <w:szCs w:val="24"/>
        </w:rPr>
        <w:t>подизпълнение</w:t>
      </w:r>
      <w:proofErr w:type="spellEnd"/>
      <w:r w:rsidRPr="002958EF">
        <w:rPr>
          <w:rFonts w:ascii="Times New Roman" w:hAnsi="Times New Roman" w:cs="Times New Roman"/>
          <w:color w:val="000000"/>
          <w:sz w:val="24"/>
          <w:szCs w:val="24"/>
        </w:rPr>
        <w:t xml:space="preserve">. </w:t>
      </w:r>
      <w:r w:rsidRPr="002958EF">
        <w:rPr>
          <w:rFonts w:ascii="Times New Roman" w:hAnsi="Times New Roman" w:cs="Times New Roman"/>
          <w:iCs/>
          <w:color w:val="000000"/>
          <w:sz w:val="24"/>
          <w:szCs w:val="24"/>
        </w:rPr>
        <w:t> </w:t>
      </w:r>
    </w:p>
    <w:p w:rsidR="002958EF" w:rsidRPr="002958EF" w:rsidRDefault="002958EF" w:rsidP="002958EF">
      <w:pPr>
        <w:tabs>
          <w:tab w:val="left" w:pos="1134"/>
          <w:tab w:val="left" w:pos="1560"/>
        </w:tabs>
        <w:suppressAutoHyphens/>
        <w:spacing w:after="0" w:line="240" w:lineRule="auto"/>
        <w:ind w:firstLine="709"/>
        <w:jc w:val="both"/>
        <w:rPr>
          <w:rFonts w:ascii="Times New Roman" w:hAnsi="Times New Roman" w:cs="Times New Roman"/>
          <w:color w:val="000000"/>
          <w:sz w:val="24"/>
          <w:szCs w:val="24"/>
        </w:rPr>
      </w:pPr>
      <w:r w:rsidRPr="002958EF">
        <w:rPr>
          <w:rFonts w:ascii="Times New Roman" w:hAnsi="Times New Roman" w:cs="Times New Roman"/>
          <w:b/>
          <w:sz w:val="24"/>
          <w:szCs w:val="24"/>
        </w:rPr>
        <w:t>Чл.</w:t>
      </w:r>
      <w:r w:rsidR="003615E2" w:rsidRPr="00743B31">
        <w:rPr>
          <w:rFonts w:ascii="Times New Roman" w:hAnsi="Times New Roman" w:cs="Times New Roman"/>
          <w:b/>
          <w:color w:val="000000"/>
          <w:sz w:val="24"/>
          <w:szCs w:val="24"/>
        </w:rPr>
        <w:t>1</w:t>
      </w:r>
      <w:r w:rsidR="00D007D4">
        <w:rPr>
          <w:rFonts w:ascii="Times New Roman" w:hAnsi="Times New Roman" w:cs="Times New Roman"/>
          <w:b/>
          <w:color w:val="000000"/>
          <w:sz w:val="24"/>
          <w:szCs w:val="24"/>
        </w:rPr>
        <w:t>8</w:t>
      </w:r>
      <w:r w:rsidRPr="002958EF">
        <w:rPr>
          <w:rFonts w:ascii="Times New Roman" w:hAnsi="Times New Roman" w:cs="Times New Roman"/>
          <w:b/>
          <w:color w:val="000000"/>
          <w:sz w:val="24"/>
          <w:szCs w:val="24"/>
        </w:rPr>
        <w:t>.</w:t>
      </w:r>
      <w:r w:rsidRPr="002958EF">
        <w:rPr>
          <w:rFonts w:ascii="Times New Roman" w:hAnsi="Times New Roman" w:cs="Times New Roman"/>
          <w:color w:val="000000"/>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r w:rsidRPr="002958EF">
        <w:rPr>
          <w:rFonts w:ascii="Times New Roman" w:hAnsi="Times New Roman" w:cs="Times New Roman"/>
          <w:b/>
          <w:color w:val="000000"/>
          <w:sz w:val="24"/>
          <w:szCs w:val="24"/>
        </w:rPr>
        <w:t>.</w:t>
      </w:r>
    </w:p>
    <w:p w:rsidR="002958EF" w:rsidRPr="002958EF" w:rsidRDefault="002958EF" w:rsidP="002958EF">
      <w:pPr>
        <w:tabs>
          <w:tab w:val="left" w:pos="1134"/>
        </w:tabs>
        <w:suppressAutoHyphens/>
        <w:spacing w:after="0" w:line="240" w:lineRule="auto"/>
        <w:ind w:firstLine="709"/>
        <w:jc w:val="both"/>
        <w:rPr>
          <w:rFonts w:ascii="Times New Roman" w:hAnsi="Times New Roman" w:cs="Times New Roman"/>
          <w:color w:val="000000"/>
          <w:sz w:val="24"/>
          <w:szCs w:val="24"/>
        </w:rPr>
      </w:pPr>
      <w:r w:rsidRPr="002958EF">
        <w:rPr>
          <w:rFonts w:ascii="Times New Roman" w:hAnsi="Times New Roman" w:cs="Times New Roman"/>
          <w:b/>
          <w:sz w:val="24"/>
          <w:szCs w:val="24"/>
        </w:rPr>
        <w:t>Чл.</w:t>
      </w:r>
      <w:r w:rsidR="003615E2" w:rsidRPr="00743B31">
        <w:rPr>
          <w:rFonts w:ascii="Times New Roman" w:hAnsi="Times New Roman" w:cs="Times New Roman"/>
          <w:b/>
          <w:color w:val="000000"/>
          <w:sz w:val="24"/>
          <w:szCs w:val="24"/>
        </w:rPr>
        <w:t>1</w:t>
      </w:r>
      <w:r w:rsidR="00D007D4">
        <w:rPr>
          <w:rFonts w:ascii="Times New Roman" w:hAnsi="Times New Roman" w:cs="Times New Roman"/>
          <w:b/>
          <w:color w:val="000000"/>
          <w:sz w:val="24"/>
          <w:szCs w:val="24"/>
        </w:rPr>
        <w:t>9</w:t>
      </w:r>
      <w:r w:rsidRPr="002958EF">
        <w:rPr>
          <w:rFonts w:ascii="Times New Roman" w:hAnsi="Times New Roman" w:cs="Times New Roman"/>
          <w:b/>
          <w:color w:val="000000"/>
          <w:sz w:val="24"/>
          <w:szCs w:val="24"/>
        </w:rPr>
        <w:t>.</w:t>
      </w:r>
      <w:r w:rsidRPr="002958EF">
        <w:rPr>
          <w:rFonts w:ascii="Times New Roman" w:hAnsi="Times New Roman" w:cs="Times New Roman"/>
          <w:color w:val="000000"/>
          <w:sz w:val="24"/>
          <w:szCs w:val="24"/>
        </w:rPr>
        <w:t xml:space="preserve"> Замяна или включване на подизпълнител по време на изпълнението на договора за обществена поръчка се допуска по изключение, когато възникне необходимост, ако са изпълнени едновременно условията по чл.66, ал.11 от ЗОП. </w:t>
      </w:r>
    </w:p>
    <w:p w:rsidR="002958EF" w:rsidRPr="002958EF" w:rsidRDefault="002958EF" w:rsidP="002958EF">
      <w:pPr>
        <w:tabs>
          <w:tab w:val="left" w:pos="1134"/>
        </w:tabs>
        <w:suppressAutoHyphens/>
        <w:spacing w:after="0" w:line="240" w:lineRule="auto"/>
        <w:ind w:firstLine="709"/>
        <w:jc w:val="both"/>
        <w:rPr>
          <w:rFonts w:ascii="Times New Roman" w:hAnsi="Times New Roman" w:cs="Times New Roman"/>
          <w:color w:val="000000"/>
          <w:sz w:val="24"/>
          <w:szCs w:val="24"/>
        </w:rPr>
      </w:pPr>
      <w:r w:rsidRPr="002958EF">
        <w:rPr>
          <w:rFonts w:ascii="Times New Roman" w:hAnsi="Times New Roman" w:cs="Times New Roman"/>
          <w:b/>
          <w:sz w:val="24"/>
          <w:szCs w:val="24"/>
        </w:rPr>
        <w:t>Чл.</w:t>
      </w:r>
      <w:r w:rsidR="003615E2" w:rsidRPr="00743B31">
        <w:rPr>
          <w:rFonts w:ascii="Times New Roman" w:hAnsi="Times New Roman" w:cs="Times New Roman"/>
          <w:b/>
          <w:iCs/>
          <w:color w:val="000000"/>
          <w:sz w:val="24"/>
          <w:szCs w:val="24"/>
        </w:rPr>
        <w:t>2</w:t>
      </w:r>
      <w:r w:rsidR="00D007D4">
        <w:rPr>
          <w:rFonts w:ascii="Times New Roman" w:hAnsi="Times New Roman" w:cs="Times New Roman"/>
          <w:b/>
          <w:iCs/>
          <w:color w:val="000000"/>
          <w:sz w:val="24"/>
          <w:szCs w:val="24"/>
        </w:rPr>
        <w:t>0</w:t>
      </w:r>
      <w:r w:rsidRPr="002958EF">
        <w:rPr>
          <w:rFonts w:ascii="Times New Roman" w:hAnsi="Times New Roman" w:cs="Times New Roman"/>
          <w:b/>
          <w:iCs/>
          <w:color w:val="000000"/>
          <w:sz w:val="24"/>
          <w:szCs w:val="24"/>
        </w:rPr>
        <w:t xml:space="preserve">. </w:t>
      </w:r>
      <w:r w:rsidRPr="002958EF">
        <w:rPr>
          <w:rFonts w:ascii="Times New Roman" w:hAnsi="Times New Roman" w:cs="Times New Roman"/>
          <w:color w:val="000000"/>
          <w:sz w:val="24"/>
          <w:szCs w:val="24"/>
        </w:rPr>
        <w:t>При замяна или включване на подизпълнител по време на изпълнението на договора ИЗПЪЛНИТЕЛЯТ представя на ВЪЗЛОЖИТЕЛЯ всички документи, които доказват изпълнението на условията.</w:t>
      </w:r>
    </w:p>
    <w:p w:rsidR="002958EF" w:rsidRPr="002958EF" w:rsidRDefault="003615E2" w:rsidP="002958EF">
      <w:pPr>
        <w:tabs>
          <w:tab w:val="left" w:pos="1134"/>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Чл.</w:t>
      </w:r>
      <w:r w:rsidRPr="00743B31">
        <w:rPr>
          <w:rFonts w:ascii="Times New Roman" w:hAnsi="Times New Roman" w:cs="Times New Roman"/>
          <w:b/>
          <w:sz w:val="24"/>
          <w:szCs w:val="24"/>
        </w:rPr>
        <w:t>2</w:t>
      </w:r>
      <w:r w:rsidR="00D007D4">
        <w:rPr>
          <w:rFonts w:ascii="Times New Roman" w:hAnsi="Times New Roman" w:cs="Times New Roman"/>
          <w:b/>
          <w:sz w:val="24"/>
          <w:szCs w:val="24"/>
        </w:rPr>
        <w:t>1</w:t>
      </w:r>
      <w:r w:rsidR="002958EF" w:rsidRPr="002958EF">
        <w:rPr>
          <w:rFonts w:ascii="Times New Roman" w:hAnsi="Times New Roman" w:cs="Times New Roman"/>
          <w:b/>
          <w:sz w:val="24"/>
          <w:szCs w:val="24"/>
        </w:rPr>
        <w:t xml:space="preserve">. </w:t>
      </w:r>
      <w:r w:rsidR="002958EF" w:rsidRPr="002958EF">
        <w:rPr>
          <w:rFonts w:ascii="Times New Roman" w:hAnsi="Times New Roman" w:cs="Times New Roman"/>
          <w:sz w:val="24"/>
          <w:szCs w:val="24"/>
        </w:rPr>
        <w:t xml:space="preserve">ИЗПЪЛНИТЕЛЯТ е длъжен </w:t>
      </w:r>
      <w:r w:rsidR="002958EF" w:rsidRPr="002958EF">
        <w:rPr>
          <w:rFonts w:ascii="Times New Roman" w:hAnsi="Times New Roman" w:cs="Times New Roman"/>
          <w:color w:val="000000"/>
          <w:sz w:val="24"/>
          <w:szCs w:val="24"/>
        </w:rPr>
        <w:t xml:space="preserve">да предоставя на ВЪЗЛОЖИТЕЛЯ информация за всяко плащане по договорите за </w:t>
      </w:r>
      <w:proofErr w:type="spellStart"/>
      <w:r w:rsidR="002958EF" w:rsidRPr="002958EF">
        <w:rPr>
          <w:rFonts w:ascii="Times New Roman" w:hAnsi="Times New Roman" w:cs="Times New Roman"/>
          <w:color w:val="000000"/>
          <w:sz w:val="24"/>
          <w:szCs w:val="24"/>
          <w:bdr w:val="none" w:sz="0" w:space="0" w:color="auto" w:frame="1"/>
          <w:shd w:val="clear" w:color="auto" w:fill="FFFFFF"/>
        </w:rPr>
        <w:t>подизпълнение</w:t>
      </w:r>
      <w:proofErr w:type="spellEnd"/>
      <w:r w:rsidR="002958EF" w:rsidRPr="002958EF">
        <w:rPr>
          <w:rFonts w:ascii="Times New Roman" w:hAnsi="Times New Roman" w:cs="Times New Roman"/>
          <w:color w:val="000000"/>
          <w:sz w:val="24"/>
          <w:szCs w:val="24"/>
          <w:bdr w:val="none" w:sz="0" w:space="0" w:color="auto" w:frame="1"/>
          <w:shd w:val="clear" w:color="auto" w:fill="FFFFFF"/>
        </w:rPr>
        <w:t xml:space="preserve"> в срок от </w:t>
      </w:r>
      <w:r w:rsidR="002958EF" w:rsidRPr="002958EF">
        <w:rPr>
          <w:rFonts w:ascii="Times New Roman" w:hAnsi="Times New Roman" w:cs="Times New Roman"/>
          <w:sz w:val="24"/>
          <w:szCs w:val="24"/>
        </w:rPr>
        <w:t xml:space="preserve">3 (три) </w:t>
      </w:r>
      <w:r w:rsidR="002958EF" w:rsidRPr="002958EF">
        <w:rPr>
          <w:rFonts w:ascii="Times New Roman" w:hAnsi="Times New Roman" w:cs="Times New Roman"/>
          <w:color w:val="000000"/>
          <w:sz w:val="24"/>
          <w:szCs w:val="24"/>
          <w:bdr w:val="none" w:sz="0" w:space="0" w:color="auto" w:frame="1"/>
          <w:shd w:val="clear" w:color="auto" w:fill="FFFFFF"/>
        </w:rPr>
        <w:t>дни от извършване на плащането. Информацията се представя на хартиен и електронен носител и включва най-малко: стойност, дата и основание на плащането.</w:t>
      </w:r>
    </w:p>
    <w:p w:rsidR="002958EF" w:rsidRPr="002958EF" w:rsidRDefault="002958EF" w:rsidP="002958EF">
      <w:pPr>
        <w:suppressAutoHyphens/>
        <w:spacing w:after="0" w:line="240" w:lineRule="auto"/>
        <w:ind w:firstLine="709"/>
        <w:jc w:val="both"/>
        <w:rPr>
          <w:rFonts w:ascii="Times New Roman" w:hAnsi="Times New Roman" w:cs="Times New Roman"/>
          <w:color w:val="000000"/>
          <w:sz w:val="24"/>
          <w:szCs w:val="24"/>
        </w:rPr>
      </w:pPr>
      <w:r w:rsidRPr="002958EF">
        <w:rPr>
          <w:rFonts w:ascii="Times New Roman" w:hAnsi="Times New Roman" w:cs="Times New Roman"/>
          <w:b/>
          <w:sz w:val="24"/>
          <w:szCs w:val="24"/>
        </w:rPr>
        <w:t>Чл.</w:t>
      </w:r>
      <w:r w:rsidR="003615E2" w:rsidRPr="00743B31">
        <w:rPr>
          <w:rFonts w:ascii="Times New Roman" w:hAnsi="Times New Roman" w:cs="Times New Roman"/>
          <w:b/>
          <w:color w:val="000000"/>
          <w:sz w:val="24"/>
          <w:szCs w:val="24"/>
        </w:rPr>
        <w:t>2</w:t>
      </w:r>
      <w:r w:rsidR="00D007D4">
        <w:rPr>
          <w:rFonts w:ascii="Times New Roman" w:hAnsi="Times New Roman" w:cs="Times New Roman"/>
          <w:b/>
          <w:color w:val="000000"/>
          <w:sz w:val="24"/>
          <w:szCs w:val="24"/>
        </w:rPr>
        <w:t>2</w:t>
      </w:r>
      <w:r w:rsidRPr="002958EF">
        <w:rPr>
          <w:rFonts w:ascii="Times New Roman" w:hAnsi="Times New Roman" w:cs="Times New Roman"/>
          <w:color w:val="000000"/>
          <w:sz w:val="24"/>
          <w:szCs w:val="24"/>
        </w:rPr>
        <w:t>.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2958EF" w:rsidRPr="002958EF" w:rsidRDefault="002958EF" w:rsidP="002958EF">
      <w:pPr>
        <w:widowControl w:val="0"/>
        <w:spacing w:after="0" w:line="240" w:lineRule="auto"/>
        <w:ind w:firstLine="708"/>
        <w:jc w:val="both"/>
        <w:rPr>
          <w:rFonts w:ascii="Times New Roman" w:hAnsi="Times New Roman" w:cs="Times New Roman"/>
          <w:sz w:val="24"/>
          <w:szCs w:val="24"/>
          <w:lang w:val="ru-RU"/>
        </w:rPr>
      </w:pPr>
    </w:p>
    <w:p w:rsidR="002958EF" w:rsidRPr="002958EF" w:rsidRDefault="003615E2" w:rsidP="002958EF">
      <w:pPr>
        <w:spacing w:after="0" w:line="240" w:lineRule="auto"/>
        <w:ind w:firstLine="708"/>
        <w:outlineLvl w:val="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Х</w:t>
      </w:r>
      <w:r w:rsidR="002958EF" w:rsidRPr="002958EF">
        <w:rPr>
          <w:rFonts w:ascii="Times New Roman" w:hAnsi="Times New Roman" w:cs="Times New Roman"/>
          <w:b/>
          <w:color w:val="000000" w:themeColor="text1"/>
          <w:sz w:val="24"/>
          <w:szCs w:val="24"/>
          <w:u w:val="single"/>
        </w:rPr>
        <w:t xml:space="preserve">. ОТГОВОРНОСТИ И НЕУСТОЙКИ </w:t>
      </w:r>
    </w:p>
    <w:p w:rsidR="002958EF" w:rsidRPr="002958EF" w:rsidRDefault="003615E2" w:rsidP="002958E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Чл.</w:t>
      </w:r>
      <w:r w:rsidRPr="003615E2">
        <w:rPr>
          <w:rFonts w:ascii="Times New Roman" w:hAnsi="Times New Roman" w:cs="Times New Roman"/>
          <w:b/>
          <w:color w:val="000000" w:themeColor="text1"/>
          <w:sz w:val="24"/>
          <w:szCs w:val="24"/>
          <w:lang w:val="ru-RU"/>
        </w:rPr>
        <w:t>2</w:t>
      </w:r>
      <w:r w:rsidR="00D007D4">
        <w:rPr>
          <w:rFonts w:ascii="Times New Roman" w:hAnsi="Times New Roman" w:cs="Times New Roman"/>
          <w:b/>
          <w:color w:val="000000" w:themeColor="text1"/>
          <w:sz w:val="24"/>
          <w:szCs w:val="24"/>
        </w:rPr>
        <w:t>3</w:t>
      </w:r>
      <w:r w:rsidR="002958EF" w:rsidRPr="002958EF">
        <w:rPr>
          <w:rFonts w:ascii="Times New Roman" w:hAnsi="Times New Roman" w:cs="Times New Roman"/>
          <w:b/>
          <w:color w:val="000000" w:themeColor="text1"/>
          <w:sz w:val="24"/>
          <w:szCs w:val="24"/>
        </w:rPr>
        <w:t>.</w:t>
      </w:r>
      <w:r w:rsidR="002958EF" w:rsidRPr="002958EF">
        <w:rPr>
          <w:rFonts w:ascii="Times New Roman" w:hAnsi="Times New Roman" w:cs="Times New Roman"/>
          <w:color w:val="000000" w:themeColor="text1"/>
          <w:sz w:val="24"/>
          <w:szCs w:val="24"/>
        </w:rPr>
        <w:t xml:space="preserve"> При забава, </w:t>
      </w:r>
      <w:proofErr w:type="spellStart"/>
      <w:r w:rsidR="002958EF" w:rsidRPr="002958EF">
        <w:rPr>
          <w:rFonts w:ascii="Times New Roman" w:hAnsi="Times New Roman" w:cs="Times New Roman"/>
          <w:color w:val="000000" w:themeColor="text1"/>
          <w:sz w:val="24"/>
          <w:szCs w:val="24"/>
        </w:rPr>
        <w:t>ИЗПЪЛНИТЕЛЯТдължи</w:t>
      </w:r>
      <w:proofErr w:type="spellEnd"/>
      <w:r w:rsidR="002958EF" w:rsidRPr="002958EF">
        <w:rPr>
          <w:rFonts w:ascii="Times New Roman" w:hAnsi="Times New Roman" w:cs="Times New Roman"/>
          <w:color w:val="000000" w:themeColor="text1"/>
          <w:sz w:val="24"/>
          <w:szCs w:val="24"/>
        </w:rPr>
        <w:t xml:space="preserve"> неустойка в размер на 0,2% за всеки просрочен ден, но не повече от 30 % от стойността на договора.</w:t>
      </w:r>
    </w:p>
    <w:p w:rsidR="002958EF" w:rsidRPr="002958EF" w:rsidRDefault="003615E2" w:rsidP="002958E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Чл.</w:t>
      </w:r>
      <w:r w:rsidRPr="00743B31">
        <w:rPr>
          <w:rFonts w:ascii="Times New Roman" w:hAnsi="Times New Roman" w:cs="Times New Roman"/>
          <w:b/>
          <w:color w:val="000000" w:themeColor="text1"/>
          <w:sz w:val="24"/>
          <w:szCs w:val="24"/>
        </w:rPr>
        <w:t>2</w:t>
      </w:r>
      <w:r w:rsidR="00D007D4">
        <w:rPr>
          <w:rFonts w:ascii="Times New Roman" w:hAnsi="Times New Roman" w:cs="Times New Roman"/>
          <w:b/>
          <w:color w:val="000000" w:themeColor="text1"/>
          <w:sz w:val="24"/>
          <w:szCs w:val="24"/>
        </w:rPr>
        <w:t>4</w:t>
      </w:r>
      <w:r w:rsidR="002958EF" w:rsidRPr="002958EF">
        <w:rPr>
          <w:rFonts w:ascii="Times New Roman" w:hAnsi="Times New Roman" w:cs="Times New Roman"/>
          <w:b/>
          <w:color w:val="000000" w:themeColor="text1"/>
          <w:sz w:val="24"/>
          <w:szCs w:val="24"/>
        </w:rPr>
        <w:t>.</w:t>
      </w:r>
      <w:r w:rsidR="002958EF" w:rsidRPr="002958EF">
        <w:rPr>
          <w:rFonts w:ascii="Times New Roman" w:hAnsi="Times New Roman" w:cs="Times New Roman"/>
          <w:color w:val="000000" w:themeColor="text1"/>
          <w:sz w:val="24"/>
          <w:szCs w:val="24"/>
        </w:rPr>
        <w:t xml:space="preserve"> Когато ИЗПЪЛНИТЕЛЯТ се е отклонил от поръчката, или работата му е с недостатъци, ВЪЗЛОЖИТЕЛЯТ има право да откаже нейното приемане и заплащане на част или цялото възнаграждение, докато ИЗПЪЛНИТЕЛЯТ не отстрани констатираните нередности.</w:t>
      </w:r>
    </w:p>
    <w:p w:rsidR="002958EF" w:rsidRPr="002958EF" w:rsidRDefault="003615E2" w:rsidP="002958E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Чл.</w:t>
      </w:r>
      <w:r w:rsidRPr="00743B31">
        <w:rPr>
          <w:rFonts w:ascii="Times New Roman" w:hAnsi="Times New Roman" w:cs="Times New Roman"/>
          <w:b/>
          <w:color w:val="000000" w:themeColor="text1"/>
          <w:sz w:val="24"/>
          <w:szCs w:val="24"/>
        </w:rPr>
        <w:t>2</w:t>
      </w:r>
      <w:r w:rsidR="00D007D4">
        <w:rPr>
          <w:rFonts w:ascii="Times New Roman" w:hAnsi="Times New Roman" w:cs="Times New Roman"/>
          <w:b/>
          <w:color w:val="000000" w:themeColor="text1"/>
          <w:sz w:val="24"/>
          <w:szCs w:val="24"/>
        </w:rPr>
        <w:t>5</w:t>
      </w:r>
      <w:r w:rsidR="002958EF" w:rsidRPr="002958EF">
        <w:rPr>
          <w:rFonts w:ascii="Times New Roman" w:hAnsi="Times New Roman" w:cs="Times New Roman"/>
          <w:b/>
          <w:color w:val="000000" w:themeColor="text1"/>
          <w:sz w:val="24"/>
          <w:szCs w:val="24"/>
        </w:rPr>
        <w:t xml:space="preserve">. </w:t>
      </w:r>
      <w:r w:rsidR="002958EF" w:rsidRPr="002958EF">
        <w:rPr>
          <w:rFonts w:ascii="Times New Roman" w:hAnsi="Times New Roman" w:cs="Times New Roman"/>
          <w:color w:val="000000" w:themeColor="text1"/>
          <w:sz w:val="24"/>
          <w:szCs w:val="24"/>
        </w:rPr>
        <w:t>ВЪЗЛОЖИТЕЛЯТ има право на неустойка в размер до 20 % от стойността на поръчката, когато изработеното е обременено с недостатъци, отразени в двустранно подписан протокол.</w:t>
      </w:r>
    </w:p>
    <w:p w:rsidR="002958EF" w:rsidRPr="002958EF" w:rsidRDefault="003615E2" w:rsidP="002958EF">
      <w:pPr>
        <w:tabs>
          <w:tab w:val="left" w:pos="1418"/>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Чл.</w:t>
      </w:r>
      <w:r w:rsidRPr="003615E2">
        <w:rPr>
          <w:rFonts w:ascii="Times New Roman" w:hAnsi="Times New Roman" w:cs="Times New Roman"/>
          <w:b/>
          <w:color w:val="000000" w:themeColor="text1"/>
          <w:sz w:val="24"/>
          <w:szCs w:val="24"/>
        </w:rPr>
        <w:t>2</w:t>
      </w:r>
      <w:r w:rsidR="00D007D4">
        <w:rPr>
          <w:rFonts w:ascii="Times New Roman" w:hAnsi="Times New Roman" w:cs="Times New Roman"/>
          <w:b/>
          <w:color w:val="000000" w:themeColor="text1"/>
          <w:sz w:val="24"/>
          <w:szCs w:val="24"/>
        </w:rPr>
        <w:t>6</w:t>
      </w:r>
      <w:r w:rsidR="002958EF" w:rsidRPr="002958EF">
        <w:rPr>
          <w:rFonts w:ascii="Times New Roman" w:hAnsi="Times New Roman" w:cs="Times New Roman"/>
          <w:b/>
          <w:color w:val="000000" w:themeColor="text1"/>
          <w:sz w:val="24"/>
          <w:szCs w:val="24"/>
        </w:rPr>
        <w:t>.</w:t>
      </w:r>
      <w:r w:rsidR="002958EF" w:rsidRPr="002958EF">
        <w:rPr>
          <w:rFonts w:ascii="Times New Roman" w:hAnsi="Times New Roman" w:cs="Times New Roman"/>
          <w:color w:val="000000" w:themeColor="text1"/>
          <w:sz w:val="24"/>
          <w:szCs w:val="24"/>
        </w:rPr>
        <w:t>(</w:t>
      </w:r>
      <w:r w:rsidR="002958EF" w:rsidRPr="002958EF">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В случаи по чл.</w:t>
      </w:r>
      <w:r w:rsidRPr="003615E2">
        <w:rPr>
          <w:rFonts w:ascii="Times New Roman" w:hAnsi="Times New Roman" w:cs="Times New Roman"/>
          <w:color w:val="000000" w:themeColor="text1"/>
          <w:sz w:val="24"/>
          <w:szCs w:val="24"/>
        </w:rPr>
        <w:t>2</w:t>
      </w:r>
      <w:r w:rsidR="00D007D4">
        <w:rPr>
          <w:rFonts w:ascii="Times New Roman" w:hAnsi="Times New Roman" w:cs="Times New Roman"/>
          <w:color w:val="000000" w:themeColor="text1"/>
          <w:sz w:val="24"/>
          <w:szCs w:val="24"/>
        </w:rPr>
        <w:t>4</w:t>
      </w:r>
      <w:r w:rsidR="002958EF" w:rsidRPr="002958EF">
        <w:rPr>
          <w:rFonts w:ascii="Times New Roman" w:hAnsi="Times New Roman" w:cs="Times New Roman"/>
          <w:color w:val="000000" w:themeColor="text1"/>
          <w:sz w:val="24"/>
          <w:szCs w:val="24"/>
        </w:rPr>
        <w:t xml:space="preserve">, когато отклоненията от поръчката или недостатъците на работата са съществени, </w:t>
      </w:r>
      <w:proofErr w:type="spellStart"/>
      <w:r w:rsidR="002958EF" w:rsidRPr="002958EF">
        <w:rPr>
          <w:rFonts w:ascii="Times New Roman" w:hAnsi="Times New Roman" w:cs="Times New Roman"/>
          <w:color w:val="000000" w:themeColor="text1"/>
          <w:sz w:val="24"/>
          <w:szCs w:val="24"/>
        </w:rPr>
        <w:t>ВЪЗЛОЖИТЕЛЯТразполага</w:t>
      </w:r>
      <w:proofErr w:type="spellEnd"/>
      <w:r w:rsidR="002958EF" w:rsidRPr="002958EF">
        <w:rPr>
          <w:rFonts w:ascii="Times New Roman" w:hAnsi="Times New Roman" w:cs="Times New Roman"/>
          <w:color w:val="000000" w:themeColor="text1"/>
          <w:sz w:val="24"/>
          <w:szCs w:val="24"/>
        </w:rPr>
        <w:t xml:space="preserve"> с едно от следните права по избор:</w:t>
      </w:r>
    </w:p>
    <w:p w:rsidR="002958EF" w:rsidRPr="002958EF" w:rsidRDefault="002958EF" w:rsidP="002958EF">
      <w:pPr>
        <w:spacing w:after="0" w:line="240" w:lineRule="auto"/>
        <w:ind w:firstLine="720"/>
        <w:jc w:val="both"/>
        <w:rPr>
          <w:rFonts w:ascii="Times New Roman" w:hAnsi="Times New Roman" w:cs="Times New Roman"/>
          <w:color w:val="000000" w:themeColor="text1"/>
          <w:sz w:val="24"/>
          <w:szCs w:val="24"/>
        </w:rPr>
      </w:pPr>
      <w:r w:rsidRPr="002958EF">
        <w:rPr>
          <w:rFonts w:ascii="Times New Roman" w:hAnsi="Times New Roman" w:cs="Times New Roman"/>
          <w:color w:val="000000" w:themeColor="text1"/>
          <w:sz w:val="24"/>
          <w:szCs w:val="24"/>
        </w:rPr>
        <w:t>а) да определи подходящ срок, в който ИЗПЪЛНИТЕЛЯТ да поправи работата си;</w:t>
      </w:r>
    </w:p>
    <w:p w:rsidR="002958EF" w:rsidRPr="002958EF" w:rsidRDefault="002958EF" w:rsidP="002958EF">
      <w:pPr>
        <w:tabs>
          <w:tab w:val="left" w:pos="0"/>
        </w:tabs>
        <w:spacing w:after="0" w:line="240" w:lineRule="auto"/>
        <w:ind w:firstLine="720"/>
        <w:jc w:val="both"/>
        <w:rPr>
          <w:rFonts w:ascii="Times New Roman" w:hAnsi="Times New Roman" w:cs="Times New Roman"/>
          <w:color w:val="000000" w:themeColor="text1"/>
          <w:sz w:val="24"/>
          <w:szCs w:val="24"/>
        </w:rPr>
      </w:pPr>
      <w:r w:rsidRPr="002958EF">
        <w:rPr>
          <w:rFonts w:ascii="Times New Roman" w:hAnsi="Times New Roman" w:cs="Times New Roman"/>
          <w:color w:val="000000" w:themeColor="text1"/>
          <w:sz w:val="24"/>
          <w:szCs w:val="24"/>
        </w:rPr>
        <w:t>б) да поиска намаление на възнаграждението, съразмерно с намаления обем и качество на изработеното.</w:t>
      </w:r>
    </w:p>
    <w:p w:rsidR="002958EF" w:rsidRPr="002958EF" w:rsidRDefault="002958EF" w:rsidP="002958EF">
      <w:pPr>
        <w:widowControl w:val="0"/>
        <w:spacing w:after="0" w:line="240" w:lineRule="auto"/>
        <w:ind w:firstLine="567"/>
        <w:contextualSpacing/>
        <w:jc w:val="both"/>
        <w:rPr>
          <w:rFonts w:ascii="Times New Roman" w:hAnsi="Times New Roman" w:cs="Times New Roman"/>
          <w:b/>
          <w:sz w:val="24"/>
          <w:szCs w:val="24"/>
          <w:lang w:val="ru-RU"/>
        </w:rPr>
      </w:pPr>
      <w:r w:rsidRPr="002958EF">
        <w:rPr>
          <w:rFonts w:ascii="Times New Roman" w:hAnsi="Times New Roman" w:cs="Times New Roman"/>
          <w:b/>
          <w:sz w:val="24"/>
          <w:szCs w:val="24"/>
        </w:rPr>
        <w:t xml:space="preserve">Чл. </w:t>
      </w:r>
      <w:r w:rsidR="003615E2" w:rsidRPr="00743B31">
        <w:rPr>
          <w:rFonts w:ascii="Times New Roman" w:hAnsi="Times New Roman" w:cs="Times New Roman"/>
          <w:b/>
          <w:sz w:val="24"/>
          <w:szCs w:val="24"/>
        </w:rPr>
        <w:t>2</w:t>
      </w:r>
      <w:r w:rsidR="00D007D4">
        <w:rPr>
          <w:rFonts w:ascii="Times New Roman" w:hAnsi="Times New Roman" w:cs="Times New Roman"/>
          <w:b/>
          <w:sz w:val="24"/>
          <w:szCs w:val="24"/>
          <w:lang w:val="ru-RU"/>
        </w:rPr>
        <w:t>7</w:t>
      </w:r>
      <w:r w:rsidRPr="002958EF">
        <w:rPr>
          <w:rFonts w:ascii="Times New Roman" w:hAnsi="Times New Roman" w:cs="Times New Roman"/>
          <w:b/>
          <w:sz w:val="24"/>
          <w:szCs w:val="24"/>
        </w:rPr>
        <w:t xml:space="preserve">. </w:t>
      </w:r>
      <w:r w:rsidRPr="002958EF">
        <w:rPr>
          <w:rFonts w:ascii="Times New Roman" w:hAnsi="Times New Roman" w:cs="Times New Roman"/>
          <w:sz w:val="24"/>
          <w:szCs w:val="24"/>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0C0B6C" w:rsidRDefault="000C0B6C" w:rsidP="003615E2">
      <w:pPr>
        <w:widowControl w:val="0"/>
        <w:tabs>
          <w:tab w:val="left" w:pos="720"/>
        </w:tabs>
        <w:spacing w:after="0" w:line="240" w:lineRule="auto"/>
        <w:ind w:firstLine="567"/>
        <w:contextualSpacing/>
        <w:jc w:val="both"/>
        <w:rPr>
          <w:rFonts w:ascii="Times New Roman" w:hAnsi="Times New Roman" w:cs="Times New Roman"/>
          <w:sz w:val="24"/>
          <w:szCs w:val="24"/>
          <w:lang w:val="ru-RU"/>
        </w:rPr>
      </w:pPr>
      <w:r w:rsidRPr="002958EF">
        <w:rPr>
          <w:rFonts w:ascii="Times New Roman" w:hAnsi="Times New Roman" w:cs="Times New Roman"/>
          <w:b/>
          <w:sz w:val="24"/>
          <w:szCs w:val="24"/>
        </w:rPr>
        <w:t>Чл.</w:t>
      </w:r>
      <w:r w:rsidR="003615E2" w:rsidRPr="00743B31">
        <w:rPr>
          <w:rFonts w:ascii="Times New Roman" w:hAnsi="Times New Roman" w:cs="Times New Roman"/>
          <w:b/>
          <w:sz w:val="24"/>
          <w:szCs w:val="24"/>
          <w:lang w:val="ru-RU"/>
        </w:rPr>
        <w:t>28</w:t>
      </w:r>
      <w:r w:rsidRPr="002958EF">
        <w:rPr>
          <w:rFonts w:ascii="Times New Roman" w:hAnsi="Times New Roman" w:cs="Times New Roman"/>
          <w:b/>
          <w:sz w:val="24"/>
          <w:szCs w:val="24"/>
        </w:rPr>
        <w:t>.</w:t>
      </w:r>
      <w:r>
        <w:rPr>
          <w:rFonts w:ascii="Times New Roman" w:hAnsi="Times New Roman" w:cs="Times New Roman"/>
          <w:b/>
          <w:sz w:val="24"/>
          <w:szCs w:val="24"/>
        </w:rPr>
        <w:t xml:space="preserve"> </w:t>
      </w:r>
      <w:r w:rsidRPr="000C0B6C">
        <w:rPr>
          <w:rFonts w:ascii="Times New Roman" w:hAnsi="Times New Roman" w:cs="Times New Roman"/>
          <w:sz w:val="24"/>
          <w:szCs w:val="24"/>
          <w:lang w:val="ru-RU"/>
        </w:rPr>
        <w:t xml:space="preserve">При </w:t>
      </w:r>
      <w:proofErr w:type="spellStart"/>
      <w:r w:rsidRPr="000C0B6C">
        <w:rPr>
          <w:rFonts w:ascii="Times New Roman" w:hAnsi="Times New Roman" w:cs="Times New Roman"/>
          <w:sz w:val="24"/>
          <w:szCs w:val="24"/>
          <w:lang w:val="ru-RU"/>
        </w:rPr>
        <w:t>предсрочно</w:t>
      </w:r>
      <w:proofErr w:type="spellEnd"/>
      <w:r w:rsidRPr="000C0B6C">
        <w:rPr>
          <w:rFonts w:ascii="Times New Roman" w:hAnsi="Times New Roman" w:cs="Times New Roman"/>
          <w:sz w:val="24"/>
          <w:szCs w:val="24"/>
          <w:lang w:val="ru-RU"/>
        </w:rPr>
        <w:t xml:space="preserve"> </w:t>
      </w:r>
      <w:proofErr w:type="spellStart"/>
      <w:r w:rsidRPr="000C0B6C">
        <w:rPr>
          <w:rFonts w:ascii="Times New Roman" w:hAnsi="Times New Roman" w:cs="Times New Roman"/>
          <w:sz w:val="24"/>
          <w:szCs w:val="24"/>
          <w:lang w:val="ru-RU"/>
        </w:rPr>
        <w:t>прекратяване</w:t>
      </w:r>
      <w:proofErr w:type="spellEnd"/>
      <w:r w:rsidRPr="000C0B6C">
        <w:rPr>
          <w:rFonts w:ascii="Times New Roman" w:hAnsi="Times New Roman" w:cs="Times New Roman"/>
          <w:sz w:val="24"/>
          <w:szCs w:val="24"/>
          <w:lang w:val="ru-RU"/>
        </w:rPr>
        <w:t xml:space="preserve"> на Договора, ВЪЗЛОЖИТЕЛЯТ е </w:t>
      </w:r>
      <w:proofErr w:type="spellStart"/>
      <w:r w:rsidRPr="000C0B6C">
        <w:rPr>
          <w:rFonts w:ascii="Times New Roman" w:hAnsi="Times New Roman" w:cs="Times New Roman"/>
          <w:sz w:val="24"/>
          <w:szCs w:val="24"/>
          <w:lang w:val="ru-RU"/>
        </w:rPr>
        <w:t>длъжен</w:t>
      </w:r>
      <w:proofErr w:type="spellEnd"/>
      <w:r w:rsidRPr="000C0B6C">
        <w:rPr>
          <w:rFonts w:ascii="Times New Roman" w:hAnsi="Times New Roman" w:cs="Times New Roman"/>
          <w:sz w:val="24"/>
          <w:szCs w:val="24"/>
          <w:lang w:val="ru-RU"/>
        </w:rPr>
        <w:t xml:space="preserve"> да </w:t>
      </w:r>
      <w:r w:rsidRPr="000C0B6C">
        <w:rPr>
          <w:rFonts w:ascii="Times New Roman" w:hAnsi="Times New Roman" w:cs="Times New Roman"/>
          <w:sz w:val="24"/>
          <w:szCs w:val="24"/>
          <w:lang w:val="ru-RU"/>
        </w:rPr>
        <w:lastRenderedPageBreak/>
        <w:t xml:space="preserve">заплати на ИЗПЪЛНИТЕЛЯ </w:t>
      </w:r>
      <w:proofErr w:type="spellStart"/>
      <w:r w:rsidRPr="000C0B6C">
        <w:rPr>
          <w:rFonts w:ascii="Times New Roman" w:hAnsi="Times New Roman" w:cs="Times New Roman"/>
          <w:sz w:val="24"/>
          <w:szCs w:val="24"/>
          <w:lang w:val="ru-RU"/>
        </w:rPr>
        <w:t>реално</w:t>
      </w:r>
      <w:proofErr w:type="spellEnd"/>
      <w:r w:rsidRPr="000C0B6C">
        <w:rPr>
          <w:rFonts w:ascii="Times New Roman" w:hAnsi="Times New Roman" w:cs="Times New Roman"/>
          <w:sz w:val="24"/>
          <w:szCs w:val="24"/>
          <w:lang w:val="ru-RU"/>
        </w:rPr>
        <w:t xml:space="preserve"> </w:t>
      </w:r>
      <w:proofErr w:type="spellStart"/>
      <w:r w:rsidRPr="000C0B6C">
        <w:rPr>
          <w:rFonts w:ascii="Times New Roman" w:hAnsi="Times New Roman" w:cs="Times New Roman"/>
          <w:sz w:val="24"/>
          <w:szCs w:val="24"/>
          <w:lang w:val="ru-RU"/>
        </w:rPr>
        <w:t>изпълнените</w:t>
      </w:r>
      <w:proofErr w:type="spellEnd"/>
      <w:r w:rsidRPr="000C0B6C">
        <w:rPr>
          <w:rFonts w:ascii="Times New Roman" w:hAnsi="Times New Roman" w:cs="Times New Roman"/>
          <w:sz w:val="24"/>
          <w:szCs w:val="24"/>
          <w:lang w:val="ru-RU"/>
        </w:rPr>
        <w:t xml:space="preserve"> и </w:t>
      </w:r>
      <w:proofErr w:type="spellStart"/>
      <w:r w:rsidRPr="000C0B6C">
        <w:rPr>
          <w:rFonts w:ascii="Times New Roman" w:hAnsi="Times New Roman" w:cs="Times New Roman"/>
          <w:sz w:val="24"/>
          <w:szCs w:val="24"/>
          <w:lang w:val="ru-RU"/>
        </w:rPr>
        <w:t>приети</w:t>
      </w:r>
      <w:proofErr w:type="spellEnd"/>
      <w:r w:rsidRPr="000C0B6C">
        <w:rPr>
          <w:rFonts w:ascii="Times New Roman" w:hAnsi="Times New Roman" w:cs="Times New Roman"/>
          <w:sz w:val="24"/>
          <w:szCs w:val="24"/>
          <w:lang w:val="ru-RU"/>
        </w:rPr>
        <w:t xml:space="preserve"> по </w:t>
      </w:r>
      <w:proofErr w:type="spellStart"/>
      <w:r w:rsidRPr="000C0B6C">
        <w:rPr>
          <w:rFonts w:ascii="Times New Roman" w:hAnsi="Times New Roman" w:cs="Times New Roman"/>
          <w:sz w:val="24"/>
          <w:szCs w:val="24"/>
          <w:lang w:val="ru-RU"/>
        </w:rPr>
        <w:t>установения</w:t>
      </w:r>
      <w:proofErr w:type="spellEnd"/>
      <w:r w:rsidRPr="000C0B6C">
        <w:rPr>
          <w:rFonts w:ascii="Times New Roman" w:hAnsi="Times New Roman" w:cs="Times New Roman"/>
          <w:sz w:val="24"/>
          <w:szCs w:val="24"/>
          <w:lang w:val="ru-RU"/>
        </w:rPr>
        <w:t xml:space="preserve"> </w:t>
      </w:r>
      <w:proofErr w:type="spellStart"/>
      <w:proofErr w:type="gramStart"/>
      <w:r w:rsidRPr="000C0B6C">
        <w:rPr>
          <w:rFonts w:ascii="Times New Roman" w:hAnsi="Times New Roman" w:cs="Times New Roman"/>
          <w:sz w:val="24"/>
          <w:szCs w:val="24"/>
          <w:lang w:val="ru-RU"/>
        </w:rPr>
        <w:t>ред</w:t>
      </w:r>
      <w:proofErr w:type="spellEnd"/>
      <w:proofErr w:type="gramEnd"/>
      <w:r w:rsidRPr="000C0B6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работи</w:t>
      </w:r>
      <w:proofErr w:type="spellEnd"/>
      <w:r w:rsidRPr="000C0B6C">
        <w:rPr>
          <w:rFonts w:ascii="Times New Roman" w:hAnsi="Times New Roman" w:cs="Times New Roman"/>
          <w:sz w:val="24"/>
          <w:szCs w:val="24"/>
          <w:lang w:val="ru-RU"/>
        </w:rPr>
        <w:t xml:space="preserve">, а ИЗПЪЛНИТЕЛЯТ е </w:t>
      </w:r>
      <w:proofErr w:type="spellStart"/>
      <w:r w:rsidRPr="000C0B6C">
        <w:rPr>
          <w:rFonts w:ascii="Times New Roman" w:hAnsi="Times New Roman" w:cs="Times New Roman"/>
          <w:sz w:val="24"/>
          <w:szCs w:val="24"/>
          <w:lang w:val="ru-RU"/>
        </w:rPr>
        <w:t>длъжен</w:t>
      </w:r>
      <w:proofErr w:type="spellEnd"/>
      <w:r w:rsidRPr="000C0B6C">
        <w:rPr>
          <w:rFonts w:ascii="Times New Roman" w:hAnsi="Times New Roman" w:cs="Times New Roman"/>
          <w:sz w:val="24"/>
          <w:szCs w:val="24"/>
          <w:lang w:val="ru-RU"/>
        </w:rPr>
        <w:t xml:space="preserve"> да </w:t>
      </w:r>
      <w:proofErr w:type="spellStart"/>
      <w:r w:rsidRPr="000C0B6C">
        <w:rPr>
          <w:rFonts w:ascii="Times New Roman" w:hAnsi="Times New Roman" w:cs="Times New Roman"/>
          <w:sz w:val="24"/>
          <w:szCs w:val="24"/>
          <w:lang w:val="ru-RU"/>
        </w:rPr>
        <w:t>възстанови</w:t>
      </w:r>
      <w:proofErr w:type="spellEnd"/>
      <w:r w:rsidRPr="000C0B6C">
        <w:rPr>
          <w:rFonts w:ascii="Times New Roman" w:hAnsi="Times New Roman" w:cs="Times New Roman"/>
          <w:sz w:val="24"/>
          <w:szCs w:val="24"/>
          <w:lang w:val="ru-RU"/>
        </w:rPr>
        <w:t xml:space="preserve"> на ВЪЗЛОЖИТЕЛЯ </w:t>
      </w:r>
      <w:proofErr w:type="spellStart"/>
      <w:r w:rsidRPr="000C0B6C">
        <w:rPr>
          <w:rFonts w:ascii="Times New Roman" w:hAnsi="Times New Roman" w:cs="Times New Roman"/>
          <w:sz w:val="24"/>
          <w:szCs w:val="24"/>
          <w:lang w:val="ru-RU"/>
        </w:rPr>
        <w:t>неусвоената</w:t>
      </w:r>
      <w:proofErr w:type="spellEnd"/>
      <w:r w:rsidRPr="000C0B6C">
        <w:rPr>
          <w:rFonts w:ascii="Times New Roman" w:hAnsi="Times New Roman" w:cs="Times New Roman"/>
          <w:sz w:val="24"/>
          <w:szCs w:val="24"/>
          <w:lang w:val="ru-RU"/>
        </w:rPr>
        <w:t xml:space="preserve"> част от </w:t>
      </w:r>
      <w:proofErr w:type="spellStart"/>
      <w:r w:rsidRPr="000C0B6C">
        <w:rPr>
          <w:rFonts w:ascii="Times New Roman" w:hAnsi="Times New Roman" w:cs="Times New Roman"/>
          <w:sz w:val="24"/>
          <w:szCs w:val="24"/>
          <w:lang w:val="ru-RU"/>
        </w:rPr>
        <w:t>авансово</w:t>
      </w:r>
      <w:proofErr w:type="spellEnd"/>
      <w:r w:rsidRPr="000C0B6C">
        <w:rPr>
          <w:rFonts w:ascii="Times New Roman" w:hAnsi="Times New Roman" w:cs="Times New Roman"/>
          <w:sz w:val="24"/>
          <w:szCs w:val="24"/>
          <w:lang w:val="ru-RU"/>
        </w:rPr>
        <w:t xml:space="preserve"> </w:t>
      </w:r>
      <w:proofErr w:type="spellStart"/>
      <w:r w:rsidRPr="000C0B6C">
        <w:rPr>
          <w:rFonts w:ascii="Times New Roman" w:hAnsi="Times New Roman" w:cs="Times New Roman"/>
          <w:sz w:val="24"/>
          <w:szCs w:val="24"/>
          <w:lang w:val="ru-RU"/>
        </w:rPr>
        <w:t>предоставените</w:t>
      </w:r>
      <w:proofErr w:type="spellEnd"/>
      <w:r w:rsidRPr="000C0B6C">
        <w:rPr>
          <w:rFonts w:ascii="Times New Roman" w:hAnsi="Times New Roman" w:cs="Times New Roman"/>
          <w:sz w:val="24"/>
          <w:szCs w:val="24"/>
          <w:lang w:val="ru-RU"/>
        </w:rPr>
        <w:t xml:space="preserve"> средства</w:t>
      </w:r>
      <w:r>
        <w:rPr>
          <w:rFonts w:ascii="Times New Roman" w:hAnsi="Times New Roman" w:cs="Times New Roman"/>
          <w:sz w:val="24"/>
          <w:szCs w:val="24"/>
          <w:lang w:val="ru-RU"/>
        </w:rPr>
        <w:t xml:space="preserve">. </w:t>
      </w:r>
      <w:proofErr w:type="spellStart"/>
      <w:r w:rsidRPr="000C0B6C">
        <w:rPr>
          <w:rFonts w:ascii="Times New Roman" w:hAnsi="Times New Roman" w:cs="Times New Roman"/>
          <w:sz w:val="24"/>
          <w:szCs w:val="24"/>
          <w:lang w:val="ru-RU"/>
        </w:rPr>
        <w:t>Когато</w:t>
      </w:r>
      <w:proofErr w:type="spellEnd"/>
      <w:r w:rsidRPr="000C0B6C">
        <w:rPr>
          <w:rFonts w:ascii="Times New Roman" w:hAnsi="Times New Roman" w:cs="Times New Roman"/>
          <w:sz w:val="24"/>
          <w:szCs w:val="24"/>
          <w:lang w:val="ru-RU"/>
        </w:rPr>
        <w:t xml:space="preserve"> </w:t>
      </w:r>
      <w:proofErr w:type="spellStart"/>
      <w:r w:rsidRPr="000C0B6C">
        <w:rPr>
          <w:rFonts w:ascii="Times New Roman" w:hAnsi="Times New Roman" w:cs="Times New Roman"/>
          <w:sz w:val="24"/>
          <w:szCs w:val="24"/>
          <w:lang w:val="ru-RU"/>
        </w:rPr>
        <w:t>прекратяването</w:t>
      </w:r>
      <w:proofErr w:type="spellEnd"/>
      <w:r w:rsidRPr="000C0B6C">
        <w:rPr>
          <w:rFonts w:ascii="Times New Roman" w:hAnsi="Times New Roman" w:cs="Times New Roman"/>
          <w:sz w:val="24"/>
          <w:szCs w:val="24"/>
          <w:lang w:val="ru-RU"/>
        </w:rPr>
        <w:t xml:space="preserve"> на Договора е по вина на ИЗПЪЛНИТЕЛЯ, той </w:t>
      </w:r>
      <w:proofErr w:type="spellStart"/>
      <w:r w:rsidRPr="000C0B6C">
        <w:rPr>
          <w:rFonts w:ascii="Times New Roman" w:hAnsi="Times New Roman" w:cs="Times New Roman"/>
          <w:sz w:val="24"/>
          <w:szCs w:val="24"/>
          <w:lang w:val="ru-RU"/>
        </w:rPr>
        <w:t>дължи</w:t>
      </w:r>
      <w:proofErr w:type="spellEnd"/>
      <w:r w:rsidRPr="000C0B6C">
        <w:rPr>
          <w:rFonts w:ascii="Times New Roman" w:hAnsi="Times New Roman" w:cs="Times New Roman"/>
          <w:sz w:val="24"/>
          <w:szCs w:val="24"/>
          <w:lang w:val="ru-RU"/>
        </w:rPr>
        <w:t xml:space="preserve"> и </w:t>
      </w:r>
      <w:proofErr w:type="spellStart"/>
      <w:r w:rsidRPr="000C0B6C">
        <w:rPr>
          <w:rFonts w:ascii="Times New Roman" w:hAnsi="Times New Roman" w:cs="Times New Roman"/>
          <w:sz w:val="24"/>
          <w:szCs w:val="24"/>
          <w:lang w:val="ru-RU"/>
        </w:rPr>
        <w:t>законната</w:t>
      </w:r>
      <w:proofErr w:type="spellEnd"/>
      <w:r w:rsidRPr="000C0B6C">
        <w:rPr>
          <w:rFonts w:ascii="Times New Roman" w:hAnsi="Times New Roman" w:cs="Times New Roman"/>
          <w:sz w:val="24"/>
          <w:szCs w:val="24"/>
          <w:lang w:val="ru-RU"/>
        </w:rPr>
        <w:t xml:space="preserve"> лихва </w:t>
      </w:r>
      <w:proofErr w:type="spellStart"/>
      <w:r w:rsidRPr="000C0B6C">
        <w:rPr>
          <w:rFonts w:ascii="Times New Roman" w:hAnsi="Times New Roman" w:cs="Times New Roman"/>
          <w:sz w:val="24"/>
          <w:szCs w:val="24"/>
          <w:lang w:val="ru-RU"/>
        </w:rPr>
        <w:t>върху</w:t>
      </w:r>
      <w:proofErr w:type="spellEnd"/>
      <w:r w:rsidRPr="000C0B6C">
        <w:rPr>
          <w:rFonts w:ascii="Times New Roman" w:hAnsi="Times New Roman" w:cs="Times New Roman"/>
          <w:sz w:val="24"/>
          <w:szCs w:val="24"/>
          <w:lang w:val="ru-RU"/>
        </w:rPr>
        <w:t xml:space="preserve"> </w:t>
      </w:r>
      <w:proofErr w:type="spellStart"/>
      <w:r w:rsidRPr="000C0B6C">
        <w:rPr>
          <w:rFonts w:ascii="Times New Roman" w:hAnsi="Times New Roman" w:cs="Times New Roman"/>
          <w:sz w:val="24"/>
          <w:szCs w:val="24"/>
          <w:lang w:val="ru-RU"/>
        </w:rPr>
        <w:t>частта</w:t>
      </w:r>
      <w:proofErr w:type="spellEnd"/>
      <w:r w:rsidRPr="000C0B6C">
        <w:rPr>
          <w:rFonts w:ascii="Times New Roman" w:hAnsi="Times New Roman" w:cs="Times New Roman"/>
          <w:sz w:val="24"/>
          <w:szCs w:val="24"/>
          <w:lang w:val="ru-RU"/>
        </w:rPr>
        <w:t xml:space="preserve"> от </w:t>
      </w:r>
      <w:proofErr w:type="spellStart"/>
      <w:r w:rsidRPr="000C0B6C">
        <w:rPr>
          <w:rFonts w:ascii="Times New Roman" w:hAnsi="Times New Roman" w:cs="Times New Roman"/>
          <w:sz w:val="24"/>
          <w:szCs w:val="24"/>
          <w:lang w:val="ru-RU"/>
        </w:rPr>
        <w:t>авансово</w:t>
      </w:r>
      <w:proofErr w:type="spellEnd"/>
      <w:r w:rsidRPr="000C0B6C">
        <w:rPr>
          <w:rFonts w:ascii="Times New Roman" w:hAnsi="Times New Roman" w:cs="Times New Roman"/>
          <w:sz w:val="24"/>
          <w:szCs w:val="24"/>
          <w:lang w:val="ru-RU"/>
        </w:rPr>
        <w:t xml:space="preserve"> </w:t>
      </w:r>
      <w:proofErr w:type="spellStart"/>
      <w:r w:rsidRPr="000C0B6C">
        <w:rPr>
          <w:rFonts w:ascii="Times New Roman" w:hAnsi="Times New Roman" w:cs="Times New Roman"/>
          <w:sz w:val="24"/>
          <w:szCs w:val="24"/>
          <w:lang w:val="ru-RU"/>
        </w:rPr>
        <w:t>предоставените</w:t>
      </w:r>
      <w:proofErr w:type="spellEnd"/>
      <w:r w:rsidRPr="000C0B6C">
        <w:rPr>
          <w:rFonts w:ascii="Times New Roman" w:hAnsi="Times New Roman" w:cs="Times New Roman"/>
          <w:sz w:val="24"/>
          <w:szCs w:val="24"/>
          <w:lang w:val="ru-RU"/>
        </w:rPr>
        <w:t xml:space="preserve"> средства, </w:t>
      </w:r>
      <w:proofErr w:type="spellStart"/>
      <w:r w:rsidRPr="000C0B6C">
        <w:rPr>
          <w:rFonts w:ascii="Times New Roman" w:hAnsi="Times New Roman" w:cs="Times New Roman"/>
          <w:sz w:val="24"/>
          <w:szCs w:val="24"/>
          <w:lang w:val="ru-RU"/>
        </w:rPr>
        <w:t>подлежащи</w:t>
      </w:r>
      <w:proofErr w:type="spellEnd"/>
      <w:r w:rsidRPr="000C0B6C">
        <w:rPr>
          <w:rFonts w:ascii="Times New Roman" w:hAnsi="Times New Roman" w:cs="Times New Roman"/>
          <w:sz w:val="24"/>
          <w:szCs w:val="24"/>
          <w:lang w:val="ru-RU"/>
        </w:rPr>
        <w:t xml:space="preserve"> на </w:t>
      </w:r>
      <w:proofErr w:type="spellStart"/>
      <w:r w:rsidRPr="000C0B6C">
        <w:rPr>
          <w:rFonts w:ascii="Times New Roman" w:hAnsi="Times New Roman" w:cs="Times New Roman"/>
          <w:sz w:val="24"/>
          <w:szCs w:val="24"/>
          <w:lang w:val="ru-RU"/>
        </w:rPr>
        <w:t>връщане</w:t>
      </w:r>
      <w:proofErr w:type="spellEnd"/>
      <w:r w:rsidRPr="000C0B6C">
        <w:rPr>
          <w:rFonts w:ascii="Times New Roman" w:hAnsi="Times New Roman" w:cs="Times New Roman"/>
          <w:sz w:val="24"/>
          <w:szCs w:val="24"/>
          <w:lang w:val="ru-RU"/>
        </w:rPr>
        <w:t xml:space="preserve">, </w:t>
      </w:r>
      <w:proofErr w:type="gramStart"/>
      <w:r w:rsidRPr="000C0B6C">
        <w:rPr>
          <w:rFonts w:ascii="Times New Roman" w:hAnsi="Times New Roman" w:cs="Times New Roman"/>
          <w:sz w:val="24"/>
          <w:szCs w:val="24"/>
          <w:lang w:val="ru-RU"/>
        </w:rPr>
        <w:t>за</w:t>
      </w:r>
      <w:proofErr w:type="gramEnd"/>
      <w:r w:rsidRPr="000C0B6C">
        <w:rPr>
          <w:rFonts w:ascii="Times New Roman" w:hAnsi="Times New Roman" w:cs="Times New Roman"/>
          <w:sz w:val="24"/>
          <w:szCs w:val="24"/>
          <w:lang w:val="ru-RU"/>
        </w:rPr>
        <w:t xml:space="preserve"> периода от </w:t>
      </w:r>
      <w:proofErr w:type="spellStart"/>
      <w:r w:rsidRPr="000C0B6C">
        <w:rPr>
          <w:rFonts w:ascii="Times New Roman" w:hAnsi="Times New Roman" w:cs="Times New Roman"/>
          <w:sz w:val="24"/>
          <w:szCs w:val="24"/>
          <w:lang w:val="ru-RU"/>
        </w:rPr>
        <w:t>датата</w:t>
      </w:r>
      <w:proofErr w:type="spellEnd"/>
      <w:r w:rsidRPr="000C0B6C">
        <w:rPr>
          <w:rFonts w:ascii="Times New Roman" w:hAnsi="Times New Roman" w:cs="Times New Roman"/>
          <w:sz w:val="24"/>
          <w:szCs w:val="24"/>
          <w:lang w:val="ru-RU"/>
        </w:rPr>
        <w:t xml:space="preserve"> на </w:t>
      </w:r>
      <w:proofErr w:type="spellStart"/>
      <w:r w:rsidRPr="000C0B6C">
        <w:rPr>
          <w:rFonts w:ascii="Times New Roman" w:hAnsi="Times New Roman" w:cs="Times New Roman"/>
          <w:sz w:val="24"/>
          <w:szCs w:val="24"/>
          <w:lang w:val="ru-RU"/>
        </w:rPr>
        <w:t>прекратяване</w:t>
      </w:r>
      <w:proofErr w:type="spellEnd"/>
      <w:r w:rsidRPr="000C0B6C">
        <w:rPr>
          <w:rFonts w:ascii="Times New Roman" w:hAnsi="Times New Roman" w:cs="Times New Roman"/>
          <w:sz w:val="24"/>
          <w:szCs w:val="24"/>
          <w:lang w:val="ru-RU"/>
        </w:rPr>
        <w:t xml:space="preserve"> на Договора до </w:t>
      </w:r>
      <w:proofErr w:type="spellStart"/>
      <w:r w:rsidRPr="000C0B6C">
        <w:rPr>
          <w:rFonts w:ascii="Times New Roman" w:hAnsi="Times New Roman" w:cs="Times New Roman"/>
          <w:sz w:val="24"/>
          <w:szCs w:val="24"/>
          <w:lang w:val="ru-RU"/>
        </w:rPr>
        <w:t>тяхното</w:t>
      </w:r>
      <w:proofErr w:type="spellEnd"/>
      <w:r w:rsidRPr="000C0B6C">
        <w:rPr>
          <w:rFonts w:ascii="Times New Roman" w:hAnsi="Times New Roman" w:cs="Times New Roman"/>
          <w:sz w:val="24"/>
          <w:szCs w:val="24"/>
          <w:lang w:val="ru-RU"/>
        </w:rPr>
        <w:t xml:space="preserve"> </w:t>
      </w:r>
      <w:proofErr w:type="spellStart"/>
      <w:r w:rsidRPr="000C0B6C">
        <w:rPr>
          <w:rFonts w:ascii="Times New Roman" w:hAnsi="Times New Roman" w:cs="Times New Roman"/>
          <w:sz w:val="24"/>
          <w:szCs w:val="24"/>
          <w:lang w:val="ru-RU"/>
        </w:rPr>
        <w:t>връщане</w:t>
      </w:r>
      <w:proofErr w:type="spellEnd"/>
      <w:r w:rsidRPr="000C0B6C">
        <w:rPr>
          <w:rFonts w:ascii="Times New Roman" w:hAnsi="Times New Roman" w:cs="Times New Roman"/>
          <w:sz w:val="24"/>
          <w:szCs w:val="24"/>
          <w:lang w:val="ru-RU"/>
        </w:rPr>
        <w:t>.</w:t>
      </w:r>
    </w:p>
    <w:p w:rsidR="000C0B6C" w:rsidRPr="002958EF" w:rsidRDefault="000C0B6C" w:rsidP="000C0B6C">
      <w:pPr>
        <w:widowControl w:val="0"/>
        <w:tabs>
          <w:tab w:val="left" w:pos="720"/>
        </w:tabs>
        <w:spacing w:after="0" w:line="240" w:lineRule="auto"/>
        <w:ind w:firstLine="567"/>
        <w:contextualSpacing/>
        <w:jc w:val="both"/>
        <w:rPr>
          <w:rFonts w:ascii="Times New Roman" w:hAnsi="Times New Roman" w:cs="Times New Roman"/>
          <w:sz w:val="24"/>
          <w:szCs w:val="24"/>
          <w:lang w:val="ru-RU"/>
        </w:rPr>
      </w:pPr>
    </w:p>
    <w:p w:rsidR="002958EF" w:rsidRPr="002958EF" w:rsidRDefault="003615E2" w:rsidP="002958EF">
      <w:pPr>
        <w:tabs>
          <w:tab w:val="left" w:pos="9270"/>
        </w:tabs>
        <w:spacing w:after="0" w:line="240" w:lineRule="auto"/>
        <w:ind w:left="567"/>
        <w:outlineLvl w:val="0"/>
        <w:rPr>
          <w:rFonts w:ascii="Times New Roman" w:hAnsi="Times New Roman" w:cs="Times New Roman"/>
          <w:b/>
          <w:sz w:val="24"/>
          <w:szCs w:val="24"/>
          <w:u w:val="single"/>
        </w:rPr>
      </w:pPr>
      <w:r>
        <w:rPr>
          <w:rFonts w:ascii="Times New Roman" w:hAnsi="Times New Roman" w:cs="Times New Roman"/>
          <w:b/>
          <w:sz w:val="24"/>
          <w:szCs w:val="24"/>
          <w:u w:val="single"/>
        </w:rPr>
        <w:t>ХІ</w:t>
      </w:r>
      <w:r w:rsidR="002958EF" w:rsidRPr="002958EF">
        <w:rPr>
          <w:rFonts w:ascii="Times New Roman" w:hAnsi="Times New Roman" w:cs="Times New Roman"/>
          <w:b/>
          <w:sz w:val="24"/>
          <w:szCs w:val="24"/>
          <w:u w:val="single"/>
        </w:rPr>
        <w:t>. ПРЕКРАТЯВАНЕ НА ДОГОВОРА:</w:t>
      </w:r>
    </w:p>
    <w:p w:rsidR="002958EF" w:rsidRPr="002958EF" w:rsidRDefault="002958EF" w:rsidP="003615E2">
      <w:pPr>
        <w:spacing w:after="0" w:line="240" w:lineRule="auto"/>
        <w:ind w:firstLine="567"/>
        <w:contextualSpacing/>
        <w:jc w:val="both"/>
        <w:rPr>
          <w:rFonts w:ascii="Times New Roman" w:hAnsi="Times New Roman" w:cs="Times New Roman"/>
          <w:color w:val="000000"/>
          <w:sz w:val="24"/>
          <w:szCs w:val="24"/>
        </w:rPr>
      </w:pPr>
      <w:r w:rsidRPr="002958EF">
        <w:rPr>
          <w:rFonts w:ascii="Times New Roman" w:hAnsi="Times New Roman" w:cs="Times New Roman"/>
          <w:b/>
          <w:bCs/>
          <w:color w:val="000000"/>
          <w:sz w:val="24"/>
          <w:szCs w:val="24"/>
        </w:rPr>
        <w:t>Чл.</w:t>
      </w:r>
      <w:r w:rsidR="003615E2" w:rsidRPr="003615E2">
        <w:rPr>
          <w:rFonts w:ascii="Times New Roman" w:hAnsi="Times New Roman" w:cs="Times New Roman"/>
          <w:b/>
          <w:bCs/>
          <w:color w:val="000000"/>
          <w:sz w:val="24"/>
          <w:szCs w:val="24"/>
          <w:lang w:val="ru-RU"/>
        </w:rPr>
        <w:t>29</w:t>
      </w:r>
      <w:r w:rsidRPr="002958EF">
        <w:rPr>
          <w:rFonts w:ascii="Times New Roman" w:hAnsi="Times New Roman" w:cs="Times New Roman"/>
          <w:color w:val="000000"/>
          <w:sz w:val="24"/>
          <w:szCs w:val="24"/>
        </w:rPr>
        <w:t>. Договорът се прекратява:</w:t>
      </w:r>
    </w:p>
    <w:p w:rsidR="002958EF" w:rsidRPr="001E41D8" w:rsidRDefault="002958EF" w:rsidP="002E4B9E">
      <w:pPr>
        <w:pStyle w:val="af1"/>
        <w:widowControl w:val="0"/>
        <w:numPr>
          <w:ilvl w:val="0"/>
          <w:numId w:val="19"/>
        </w:numPr>
        <w:shd w:val="clear" w:color="auto" w:fill="FFFFFF"/>
        <w:tabs>
          <w:tab w:val="left" w:pos="682"/>
          <w:tab w:val="left" w:pos="1134"/>
        </w:tabs>
        <w:autoSpaceDE w:val="0"/>
        <w:autoSpaceDN w:val="0"/>
        <w:adjustRightInd w:val="0"/>
        <w:spacing w:after="0" w:line="240" w:lineRule="auto"/>
        <w:ind w:left="0" w:firstLine="851"/>
        <w:jc w:val="both"/>
        <w:rPr>
          <w:rFonts w:ascii="Times New Roman" w:hAnsi="Times New Roman"/>
          <w:spacing w:val="-25"/>
          <w:sz w:val="24"/>
          <w:szCs w:val="24"/>
          <w:lang w:val="bg-BG"/>
        </w:rPr>
      </w:pPr>
      <w:r w:rsidRPr="001E41D8">
        <w:rPr>
          <w:rFonts w:ascii="Times New Roman" w:hAnsi="Times New Roman"/>
          <w:spacing w:val="-1"/>
          <w:sz w:val="24"/>
          <w:szCs w:val="24"/>
          <w:lang w:val="bg-BG"/>
        </w:rPr>
        <w:t xml:space="preserve">С </w:t>
      </w:r>
      <w:r w:rsidRPr="001E41D8">
        <w:rPr>
          <w:rFonts w:ascii="Times New Roman" w:hAnsi="Times New Roman"/>
          <w:snapToGrid w:val="0"/>
          <w:sz w:val="24"/>
          <w:szCs w:val="24"/>
          <w:lang w:val="bg-BG"/>
        </w:rPr>
        <w:t>изпълнение на всички задължения по договора;</w:t>
      </w:r>
    </w:p>
    <w:p w:rsidR="002958EF" w:rsidRPr="001E41D8" w:rsidRDefault="002958EF" w:rsidP="002E4B9E">
      <w:pPr>
        <w:pStyle w:val="af1"/>
        <w:widowControl w:val="0"/>
        <w:numPr>
          <w:ilvl w:val="0"/>
          <w:numId w:val="19"/>
        </w:numPr>
        <w:shd w:val="clear" w:color="auto" w:fill="FFFFFF"/>
        <w:tabs>
          <w:tab w:val="left" w:pos="682"/>
          <w:tab w:val="left" w:pos="1134"/>
        </w:tabs>
        <w:autoSpaceDE w:val="0"/>
        <w:autoSpaceDN w:val="0"/>
        <w:adjustRightInd w:val="0"/>
        <w:spacing w:after="0" w:line="240" w:lineRule="auto"/>
        <w:ind w:left="0" w:firstLine="851"/>
        <w:jc w:val="both"/>
        <w:rPr>
          <w:rFonts w:ascii="Times New Roman" w:hAnsi="Times New Roman"/>
          <w:spacing w:val="-14"/>
          <w:sz w:val="24"/>
          <w:szCs w:val="24"/>
          <w:lang w:val="bg-BG"/>
        </w:rPr>
      </w:pPr>
      <w:r w:rsidRPr="001E41D8">
        <w:rPr>
          <w:rFonts w:ascii="Times New Roman" w:hAnsi="Times New Roman"/>
          <w:sz w:val="24"/>
          <w:szCs w:val="24"/>
          <w:lang w:val="bg-BG"/>
        </w:rPr>
        <w:t>По взаимно съгласие на страните, изразено в писмена форма;</w:t>
      </w:r>
    </w:p>
    <w:p w:rsidR="003615E2" w:rsidRPr="003615E2" w:rsidRDefault="002958EF" w:rsidP="002E4B9E">
      <w:pPr>
        <w:pStyle w:val="af1"/>
        <w:widowControl w:val="0"/>
        <w:numPr>
          <w:ilvl w:val="0"/>
          <w:numId w:val="19"/>
        </w:numPr>
        <w:shd w:val="clear" w:color="auto" w:fill="FFFFFF"/>
        <w:tabs>
          <w:tab w:val="left" w:pos="682"/>
          <w:tab w:val="left" w:pos="1134"/>
        </w:tabs>
        <w:autoSpaceDE w:val="0"/>
        <w:autoSpaceDN w:val="0"/>
        <w:adjustRightInd w:val="0"/>
        <w:spacing w:after="0" w:line="240" w:lineRule="auto"/>
        <w:ind w:left="0" w:firstLine="851"/>
        <w:jc w:val="both"/>
        <w:rPr>
          <w:rFonts w:ascii="Times New Roman" w:hAnsi="Times New Roman"/>
          <w:spacing w:val="-18"/>
          <w:sz w:val="24"/>
          <w:szCs w:val="24"/>
          <w:lang w:val="bg-BG"/>
        </w:rPr>
      </w:pPr>
      <w:r w:rsidRPr="001E41D8">
        <w:rPr>
          <w:rFonts w:ascii="Times New Roman" w:hAnsi="Times New Roman"/>
          <w:sz w:val="24"/>
          <w:szCs w:val="24"/>
          <w:lang w:val="bg-BG"/>
        </w:rPr>
        <w:t xml:space="preserve">По реда на чл. 118 от Закона за обществените поръчки или при прогласяване на неговата </w:t>
      </w:r>
      <w:proofErr w:type="spellStart"/>
      <w:r w:rsidRPr="001E41D8">
        <w:rPr>
          <w:rFonts w:ascii="Times New Roman" w:hAnsi="Times New Roman"/>
          <w:sz w:val="24"/>
          <w:szCs w:val="24"/>
          <w:lang w:val="bg-BG"/>
        </w:rPr>
        <w:t>унищожаемост</w:t>
      </w:r>
      <w:proofErr w:type="spellEnd"/>
      <w:r w:rsidRPr="001E41D8">
        <w:rPr>
          <w:rFonts w:ascii="Times New Roman" w:hAnsi="Times New Roman"/>
          <w:sz w:val="24"/>
          <w:szCs w:val="24"/>
          <w:lang w:val="bg-BG"/>
        </w:rPr>
        <w:t xml:space="preserve"> съгласно чл. 119 ЗОП;</w:t>
      </w:r>
    </w:p>
    <w:p w:rsidR="002958EF" w:rsidRPr="003615E2" w:rsidRDefault="002958EF" w:rsidP="002E4B9E">
      <w:pPr>
        <w:pStyle w:val="af1"/>
        <w:widowControl w:val="0"/>
        <w:numPr>
          <w:ilvl w:val="0"/>
          <w:numId w:val="19"/>
        </w:numPr>
        <w:shd w:val="clear" w:color="auto" w:fill="FFFFFF"/>
        <w:tabs>
          <w:tab w:val="left" w:pos="682"/>
          <w:tab w:val="left" w:pos="1134"/>
        </w:tabs>
        <w:autoSpaceDE w:val="0"/>
        <w:autoSpaceDN w:val="0"/>
        <w:adjustRightInd w:val="0"/>
        <w:spacing w:after="0" w:line="240" w:lineRule="auto"/>
        <w:ind w:left="0" w:firstLine="851"/>
        <w:jc w:val="both"/>
        <w:rPr>
          <w:rFonts w:ascii="Times New Roman" w:hAnsi="Times New Roman"/>
          <w:spacing w:val="-18"/>
          <w:sz w:val="24"/>
          <w:szCs w:val="24"/>
          <w:lang w:val="bg-BG"/>
        </w:rPr>
      </w:pPr>
      <w:r w:rsidRPr="003615E2">
        <w:rPr>
          <w:rFonts w:ascii="Times New Roman" w:hAnsi="Times New Roman"/>
          <w:sz w:val="24"/>
          <w:szCs w:val="24"/>
          <w:lang w:val="bg-BG"/>
        </w:rPr>
        <w:t>Едностранно</w:t>
      </w:r>
      <w:r w:rsidR="000C0B6C" w:rsidRPr="003615E2">
        <w:rPr>
          <w:rFonts w:ascii="Times New Roman" w:hAnsi="Times New Roman"/>
          <w:sz w:val="24"/>
          <w:szCs w:val="24"/>
          <w:lang w:val="bg-BG"/>
        </w:rPr>
        <w:t xml:space="preserve"> </w:t>
      </w:r>
      <w:r w:rsidRPr="003615E2">
        <w:rPr>
          <w:rFonts w:ascii="Times New Roman" w:hAnsi="Times New Roman"/>
          <w:bCs/>
          <w:sz w:val="24"/>
          <w:szCs w:val="24"/>
          <w:lang w:val="bg-BG"/>
        </w:rPr>
        <w:t>от ВЪЗЛОЖИТЕЛЯ</w:t>
      </w:r>
      <w:r w:rsidRPr="003615E2">
        <w:rPr>
          <w:rFonts w:ascii="Times New Roman" w:hAnsi="Times New Roman"/>
          <w:sz w:val="24"/>
          <w:szCs w:val="24"/>
          <w:lang w:val="bg-BG"/>
        </w:rPr>
        <w:t xml:space="preserve"> след изпращане на едноседмично писмено предизвестие, в случай, че се констатират съществени отклонения от офертата, допуснати от ИЗПЪЛНИТЕЛЯ.</w:t>
      </w:r>
    </w:p>
    <w:p w:rsidR="002958EF" w:rsidRPr="002958EF" w:rsidRDefault="003615E2" w:rsidP="002958EF">
      <w:pPr>
        <w:pStyle w:val="1"/>
        <w:tabs>
          <w:tab w:val="left" w:pos="567"/>
        </w:tabs>
        <w:ind w:firstLine="567"/>
        <w:contextualSpacing/>
        <w:jc w:val="both"/>
        <w:rPr>
          <w:caps/>
          <w:color w:val="000000" w:themeColor="text1"/>
          <w:szCs w:val="24"/>
          <w:u w:val="single"/>
        </w:rPr>
      </w:pPr>
      <w:r>
        <w:rPr>
          <w:iCs/>
          <w:color w:val="000000" w:themeColor="text1"/>
          <w:szCs w:val="24"/>
          <w:u w:val="single"/>
          <w:lang w:eastAsia="bg-BG"/>
        </w:rPr>
        <w:t>ХІІ</w:t>
      </w:r>
      <w:r w:rsidR="002958EF" w:rsidRPr="002958EF">
        <w:rPr>
          <w:iCs/>
          <w:color w:val="000000" w:themeColor="text1"/>
          <w:szCs w:val="24"/>
          <w:u w:val="single"/>
          <w:lang w:eastAsia="bg-BG"/>
        </w:rPr>
        <w:t xml:space="preserve">. </w:t>
      </w:r>
      <w:r w:rsidR="002958EF" w:rsidRPr="002958EF">
        <w:rPr>
          <w:caps/>
          <w:color w:val="000000" w:themeColor="text1"/>
          <w:szCs w:val="24"/>
          <w:u w:val="single"/>
        </w:rPr>
        <w:t>СПИРАНЕ НА ИЗПЪЛНЕНИЕТО ПОРАДИ НЕПРЕДВИДЕНИ ОБСТОЯТЕЛСТВА. ИЗМЕНЕНИЕ, ДОПЪЛНЕНИЕ И ПРЕКРАТЯВАНЕ НА ДОГОВОРА</w:t>
      </w:r>
    </w:p>
    <w:p w:rsidR="002958EF" w:rsidRPr="002958EF" w:rsidRDefault="002958EF" w:rsidP="002958EF">
      <w:pPr>
        <w:tabs>
          <w:tab w:val="left" w:pos="567"/>
        </w:tabs>
        <w:spacing w:after="0" w:line="240" w:lineRule="auto"/>
        <w:ind w:firstLine="567"/>
        <w:contextualSpacing/>
        <w:rPr>
          <w:rFonts w:ascii="Times New Roman" w:hAnsi="Times New Roman" w:cs="Times New Roman"/>
          <w:color w:val="000000" w:themeColor="text1"/>
          <w:sz w:val="24"/>
          <w:szCs w:val="24"/>
        </w:rPr>
      </w:pPr>
    </w:p>
    <w:p w:rsidR="002958EF" w:rsidRPr="002958EF" w:rsidRDefault="000C0B6C" w:rsidP="003615E2">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Чл.</w:t>
      </w:r>
      <w:r w:rsidR="003615E2" w:rsidRPr="00743B31">
        <w:rPr>
          <w:rFonts w:ascii="Times New Roman" w:hAnsi="Times New Roman" w:cs="Times New Roman"/>
          <w:b/>
          <w:color w:val="000000" w:themeColor="text1"/>
          <w:sz w:val="24"/>
          <w:szCs w:val="24"/>
        </w:rPr>
        <w:t>30</w:t>
      </w:r>
      <w:r w:rsidR="002958EF" w:rsidRPr="002958EF">
        <w:rPr>
          <w:rFonts w:ascii="Times New Roman" w:hAnsi="Times New Roman" w:cs="Times New Roman"/>
          <w:b/>
          <w:color w:val="000000" w:themeColor="text1"/>
          <w:sz w:val="24"/>
          <w:szCs w:val="24"/>
        </w:rPr>
        <w:t xml:space="preserve">. (1) </w:t>
      </w:r>
      <w:r w:rsidR="002958EF" w:rsidRPr="002958EF">
        <w:rPr>
          <w:rFonts w:ascii="Times New Roman" w:hAnsi="Times New Roman" w:cs="Times New Roman"/>
          <w:color w:val="000000" w:themeColor="text1"/>
          <w:sz w:val="24"/>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2958EF" w:rsidRPr="002958EF" w:rsidRDefault="002958EF" w:rsidP="002958EF">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2958EF">
        <w:rPr>
          <w:rFonts w:ascii="Times New Roman" w:hAnsi="Times New Roman" w:cs="Times New Roman"/>
          <w:b/>
          <w:color w:val="000000" w:themeColor="text1"/>
          <w:sz w:val="24"/>
          <w:szCs w:val="24"/>
        </w:rPr>
        <w:t>(2)</w:t>
      </w:r>
      <w:r w:rsidRPr="002958EF">
        <w:rPr>
          <w:rFonts w:ascii="Times New Roman" w:hAnsi="Times New Roman" w:cs="Times New Roman"/>
          <w:color w:val="000000" w:themeColor="text1"/>
          <w:sz w:val="24"/>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2958EF" w:rsidRPr="002958EF" w:rsidRDefault="002958EF" w:rsidP="002958EF">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2958EF">
        <w:rPr>
          <w:rFonts w:ascii="Times New Roman" w:hAnsi="Times New Roman" w:cs="Times New Roman"/>
          <w:b/>
          <w:color w:val="000000" w:themeColor="text1"/>
          <w:sz w:val="24"/>
          <w:szCs w:val="24"/>
        </w:rPr>
        <w:t xml:space="preserve">(3) </w:t>
      </w:r>
      <w:r w:rsidRPr="002958EF">
        <w:rPr>
          <w:rFonts w:ascii="Times New Roman" w:hAnsi="Times New Roman" w:cs="Times New Roman"/>
          <w:color w:val="000000" w:themeColor="text1"/>
          <w:sz w:val="24"/>
          <w:szCs w:val="24"/>
        </w:rPr>
        <w:t xml:space="preserve">Страната, която не може да изпълни задълженията си по този договор поради непредвидени обстоятелства, не носи отговорност. </w:t>
      </w:r>
    </w:p>
    <w:p w:rsidR="002958EF" w:rsidRPr="002958EF" w:rsidRDefault="002958EF" w:rsidP="002958EF">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2958EF">
        <w:rPr>
          <w:rFonts w:ascii="Times New Roman" w:hAnsi="Times New Roman" w:cs="Times New Roman"/>
          <w:b/>
          <w:color w:val="000000" w:themeColor="text1"/>
          <w:sz w:val="24"/>
          <w:szCs w:val="24"/>
        </w:rPr>
        <w:t>(4)</w:t>
      </w:r>
      <w:r w:rsidRPr="002958EF">
        <w:rPr>
          <w:rFonts w:ascii="Times New Roman" w:hAnsi="Times New Roman" w:cs="Times New Roman"/>
          <w:color w:val="000000" w:themeColor="text1"/>
          <w:sz w:val="24"/>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2958EF" w:rsidRPr="002958EF" w:rsidRDefault="003615E2" w:rsidP="000C0B6C">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Чл.</w:t>
      </w:r>
      <w:r w:rsidRPr="003615E2">
        <w:rPr>
          <w:rFonts w:ascii="Times New Roman" w:hAnsi="Times New Roman" w:cs="Times New Roman"/>
          <w:b/>
          <w:color w:val="000000" w:themeColor="text1"/>
          <w:sz w:val="24"/>
          <w:szCs w:val="24"/>
        </w:rPr>
        <w:t>31</w:t>
      </w:r>
      <w:r w:rsidR="002958EF" w:rsidRPr="002958EF">
        <w:rPr>
          <w:rFonts w:ascii="Times New Roman" w:hAnsi="Times New Roman" w:cs="Times New Roman"/>
          <w:b/>
          <w:color w:val="000000" w:themeColor="text1"/>
          <w:sz w:val="24"/>
          <w:szCs w:val="24"/>
        </w:rPr>
        <w:t>.(1)</w:t>
      </w:r>
      <w:r w:rsidR="002958EF" w:rsidRPr="002958EF">
        <w:rPr>
          <w:rFonts w:ascii="Times New Roman" w:hAnsi="Times New Roman" w:cs="Times New Roman"/>
          <w:color w:val="000000" w:themeColor="text1"/>
          <w:sz w:val="24"/>
          <w:szCs w:val="24"/>
        </w:rP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2958EF" w:rsidRPr="002958EF" w:rsidRDefault="002958EF" w:rsidP="002958EF">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2958EF">
        <w:rPr>
          <w:rFonts w:ascii="Times New Roman" w:hAnsi="Times New Roman" w:cs="Times New Roman"/>
          <w:b/>
          <w:color w:val="000000" w:themeColor="text1"/>
          <w:sz w:val="24"/>
          <w:szCs w:val="24"/>
        </w:rPr>
        <w:t>(2)</w:t>
      </w:r>
      <w:r w:rsidRPr="002958EF">
        <w:rPr>
          <w:rFonts w:ascii="Times New Roman" w:hAnsi="Times New Roman" w:cs="Times New Roman"/>
          <w:color w:val="000000" w:themeColor="text1"/>
          <w:sz w:val="24"/>
          <w:szCs w:val="24"/>
        </w:rPr>
        <w:t xml:space="preserve"> Доколкото непредвиденото обстоятелство е риск, обхванат от условията на застрахователното покритие, ИЗПЪЛНИТЕЛЯТ е длъжен незабавно да предяви съответните претенции по застрахователната полица.</w:t>
      </w:r>
    </w:p>
    <w:p w:rsidR="002958EF" w:rsidRPr="002958EF" w:rsidRDefault="002958EF" w:rsidP="002958EF">
      <w:pPr>
        <w:tabs>
          <w:tab w:val="left" w:pos="567"/>
          <w:tab w:val="left" w:pos="9270"/>
        </w:tabs>
        <w:spacing w:after="0" w:line="240" w:lineRule="auto"/>
        <w:outlineLvl w:val="0"/>
        <w:rPr>
          <w:rFonts w:ascii="Times New Roman" w:hAnsi="Times New Roman" w:cs="Times New Roman"/>
          <w:b/>
          <w:sz w:val="24"/>
          <w:szCs w:val="24"/>
          <w:u w:val="single"/>
        </w:rPr>
      </w:pPr>
      <w:r w:rsidRPr="002958EF">
        <w:rPr>
          <w:rFonts w:ascii="Times New Roman" w:hAnsi="Times New Roman" w:cs="Times New Roman"/>
          <w:b/>
          <w:sz w:val="24"/>
          <w:szCs w:val="24"/>
        </w:rPr>
        <w:tab/>
      </w:r>
      <w:r w:rsidR="00876D17">
        <w:rPr>
          <w:rFonts w:ascii="Times New Roman" w:hAnsi="Times New Roman" w:cs="Times New Roman"/>
          <w:b/>
          <w:sz w:val="24"/>
          <w:szCs w:val="24"/>
          <w:u w:val="single"/>
        </w:rPr>
        <w:t>XІ</w:t>
      </w:r>
      <w:r w:rsidR="00876D17">
        <w:rPr>
          <w:rFonts w:ascii="Times New Roman" w:hAnsi="Times New Roman" w:cs="Times New Roman"/>
          <w:b/>
          <w:sz w:val="24"/>
          <w:szCs w:val="24"/>
          <w:u w:val="single"/>
          <w:lang w:val="en-US"/>
        </w:rPr>
        <w:t>II</w:t>
      </w:r>
      <w:r w:rsidRPr="002958EF">
        <w:rPr>
          <w:rFonts w:ascii="Times New Roman" w:hAnsi="Times New Roman" w:cs="Times New Roman"/>
          <w:b/>
          <w:sz w:val="24"/>
          <w:szCs w:val="24"/>
          <w:u w:val="single"/>
        </w:rPr>
        <w:t>. ДРУГИ УСЛОВИЯ</w:t>
      </w:r>
    </w:p>
    <w:p w:rsidR="002958EF" w:rsidRPr="002958EF" w:rsidRDefault="00D007D4" w:rsidP="00876D1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Чл.</w:t>
      </w:r>
      <w:r w:rsidR="00876D17" w:rsidRPr="00743B31">
        <w:rPr>
          <w:rFonts w:ascii="Times New Roman" w:hAnsi="Times New Roman" w:cs="Times New Roman"/>
          <w:b/>
          <w:sz w:val="24"/>
          <w:szCs w:val="24"/>
        </w:rPr>
        <w:t>32</w:t>
      </w:r>
      <w:r w:rsidR="002958EF" w:rsidRPr="002958EF">
        <w:rPr>
          <w:rFonts w:ascii="Times New Roman" w:hAnsi="Times New Roman" w:cs="Times New Roman"/>
          <w:b/>
          <w:sz w:val="24"/>
          <w:szCs w:val="24"/>
        </w:rPr>
        <w:t xml:space="preserve">. (1) </w:t>
      </w:r>
      <w:r w:rsidR="002958EF" w:rsidRPr="002958EF">
        <w:rPr>
          <w:rFonts w:ascii="Times New Roman" w:hAnsi="Times New Roman" w:cs="Times New Roman"/>
          <w:sz w:val="24"/>
          <w:szCs w:val="24"/>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2958EF" w:rsidRPr="002958EF" w:rsidRDefault="002958EF" w:rsidP="006B13CE">
      <w:pPr>
        <w:spacing w:after="0" w:line="240" w:lineRule="auto"/>
        <w:ind w:firstLine="567"/>
        <w:contextualSpacing/>
        <w:jc w:val="both"/>
        <w:rPr>
          <w:rFonts w:ascii="Times New Roman" w:hAnsi="Times New Roman" w:cs="Times New Roman"/>
          <w:sz w:val="24"/>
          <w:szCs w:val="24"/>
        </w:rPr>
      </w:pPr>
      <w:r w:rsidRPr="002958EF">
        <w:rPr>
          <w:rFonts w:ascii="Times New Roman" w:hAnsi="Times New Roman" w:cs="Times New Roman"/>
          <w:sz w:val="24"/>
          <w:szCs w:val="24"/>
        </w:rPr>
        <w:tab/>
        <w:t>1.  ВЪЗЛОЖИТЕЛ:</w:t>
      </w:r>
      <w:r w:rsidR="006B13CE">
        <w:rPr>
          <w:rFonts w:ascii="Times New Roman" w:hAnsi="Times New Roman" w:cs="Times New Roman"/>
          <w:sz w:val="24"/>
          <w:szCs w:val="24"/>
        </w:rPr>
        <w:t>………………………………….</w:t>
      </w:r>
      <w:r w:rsidRPr="002958EF">
        <w:rPr>
          <w:rFonts w:ascii="Times New Roman" w:hAnsi="Times New Roman" w:cs="Times New Roman"/>
          <w:sz w:val="24"/>
          <w:szCs w:val="24"/>
        </w:rPr>
        <w:t>.</w:t>
      </w:r>
    </w:p>
    <w:p w:rsidR="002958EF" w:rsidRPr="002958EF" w:rsidRDefault="002958EF" w:rsidP="002958EF">
      <w:pPr>
        <w:spacing w:after="0" w:line="240" w:lineRule="auto"/>
        <w:ind w:firstLine="567"/>
        <w:contextualSpacing/>
        <w:jc w:val="both"/>
        <w:rPr>
          <w:rFonts w:ascii="Times New Roman" w:hAnsi="Times New Roman" w:cs="Times New Roman"/>
          <w:sz w:val="24"/>
          <w:szCs w:val="24"/>
        </w:rPr>
      </w:pPr>
      <w:r w:rsidRPr="002958EF">
        <w:rPr>
          <w:rFonts w:ascii="Times New Roman" w:hAnsi="Times New Roman" w:cs="Times New Roman"/>
          <w:sz w:val="24"/>
          <w:szCs w:val="24"/>
        </w:rPr>
        <w:tab/>
      </w:r>
      <w:r w:rsidRPr="002958EF">
        <w:rPr>
          <w:rFonts w:ascii="Times New Roman" w:hAnsi="Times New Roman" w:cs="Times New Roman"/>
          <w:sz w:val="24"/>
          <w:szCs w:val="24"/>
          <w:lang w:val="ru-RU"/>
        </w:rPr>
        <w:t xml:space="preserve">2.  ИЗПЪЛНИТЕЛ: </w:t>
      </w:r>
      <w:r w:rsidRPr="002958EF">
        <w:rPr>
          <w:rFonts w:ascii="Times New Roman" w:hAnsi="Times New Roman" w:cs="Times New Roman"/>
          <w:sz w:val="24"/>
          <w:szCs w:val="24"/>
        </w:rPr>
        <w:t>.....................................................................................................</w:t>
      </w:r>
    </w:p>
    <w:p w:rsidR="002958EF" w:rsidRPr="002958EF" w:rsidRDefault="002958EF" w:rsidP="002958EF">
      <w:pPr>
        <w:spacing w:after="0" w:line="240" w:lineRule="auto"/>
        <w:ind w:firstLine="567"/>
        <w:contextualSpacing/>
        <w:jc w:val="both"/>
        <w:rPr>
          <w:rFonts w:ascii="Times New Roman" w:hAnsi="Times New Roman" w:cs="Times New Roman"/>
          <w:sz w:val="24"/>
          <w:szCs w:val="24"/>
        </w:rPr>
      </w:pPr>
      <w:r w:rsidRPr="002958EF">
        <w:rPr>
          <w:rFonts w:ascii="Times New Roman" w:hAnsi="Times New Roman" w:cs="Times New Roman"/>
          <w:b/>
          <w:sz w:val="24"/>
          <w:szCs w:val="24"/>
        </w:rPr>
        <w:t xml:space="preserve">(2) </w:t>
      </w:r>
      <w:r w:rsidRPr="002958EF">
        <w:rPr>
          <w:rFonts w:ascii="Times New Roman" w:hAnsi="Times New Roman" w:cs="Times New Roman"/>
          <w:sz w:val="24"/>
          <w:szCs w:val="24"/>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2958EF" w:rsidRPr="002958EF" w:rsidRDefault="00876D17" w:rsidP="000C0B6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Чл.</w:t>
      </w:r>
      <w:r w:rsidRPr="00743B31">
        <w:rPr>
          <w:rFonts w:ascii="Times New Roman" w:hAnsi="Times New Roman" w:cs="Times New Roman"/>
          <w:b/>
          <w:sz w:val="24"/>
          <w:szCs w:val="24"/>
        </w:rPr>
        <w:t>33</w:t>
      </w:r>
      <w:r w:rsidR="002958EF" w:rsidRPr="002958EF">
        <w:rPr>
          <w:rFonts w:ascii="Times New Roman" w:hAnsi="Times New Roman" w:cs="Times New Roman"/>
          <w:b/>
          <w:sz w:val="24"/>
          <w:szCs w:val="24"/>
        </w:rPr>
        <w:t xml:space="preserve">. </w:t>
      </w:r>
      <w:r w:rsidR="002958EF" w:rsidRPr="002958EF">
        <w:rPr>
          <w:rFonts w:ascii="Times New Roman" w:hAnsi="Times New Roman" w:cs="Times New Roman"/>
          <w:sz w:val="24"/>
          <w:szCs w:val="24"/>
        </w:rPr>
        <w:t>Нищожността на някоя клауза от Договора не води до нищожност на друга клауза или на Договора като цяло.</w:t>
      </w:r>
    </w:p>
    <w:p w:rsidR="002958EF" w:rsidRPr="002958EF" w:rsidRDefault="00876D17" w:rsidP="000C0B6C">
      <w:pPr>
        <w:spacing w:after="0" w:line="240" w:lineRule="auto"/>
        <w:ind w:firstLine="567"/>
        <w:contextualSpacing/>
        <w:jc w:val="both"/>
        <w:rPr>
          <w:rFonts w:ascii="Times New Roman" w:hAnsi="Times New Roman" w:cs="Times New Roman"/>
          <w:i/>
          <w:iCs/>
          <w:sz w:val="24"/>
          <w:szCs w:val="24"/>
        </w:rPr>
      </w:pPr>
      <w:r>
        <w:rPr>
          <w:rFonts w:ascii="Times New Roman" w:hAnsi="Times New Roman" w:cs="Times New Roman"/>
          <w:b/>
          <w:sz w:val="24"/>
          <w:szCs w:val="24"/>
        </w:rPr>
        <w:t>Чл.</w:t>
      </w:r>
      <w:r w:rsidRPr="00876D17">
        <w:rPr>
          <w:rFonts w:ascii="Times New Roman" w:hAnsi="Times New Roman" w:cs="Times New Roman"/>
          <w:b/>
          <w:sz w:val="24"/>
          <w:szCs w:val="24"/>
        </w:rPr>
        <w:t>34</w:t>
      </w:r>
      <w:r w:rsidR="002958EF" w:rsidRPr="002958EF">
        <w:rPr>
          <w:rFonts w:ascii="Times New Roman" w:hAnsi="Times New Roman" w:cs="Times New Roman"/>
          <w:b/>
          <w:sz w:val="24"/>
          <w:szCs w:val="24"/>
        </w:rPr>
        <w:t>.</w:t>
      </w:r>
      <w:r w:rsidR="002958EF" w:rsidRPr="002958EF">
        <w:rPr>
          <w:rFonts w:ascii="Times New Roman" w:hAnsi="Times New Roman" w:cs="Times New Roman"/>
          <w:iCs/>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002958EF" w:rsidRPr="002958EF">
        <w:rPr>
          <w:rFonts w:ascii="Times New Roman" w:hAnsi="Times New Roman" w:cs="Times New Roman"/>
          <w:iCs/>
          <w:sz w:val="24"/>
          <w:szCs w:val="24"/>
        </w:rPr>
        <w:t>нововъзникнали</w:t>
      </w:r>
      <w:proofErr w:type="spellEnd"/>
      <w:r w:rsidR="002958EF" w:rsidRPr="002958EF">
        <w:rPr>
          <w:rFonts w:ascii="Times New Roman" w:hAnsi="Times New Roman" w:cs="Times New Roman"/>
          <w:iCs/>
          <w:sz w:val="24"/>
          <w:szCs w:val="24"/>
        </w:rPr>
        <w:t xml:space="preserve"> обстоятелства, ще бъдат разрешавани от компетентния български съд</w:t>
      </w:r>
      <w:r w:rsidR="002958EF" w:rsidRPr="002958EF">
        <w:rPr>
          <w:rFonts w:ascii="Times New Roman" w:hAnsi="Times New Roman" w:cs="Times New Roman"/>
          <w:i/>
          <w:iCs/>
          <w:sz w:val="24"/>
          <w:szCs w:val="24"/>
        </w:rPr>
        <w:t>.</w:t>
      </w:r>
    </w:p>
    <w:p w:rsidR="002958EF" w:rsidRPr="002958EF" w:rsidRDefault="00876D17" w:rsidP="000C0B6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lastRenderedPageBreak/>
        <w:t>Чл.</w:t>
      </w:r>
      <w:r w:rsidRPr="00876D17">
        <w:rPr>
          <w:rFonts w:ascii="Times New Roman" w:hAnsi="Times New Roman" w:cs="Times New Roman"/>
          <w:b/>
          <w:sz w:val="24"/>
          <w:szCs w:val="24"/>
        </w:rPr>
        <w:t>35</w:t>
      </w:r>
      <w:r w:rsidR="002958EF" w:rsidRPr="002958EF">
        <w:rPr>
          <w:rFonts w:ascii="Times New Roman" w:hAnsi="Times New Roman" w:cs="Times New Roman"/>
          <w:b/>
          <w:sz w:val="24"/>
          <w:szCs w:val="24"/>
        </w:rPr>
        <w:t xml:space="preserve">.(1) </w:t>
      </w:r>
      <w:r w:rsidR="002958EF" w:rsidRPr="002958EF">
        <w:rPr>
          <w:rFonts w:ascii="Times New Roman" w:hAnsi="Times New Roman" w:cs="Times New Roman"/>
          <w:sz w:val="24"/>
          <w:szCs w:val="24"/>
        </w:rPr>
        <w:t>Страните могат да изменят този Договор само по изключение и при условията на чл. 116, ал.1 от ЗОП.</w:t>
      </w:r>
    </w:p>
    <w:p w:rsidR="002958EF" w:rsidRPr="002958EF" w:rsidRDefault="002958EF" w:rsidP="002958EF">
      <w:pPr>
        <w:spacing w:after="0" w:line="240" w:lineRule="auto"/>
        <w:ind w:firstLine="567"/>
        <w:contextualSpacing/>
        <w:jc w:val="both"/>
        <w:rPr>
          <w:rFonts w:ascii="Times New Roman" w:hAnsi="Times New Roman" w:cs="Times New Roman"/>
          <w:sz w:val="24"/>
          <w:szCs w:val="24"/>
          <w:lang w:val="ru-RU"/>
        </w:rPr>
      </w:pPr>
      <w:r w:rsidRPr="002958EF">
        <w:rPr>
          <w:rFonts w:ascii="Times New Roman" w:hAnsi="Times New Roman" w:cs="Times New Roman"/>
          <w:b/>
          <w:sz w:val="24"/>
          <w:szCs w:val="24"/>
          <w:lang w:val="ru-RU"/>
        </w:rPr>
        <w:t>(2)</w:t>
      </w:r>
      <w:proofErr w:type="spellStart"/>
      <w:r w:rsidRPr="002958EF">
        <w:rPr>
          <w:rFonts w:ascii="Times New Roman" w:hAnsi="Times New Roman" w:cs="Times New Roman"/>
          <w:sz w:val="24"/>
          <w:szCs w:val="24"/>
          <w:lang w:val="ru-RU"/>
        </w:rPr>
        <w:t>Измененията</w:t>
      </w:r>
      <w:proofErr w:type="spellEnd"/>
      <w:r w:rsidRPr="002958EF">
        <w:rPr>
          <w:rFonts w:ascii="Times New Roman" w:hAnsi="Times New Roman" w:cs="Times New Roman"/>
          <w:sz w:val="24"/>
          <w:szCs w:val="24"/>
          <w:lang w:val="ru-RU"/>
        </w:rPr>
        <w:t xml:space="preserve"> и </w:t>
      </w:r>
      <w:proofErr w:type="spellStart"/>
      <w:r w:rsidRPr="002958EF">
        <w:rPr>
          <w:rFonts w:ascii="Times New Roman" w:hAnsi="Times New Roman" w:cs="Times New Roman"/>
          <w:sz w:val="24"/>
          <w:szCs w:val="24"/>
          <w:lang w:val="ru-RU"/>
        </w:rPr>
        <w:t>допълненията</w:t>
      </w:r>
      <w:proofErr w:type="spellEnd"/>
      <w:r w:rsidRPr="002958EF">
        <w:rPr>
          <w:rFonts w:ascii="Times New Roman" w:hAnsi="Times New Roman" w:cs="Times New Roman"/>
          <w:sz w:val="24"/>
          <w:szCs w:val="24"/>
          <w:lang w:val="ru-RU"/>
        </w:rPr>
        <w:t xml:space="preserve"> на Договора се </w:t>
      </w:r>
      <w:proofErr w:type="spellStart"/>
      <w:r w:rsidRPr="002958EF">
        <w:rPr>
          <w:rFonts w:ascii="Times New Roman" w:hAnsi="Times New Roman" w:cs="Times New Roman"/>
          <w:sz w:val="24"/>
          <w:szCs w:val="24"/>
          <w:lang w:val="ru-RU"/>
        </w:rPr>
        <w:t>извършват</w:t>
      </w:r>
      <w:proofErr w:type="spellEnd"/>
      <w:r w:rsidRPr="002958EF">
        <w:rPr>
          <w:rFonts w:ascii="Times New Roman" w:hAnsi="Times New Roman" w:cs="Times New Roman"/>
          <w:sz w:val="24"/>
          <w:szCs w:val="24"/>
          <w:lang w:val="ru-RU"/>
        </w:rPr>
        <w:t xml:space="preserve"> с </w:t>
      </w:r>
      <w:proofErr w:type="spellStart"/>
      <w:r w:rsidRPr="002958EF">
        <w:rPr>
          <w:rFonts w:ascii="Times New Roman" w:hAnsi="Times New Roman" w:cs="Times New Roman"/>
          <w:sz w:val="24"/>
          <w:szCs w:val="24"/>
          <w:lang w:val="ru-RU"/>
        </w:rPr>
        <w:t>допълнително</w:t>
      </w:r>
      <w:proofErr w:type="spellEnd"/>
      <w:r w:rsidRPr="002958EF">
        <w:rPr>
          <w:rFonts w:ascii="Times New Roman" w:hAnsi="Times New Roman" w:cs="Times New Roman"/>
          <w:sz w:val="24"/>
          <w:szCs w:val="24"/>
          <w:lang w:val="ru-RU"/>
        </w:rPr>
        <w:t xml:space="preserve"> </w:t>
      </w:r>
      <w:proofErr w:type="spellStart"/>
      <w:r w:rsidRPr="002958EF">
        <w:rPr>
          <w:rFonts w:ascii="Times New Roman" w:hAnsi="Times New Roman" w:cs="Times New Roman"/>
          <w:sz w:val="24"/>
          <w:szCs w:val="24"/>
          <w:lang w:val="ru-RU"/>
        </w:rPr>
        <w:t>споразумение</w:t>
      </w:r>
      <w:proofErr w:type="spellEnd"/>
      <w:r w:rsidRPr="002958EF">
        <w:rPr>
          <w:rFonts w:ascii="Times New Roman" w:hAnsi="Times New Roman" w:cs="Times New Roman"/>
          <w:sz w:val="24"/>
          <w:szCs w:val="24"/>
          <w:lang w:val="ru-RU"/>
        </w:rPr>
        <w:t xml:space="preserve">, подписано от </w:t>
      </w:r>
      <w:proofErr w:type="spellStart"/>
      <w:r w:rsidRPr="002958EF">
        <w:rPr>
          <w:rFonts w:ascii="Times New Roman" w:hAnsi="Times New Roman" w:cs="Times New Roman"/>
          <w:sz w:val="24"/>
          <w:szCs w:val="24"/>
          <w:lang w:val="ru-RU"/>
        </w:rPr>
        <w:t>Страните</w:t>
      </w:r>
      <w:proofErr w:type="spellEnd"/>
      <w:r w:rsidRPr="002958EF">
        <w:rPr>
          <w:rFonts w:ascii="Times New Roman" w:hAnsi="Times New Roman" w:cs="Times New Roman"/>
          <w:sz w:val="24"/>
          <w:szCs w:val="24"/>
          <w:lang w:val="ru-RU"/>
        </w:rPr>
        <w:t xml:space="preserve">, </w:t>
      </w:r>
      <w:proofErr w:type="spellStart"/>
      <w:r w:rsidRPr="002958EF">
        <w:rPr>
          <w:rFonts w:ascii="Times New Roman" w:hAnsi="Times New Roman" w:cs="Times New Roman"/>
          <w:sz w:val="24"/>
          <w:szCs w:val="24"/>
          <w:lang w:val="ru-RU"/>
        </w:rPr>
        <w:t>което</w:t>
      </w:r>
      <w:proofErr w:type="spellEnd"/>
      <w:r w:rsidRPr="002958EF">
        <w:rPr>
          <w:rFonts w:ascii="Times New Roman" w:hAnsi="Times New Roman" w:cs="Times New Roman"/>
          <w:sz w:val="24"/>
          <w:szCs w:val="24"/>
          <w:lang w:val="ru-RU"/>
        </w:rPr>
        <w:t xml:space="preserve"> става </w:t>
      </w:r>
      <w:proofErr w:type="spellStart"/>
      <w:r w:rsidRPr="002958EF">
        <w:rPr>
          <w:rFonts w:ascii="Times New Roman" w:hAnsi="Times New Roman" w:cs="Times New Roman"/>
          <w:sz w:val="24"/>
          <w:szCs w:val="24"/>
          <w:lang w:val="ru-RU"/>
        </w:rPr>
        <w:t>неразделна</w:t>
      </w:r>
      <w:proofErr w:type="spellEnd"/>
      <w:r w:rsidRPr="002958EF">
        <w:rPr>
          <w:rFonts w:ascii="Times New Roman" w:hAnsi="Times New Roman" w:cs="Times New Roman"/>
          <w:sz w:val="24"/>
          <w:szCs w:val="24"/>
          <w:lang w:val="ru-RU"/>
        </w:rPr>
        <w:t xml:space="preserve"> </w:t>
      </w:r>
      <w:proofErr w:type="gramStart"/>
      <w:r w:rsidRPr="002958EF">
        <w:rPr>
          <w:rFonts w:ascii="Times New Roman" w:hAnsi="Times New Roman" w:cs="Times New Roman"/>
          <w:sz w:val="24"/>
          <w:szCs w:val="24"/>
          <w:lang w:val="ru-RU"/>
        </w:rPr>
        <w:t>част</w:t>
      </w:r>
      <w:proofErr w:type="gramEnd"/>
      <w:r w:rsidRPr="002958EF">
        <w:rPr>
          <w:rFonts w:ascii="Times New Roman" w:hAnsi="Times New Roman" w:cs="Times New Roman"/>
          <w:sz w:val="24"/>
          <w:szCs w:val="24"/>
          <w:lang w:val="ru-RU"/>
        </w:rPr>
        <w:t xml:space="preserve"> от Договора.</w:t>
      </w:r>
    </w:p>
    <w:p w:rsidR="002958EF" w:rsidRPr="002958EF" w:rsidRDefault="002958EF" w:rsidP="002958EF">
      <w:pPr>
        <w:spacing w:after="0" w:line="240" w:lineRule="auto"/>
        <w:ind w:firstLine="567"/>
        <w:contextualSpacing/>
        <w:jc w:val="both"/>
        <w:rPr>
          <w:rFonts w:ascii="Times New Roman" w:hAnsi="Times New Roman" w:cs="Times New Roman"/>
          <w:iCs/>
          <w:sz w:val="24"/>
          <w:szCs w:val="24"/>
        </w:rPr>
      </w:pPr>
      <w:r w:rsidRPr="002958EF">
        <w:rPr>
          <w:rFonts w:ascii="Times New Roman" w:hAnsi="Times New Roman" w:cs="Times New Roman"/>
          <w:b/>
          <w:iCs/>
          <w:sz w:val="24"/>
          <w:szCs w:val="24"/>
        </w:rPr>
        <w:t>(3)</w:t>
      </w:r>
      <w:r w:rsidRPr="002958EF">
        <w:rPr>
          <w:rFonts w:ascii="Times New Roman" w:hAnsi="Times New Roman" w:cs="Times New Roman"/>
          <w:iCs/>
          <w:sz w:val="24"/>
          <w:szCs w:val="24"/>
        </w:rPr>
        <w:t>Страните нямат право да прехвърлят изцяло или частично правата и задълженията си по Договора.</w:t>
      </w:r>
    </w:p>
    <w:p w:rsidR="002958EF" w:rsidRPr="002958EF" w:rsidRDefault="002958EF" w:rsidP="002958EF">
      <w:pPr>
        <w:spacing w:after="0" w:line="240" w:lineRule="auto"/>
        <w:ind w:firstLine="720"/>
        <w:jc w:val="both"/>
        <w:rPr>
          <w:rFonts w:ascii="Times New Roman" w:hAnsi="Times New Roman" w:cs="Times New Roman"/>
          <w:sz w:val="24"/>
          <w:szCs w:val="24"/>
        </w:rPr>
      </w:pPr>
    </w:p>
    <w:p w:rsidR="002958EF" w:rsidRPr="002958EF" w:rsidRDefault="002958EF" w:rsidP="002958EF">
      <w:pPr>
        <w:pStyle w:val="35"/>
        <w:spacing w:after="0"/>
        <w:jc w:val="both"/>
        <w:rPr>
          <w:sz w:val="24"/>
          <w:szCs w:val="24"/>
        </w:rPr>
      </w:pPr>
      <w:r w:rsidRPr="002958EF">
        <w:rPr>
          <w:b/>
          <w:sz w:val="24"/>
          <w:szCs w:val="24"/>
        </w:rPr>
        <w:tab/>
      </w:r>
      <w:r w:rsidRPr="002958EF">
        <w:rPr>
          <w:sz w:val="24"/>
          <w:szCs w:val="24"/>
        </w:rPr>
        <w:t>Неразделна част от договора са:</w:t>
      </w:r>
    </w:p>
    <w:p w:rsidR="002958EF" w:rsidRPr="002958EF" w:rsidRDefault="002958EF" w:rsidP="002958EF">
      <w:pPr>
        <w:pStyle w:val="35"/>
        <w:spacing w:after="0"/>
        <w:ind w:firstLine="720"/>
        <w:jc w:val="both"/>
        <w:rPr>
          <w:color w:val="000000" w:themeColor="text1"/>
          <w:sz w:val="24"/>
          <w:szCs w:val="24"/>
        </w:rPr>
      </w:pPr>
      <w:r w:rsidRPr="002958EF">
        <w:rPr>
          <w:color w:val="000000" w:themeColor="text1"/>
          <w:sz w:val="24"/>
          <w:szCs w:val="24"/>
        </w:rPr>
        <w:t xml:space="preserve">1. Техническото предложение; </w:t>
      </w:r>
    </w:p>
    <w:p w:rsidR="002958EF" w:rsidRPr="002958EF" w:rsidRDefault="002958EF" w:rsidP="002958EF">
      <w:pPr>
        <w:pStyle w:val="35"/>
        <w:spacing w:after="0"/>
        <w:ind w:firstLine="720"/>
        <w:jc w:val="both"/>
        <w:rPr>
          <w:color w:val="000000" w:themeColor="text1"/>
          <w:sz w:val="24"/>
          <w:szCs w:val="24"/>
        </w:rPr>
      </w:pPr>
      <w:r w:rsidRPr="002958EF">
        <w:rPr>
          <w:color w:val="000000" w:themeColor="text1"/>
          <w:sz w:val="24"/>
          <w:szCs w:val="24"/>
        </w:rPr>
        <w:t>2. Ценовото предложение и КСС;</w:t>
      </w:r>
    </w:p>
    <w:p w:rsidR="006B13CE" w:rsidRDefault="006B13CE" w:rsidP="002958EF">
      <w:pPr>
        <w:spacing w:after="0" w:line="240" w:lineRule="auto"/>
        <w:ind w:firstLine="708"/>
        <w:jc w:val="both"/>
        <w:rPr>
          <w:rFonts w:ascii="Times New Roman" w:hAnsi="Times New Roman" w:cs="Times New Roman"/>
          <w:sz w:val="24"/>
          <w:szCs w:val="24"/>
        </w:rPr>
      </w:pPr>
    </w:p>
    <w:p w:rsidR="002958EF" w:rsidRPr="00B048F6" w:rsidRDefault="002958EF" w:rsidP="00D05F07">
      <w:pPr>
        <w:spacing w:after="0" w:line="240" w:lineRule="auto"/>
        <w:ind w:firstLine="708"/>
        <w:jc w:val="both"/>
        <w:rPr>
          <w:rFonts w:ascii="Times New Roman" w:hAnsi="Times New Roman" w:cs="Times New Roman"/>
          <w:sz w:val="24"/>
          <w:szCs w:val="24"/>
        </w:rPr>
      </w:pPr>
      <w:r w:rsidRPr="002958EF">
        <w:rPr>
          <w:rFonts w:ascii="Times New Roman" w:hAnsi="Times New Roman" w:cs="Times New Roman"/>
          <w:sz w:val="24"/>
          <w:szCs w:val="24"/>
        </w:rPr>
        <w:t>Настоящият договор се състави и подписа в 4 /четири/ еднообразни екземпляра - един за ИЗ</w:t>
      </w:r>
      <w:r w:rsidR="00D05F07">
        <w:rPr>
          <w:rFonts w:ascii="Times New Roman" w:hAnsi="Times New Roman" w:cs="Times New Roman"/>
          <w:sz w:val="24"/>
          <w:szCs w:val="24"/>
        </w:rPr>
        <w:t>ПЪЛНИТЕЛЯ и три за ВЪЗЛОЖИТЕЛЯ.</w:t>
      </w:r>
    </w:p>
    <w:p w:rsidR="002958EF" w:rsidRPr="00743B31" w:rsidRDefault="002958EF" w:rsidP="002958EF">
      <w:pPr>
        <w:tabs>
          <w:tab w:val="left" w:pos="-180"/>
        </w:tabs>
        <w:spacing w:after="0" w:line="240" w:lineRule="auto"/>
        <w:rPr>
          <w:rFonts w:ascii="Times New Roman" w:hAnsi="Times New Roman" w:cs="Times New Roman"/>
          <w:b/>
          <w:sz w:val="24"/>
          <w:szCs w:val="24"/>
        </w:rPr>
      </w:pPr>
    </w:p>
    <w:p w:rsidR="00876D17" w:rsidRPr="00743B31" w:rsidRDefault="00876D17" w:rsidP="002958EF">
      <w:pPr>
        <w:tabs>
          <w:tab w:val="left" w:pos="-180"/>
        </w:tabs>
        <w:spacing w:after="0" w:line="240" w:lineRule="auto"/>
        <w:rPr>
          <w:rFonts w:ascii="Times New Roman" w:hAnsi="Times New Roman" w:cs="Times New Roman"/>
          <w:b/>
          <w:sz w:val="24"/>
          <w:szCs w:val="24"/>
        </w:rPr>
      </w:pPr>
    </w:p>
    <w:p w:rsidR="00F01368" w:rsidRDefault="002958EF" w:rsidP="00F01368">
      <w:pPr>
        <w:spacing w:after="0" w:line="240" w:lineRule="auto"/>
        <w:rPr>
          <w:rFonts w:ascii="Times New Roman" w:hAnsi="Times New Roman" w:cs="Times New Roman"/>
          <w:b/>
          <w:sz w:val="24"/>
          <w:szCs w:val="24"/>
        </w:rPr>
      </w:pPr>
      <w:r w:rsidRPr="002958EF">
        <w:rPr>
          <w:rFonts w:ascii="Times New Roman" w:hAnsi="Times New Roman" w:cs="Times New Roman"/>
          <w:b/>
          <w:sz w:val="24"/>
          <w:szCs w:val="24"/>
        </w:rPr>
        <w:t>ВЪЗЛОЖИТЕЛ:</w:t>
      </w:r>
      <w:r w:rsidRPr="002958EF">
        <w:rPr>
          <w:rFonts w:ascii="Times New Roman" w:hAnsi="Times New Roman" w:cs="Times New Roman"/>
          <w:b/>
          <w:sz w:val="24"/>
          <w:szCs w:val="24"/>
        </w:rPr>
        <w:tab/>
        <w:t xml:space="preserve">                                                  ИЗПЪЛНИТЕЛ:  </w:t>
      </w: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Default="00F01368" w:rsidP="00F01368">
      <w:pPr>
        <w:spacing w:after="0" w:line="240" w:lineRule="auto"/>
        <w:rPr>
          <w:rFonts w:ascii="Times New Roman" w:hAnsi="Times New Roman" w:cs="Times New Roman"/>
          <w:b/>
          <w:sz w:val="24"/>
          <w:szCs w:val="24"/>
        </w:rPr>
      </w:pPr>
    </w:p>
    <w:p w:rsidR="00F01368" w:rsidRPr="00F01368" w:rsidRDefault="00F01368" w:rsidP="00F01368">
      <w:pPr>
        <w:spacing w:after="0" w:line="240" w:lineRule="auto"/>
        <w:jc w:val="both"/>
        <w:rPr>
          <w:rFonts w:ascii="Times New Roman" w:eastAsia="Calibri" w:hAnsi="Times New Roman" w:cs="Times New Roman"/>
          <w:sz w:val="24"/>
          <w:szCs w:val="24"/>
        </w:rPr>
      </w:pPr>
    </w:p>
    <w:p w:rsidR="00F01368" w:rsidRPr="00F01368" w:rsidRDefault="00F01368" w:rsidP="00F01368">
      <w:pPr>
        <w:spacing w:after="0" w:line="240" w:lineRule="auto"/>
        <w:jc w:val="both"/>
        <w:rPr>
          <w:rFonts w:ascii="Times New Roman" w:eastAsia="Calibri" w:hAnsi="Times New Roman" w:cs="Times New Roman"/>
          <w:sz w:val="24"/>
          <w:szCs w:val="24"/>
        </w:rPr>
      </w:pPr>
    </w:p>
    <w:p w:rsidR="002958EF" w:rsidRPr="002958EF" w:rsidRDefault="002958EF" w:rsidP="00F01368">
      <w:pPr>
        <w:spacing w:after="0" w:line="240" w:lineRule="auto"/>
        <w:rPr>
          <w:rFonts w:ascii="Times New Roman" w:hAnsi="Times New Roman" w:cs="Times New Roman"/>
          <w:b/>
          <w:sz w:val="24"/>
          <w:szCs w:val="24"/>
        </w:rPr>
      </w:pPr>
      <w:r w:rsidRPr="002958EF">
        <w:rPr>
          <w:rFonts w:ascii="Times New Roman" w:hAnsi="Times New Roman" w:cs="Times New Roman"/>
          <w:b/>
          <w:sz w:val="24"/>
          <w:szCs w:val="24"/>
        </w:rPr>
        <w:t xml:space="preserve">                                    </w:t>
      </w:r>
    </w:p>
    <w:sectPr w:rsidR="002958EF" w:rsidRPr="002958EF" w:rsidSect="00B21B76">
      <w:footerReference w:type="default" r:id="rId16"/>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A1" w:rsidRDefault="00941DA1" w:rsidP="00CA2C17">
      <w:pPr>
        <w:spacing w:after="0" w:line="240" w:lineRule="auto"/>
      </w:pPr>
      <w:r>
        <w:separator/>
      </w:r>
    </w:p>
  </w:endnote>
  <w:endnote w:type="continuationSeparator" w:id="0">
    <w:p w:rsidR="00941DA1" w:rsidRDefault="00941DA1" w:rsidP="00CA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475"/>
      <w:docPartObj>
        <w:docPartGallery w:val="Page Numbers (Bottom of Page)"/>
        <w:docPartUnique/>
      </w:docPartObj>
    </w:sdtPr>
    <w:sdtEndPr/>
    <w:sdtContent>
      <w:p w:rsidR="00ED4E2C" w:rsidRDefault="00ED4E2C">
        <w:pPr>
          <w:pStyle w:val="a8"/>
          <w:jc w:val="right"/>
        </w:pPr>
        <w:r>
          <w:fldChar w:fldCharType="begin"/>
        </w:r>
        <w:r>
          <w:instrText xml:space="preserve"> PAGE   \* MERGEFORMAT </w:instrText>
        </w:r>
        <w:r>
          <w:fldChar w:fldCharType="separate"/>
        </w:r>
        <w:r w:rsidR="00FD36CD">
          <w:rPr>
            <w:noProof/>
          </w:rPr>
          <w:t>33</w:t>
        </w:r>
        <w:r>
          <w:rPr>
            <w:noProof/>
          </w:rPr>
          <w:fldChar w:fldCharType="end"/>
        </w:r>
      </w:p>
    </w:sdtContent>
  </w:sdt>
  <w:p w:rsidR="00ED4E2C" w:rsidRDefault="00ED4E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A1" w:rsidRDefault="00941DA1" w:rsidP="00CA2C17">
      <w:pPr>
        <w:spacing w:after="0" w:line="240" w:lineRule="auto"/>
      </w:pPr>
      <w:r>
        <w:separator/>
      </w:r>
    </w:p>
  </w:footnote>
  <w:footnote w:type="continuationSeparator" w:id="0">
    <w:p w:rsidR="00941DA1" w:rsidRDefault="00941DA1" w:rsidP="00CA2C17">
      <w:pPr>
        <w:spacing w:after="0" w:line="240" w:lineRule="auto"/>
      </w:pPr>
      <w:r>
        <w:continuationSeparator/>
      </w:r>
    </w:p>
  </w:footnote>
  <w:footnote w:id="1">
    <w:p w:rsidR="00ED4E2C" w:rsidRPr="0066357E" w:rsidRDefault="00ED4E2C" w:rsidP="002958EF">
      <w:pPr>
        <w:pStyle w:val="aff1"/>
        <w:jc w:val="both"/>
      </w:pPr>
      <w:r w:rsidRPr="00D65F8C">
        <w:rPr>
          <w:rStyle w:val="aff3"/>
        </w:rPr>
        <w:footnoteRef/>
      </w:r>
      <w:r w:rsidRPr="00215DC5">
        <w:rPr>
          <w:i/>
        </w:rPr>
        <w:t>Всички ц</w:t>
      </w:r>
      <w:r w:rsidRPr="0027123A">
        <w:rPr>
          <w:i/>
        </w:rPr>
        <w:t>ени се изписват с цифри и с думи. При разлика комисията ще оценява цените, посочени с думи.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nsid w:val="FFFFFF82"/>
    <w:multiLevelType w:val="singleLevel"/>
    <w:tmpl w:val="2D184D2C"/>
    <w:lvl w:ilvl="0">
      <w:start w:val="1"/>
      <w:numFmt w:val="bullet"/>
      <w:pStyle w:val="40"/>
      <w:lvlText w:val=""/>
      <w:lvlJc w:val="left"/>
      <w:pPr>
        <w:tabs>
          <w:tab w:val="num" w:pos="926"/>
        </w:tabs>
        <w:ind w:left="926" w:hanging="360"/>
      </w:pPr>
      <w:rPr>
        <w:rFonts w:ascii="Symbol" w:hAnsi="Symbol" w:hint="default"/>
      </w:rPr>
    </w:lvl>
  </w:abstractNum>
  <w:abstractNum w:abstractNumId="2">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4">
    <w:nsid w:val="00000002"/>
    <w:multiLevelType w:val="singleLevel"/>
    <w:tmpl w:val="77B4D1E4"/>
    <w:name w:val="WW8Num1"/>
    <w:lvl w:ilvl="0">
      <w:numFmt w:val="none"/>
      <w:lvlText w:val=""/>
      <w:lvlJc w:val="left"/>
      <w:pPr>
        <w:tabs>
          <w:tab w:val="num" w:pos="360"/>
        </w:tabs>
      </w:p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7">
    <w:nsid w:val="00000012"/>
    <w:multiLevelType w:val="singleLevel"/>
    <w:tmpl w:val="00000012"/>
    <w:name w:val="WW8Num18"/>
    <w:lvl w:ilvl="0">
      <w:start w:val="1"/>
      <w:numFmt w:val="bullet"/>
      <w:lvlText w:val=""/>
      <w:lvlJc w:val="left"/>
      <w:pPr>
        <w:tabs>
          <w:tab w:val="num" w:pos="720"/>
        </w:tabs>
        <w:ind w:left="720" w:hanging="360"/>
      </w:pPr>
      <w:rPr>
        <w:rFonts w:ascii="Symbol" w:hAnsi="Symbol"/>
        <w:b w:val="0"/>
        <w:i w:val="0"/>
        <w:sz w:val="28"/>
        <w:u w:val="none"/>
      </w:rPr>
    </w:lvl>
  </w:abstractNum>
  <w:abstractNum w:abstractNumId="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9">
    <w:nsid w:val="07E62A63"/>
    <w:multiLevelType w:val="singleLevel"/>
    <w:tmpl w:val="C3005B38"/>
    <w:lvl w:ilvl="0">
      <w:start w:val="1"/>
      <w:numFmt w:val="upperRoman"/>
      <w:pStyle w:val="7"/>
      <w:lvlText w:val="%1."/>
      <w:lvlJc w:val="left"/>
      <w:pPr>
        <w:tabs>
          <w:tab w:val="num" w:pos="720"/>
        </w:tabs>
        <w:ind w:left="720" w:hanging="720"/>
      </w:pPr>
    </w:lvl>
  </w:abstractNum>
  <w:abstractNum w:abstractNumId="1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7002331"/>
    <w:multiLevelType w:val="multilevel"/>
    <w:tmpl w:val="A0E4F6B0"/>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2">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1F61FBE"/>
    <w:multiLevelType w:val="hybridMultilevel"/>
    <w:tmpl w:val="6F8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7">
    <w:nsid w:val="3C195B5F"/>
    <w:multiLevelType w:val="multilevel"/>
    <w:tmpl w:val="4D6ED24A"/>
    <w:styleLink w:val="WW8Num20"/>
    <w:lvl w:ilvl="0">
      <w:numFmt w:val="bullet"/>
      <w:lvlText w:val=""/>
      <w:lvlJc w:val="left"/>
      <w:pPr>
        <w:ind w:left="0" w:firstLine="0"/>
      </w:pPr>
      <w:rPr>
        <w:rFonts w:ascii="Times New Roman" w:hAnsi="Times New Roman" w:cs="Times New Roman"/>
      </w:rPr>
    </w:lvl>
    <w:lvl w:ilvl="1">
      <w:numFmt w:val="bullet"/>
      <w:lvlText w:val=""/>
      <w:lvlJc w:val="left"/>
      <w:pPr>
        <w:ind w:left="0" w:firstLine="0"/>
      </w:pPr>
      <w:rPr>
        <w:rFonts w:ascii="Symbol" w:hAnsi="Symbol" w:cs="Courier New"/>
        <w:sz w:val="26"/>
        <w:szCs w:val="26"/>
        <w:lang w:val="ru-RU"/>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Courier New"/>
        <w:sz w:val="26"/>
        <w:szCs w:val="26"/>
        <w:lang w:val="ru-RU"/>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Courier New"/>
        <w:sz w:val="26"/>
        <w:szCs w:val="26"/>
        <w:lang w:val="ru-RU"/>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512012A"/>
    <w:multiLevelType w:val="multilevel"/>
    <w:tmpl w:val="A586ACA2"/>
    <w:lvl w:ilvl="0">
      <w:start w:val="1"/>
      <w:numFmt w:val="decimal"/>
      <w:lvlText w:val="%1."/>
      <w:lvlJc w:val="left"/>
      <w:pPr>
        <w:ind w:left="1070" w:hanging="360"/>
      </w:pPr>
      <w:rPr>
        <w:rFonts w:cs="Times New Roman" w:hint="default"/>
        <w:b/>
        <w:color w:val="000000"/>
        <w:sz w:val="24"/>
      </w:rPr>
    </w:lvl>
    <w:lvl w:ilvl="1">
      <w:start w:val="4"/>
      <w:numFmt w:val="decimal"/>
      <w:isLgl/>
      <w:lvlText w:val="%1.%2"/>
      <w:lvlJc w:val="left"/>
      <w:pPr>
        <w:ind w:left="1062" w:hanging="360"/>
      </w:pPr>
      <w:rPr>
        <w:rFonts w:cs="Times New Roman" w:hint="default"/>
      </w:rPr>
    </w:lvl>
    <w:lvl w:ilvl="2">
      <w:start w:val="1"/>
      <w:numFmt w:val="decimal"/>
      <w:isLgl/>
      <w:lvlText w:val="%1.%2.%3"/>
      <w:lvlJc w:val="left"/>
      <w:pPr>
        <w:ind w:left="1422" w:hanging="720"/>
      </w:pPr>
      <w:rPr>
        <w:rFonts w:cs="Times New Roman" w:hint="default"/>
      </w:rPr>
    </w:lvl>
    <w:lvl w:ilvl="3">
      <w:start w:val="1"/>
      <w:numFmt w:val="decimal"/>
      <w:isLgl/>
      <w:lvlText w:val="%1.%2.%3.%4"/>
      <w:lvlJc w:val="left"/>
      <w:pPr>
        <w:ind w:left="1422" w:hanging="720"/>
      </w:pPr>
      <w:rPr>
        <w:rFonts w:cs="Times New Roman" w:hint="default"/>
      </w:rPr>
    </w:lvl>
    <w:lvl w:ilvl="4">
      <w:start w:val="1"/>
      <w:numFmt w:val="decimal"/>
      <w:isLgl/>
      <w:lvlText w:val="%1.%2.%3.%4.%5"/>
      <w:lvlJc w:val="left"/>
      <w:pPr>
        <w:ind w:left="1782" w:hanging="1080"/>
      </w:pPr>
      <w:rPr>
        <w:rFonts w:cs="Times New Roman" w:hint="default"/>
      </w:rPr>
    </w:lvl>
    <w:lvl w:ilvl="5">
      <w:start w:val="1"/>
      <w:numFmt w:val="decimal"/>
      <w:isLgl/>
      <w:lvlText w:val="%1.%2.%3.%4.%5.%6"/>
      <w:lvlJc w:val="left"/>
      <w:pPr>
        <w:ind w:left="1782"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42" w:hanging="1440"/>
      </w:pPr>
      <w:rPr>
        <w:rFonts w:cs="Times New Roman" w:hint="default"/>
      </w:rPr>
    </w:lvl>
    <w:lvl w:ilvl="8">
      <w:start w:val="1"/>
      <w:numFmt w:val="decimal"/>
      <w:isLgl/>
      <w:lvlText w:val="%1.%2.%3.%4.%5.%6.%7.%8.%9"/>
      <w:lvlJc w:val="left"/>
      <w:pPr>
        <w:ind w:left="2502" w:hanging="1800"/>
      </w:pPr>
      <w:rPr>
        <w:rFonts w:cs="Times New Roman" w:hint="default"/>
      </w:rPr>
    </w:lvl>
  </w:abstractNum>
  <w:abstractNum w:abstractNumId="20">
    <w:nsid w:val="46EA491A"/>
    <w:multiLevelType w:val="hybridMultilevel"/>
    <w:tmpl w:val="C76AC2E6"/>
    <w:lvl w:ilvl="0" w:tplc="869A5F62">
      <w:start w:val="1"/>
      <w:numFmt w:val="decimal"/>
      <w:lvlText w:val="%1."/>
      <w:lvlJc w:val="left"/>
      <w:pPr>
        <w:ind w:left="720" w:hanging="360"/>
      </w:pPr>
      <w:rPr>
        <w:rFonts w:ascii="Times New Roman" w:hAnsi="Times New Roman" w:cs="Times New Roman" w:hint="default"/>
        <w:i/>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5CCD67B7"/>
    <w:multiLevelType w:val="hybridMultilevel"/>
    <w:tmpl w:val="98AA4442"/>
    <w:lvl w:ilvl="0" w:tplc="177EAB9E">
      <w:start w:val="1"/>
      <w:numFmt w:val="decimal"/>
      <w:lvlText w:val="%1."/>
      <w:lvlJc w:val="left"/>
      <w:pPr>
        <w:ind w:left="927" w:hanging="360"/>
      </w:pPr>
      <w:rPr>
        <w:rFonts w:hint="default"/>
        <w:b/>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65664371"/>
    <w:multiLevelType w:val="hybridMultilevel"/>
    <w:tmpl w:val="73588408"/>
    <w:lvl w:ilvl="0" w:tplc="B4129778">
      <w:start w:val="1"/>
      <w:numFmt w:val="upperRoman"/>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66B16A5E"/>
    <w:multiLevelType w:val="hybridMultilevel"/>
    <w:tmpl w:val="9E4C3496"/>
    <w:lvl w:ilvl="0" w:tplc="DF229678">
      <w:start w:val="5"/>
      <w:numFmt w:val="decimal"/>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6">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8">
    <w:nsid w:val="6F142AE5"/>
    <w:multiLevelType w:val="hybridMultilevel"/>
    <w:tmpl w:val="6422D61A"/>
    <w:lvl w:ilvl="0" w:tplc="C5AE223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30">
    <w:nsid w:val="726D1E6D"/>
    <w:multiLevelType w:val="hybridMultilevel"/>
    <w:tmpl w:val="C0725D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2">
    <w:nsid w:val="7C5C1C0E"/>
    <w:multiLevelType w:val="hybridMultilevel"/>
    <w:tmpl w:val="DAF6C55E"/>
    <w:lvl w:ilvl="0" w:tplc="FFFFFFFF">
      <w:start w:val="1"/>
      <w:numFmt w:val="upperRoman"/>
      <w:lvlText w:val="%1."/>
      <w:lvlJc w:val="right"/>
      <w:pPr>
        <w:tabs>
          <w:tab w:val="num" w:pos="540"/>
        </w:tabs>
        <w:ind w:left="540" w:hanging="18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E3F15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9"/>
  </w:num>
  <w:num w:numId="2">
    <w:abstractNumId w:val="0"/>
  </w:num>
  <w:num w:numId="3">
    <w:abstractNumId w:val="22"/>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1"/>
  </w:num>
  <w:num w:numId="8">
    <w:abstractNumId w:val="26"/>
  </w:num>
  <w:num w:numId="9">
    <w:abstractNumId w:val="21"/>
  </w:num>
  <w:num w:numId="10">
    <w:abstractNumId w:val="34"/>
  </w:num>
  <w:num w:numId="11">
    <w:abstractNumId w:val="27"/>
  </w:num>
  <w:num w:numId="12">
    <w:abstractNumId w:val="19"/>
  </w:num>
  <w:num w:numId="13">
    <w:abstractNumId w:val="29"/>
  </w:num>
  <w:num w:numId="14">
    <w:abstractNumId w:val="16"/>
  </w:num>
  <w:num w:numId="15">
    <w:abstractNumId w:val="25"/>
  </w:num>
  <w:num w:numId="16">
    <w:abstractNumId w:val="23"/>
  </w:num>
  <w:num w:numId="17">
    <w:abstractNumId w:val="12"/>
  </w:num>
  <w:num w:numId="18">
    <w:abstractNumId w:val="24"/>
  </w:num>
  <w:num w:numId="19">
    <w:abstractNumId w:val="28"/>
  </w:num>
  <w:num w:numId="20">
    <w:abstractNumId w:val="17"/>
  </w:num>
  <w:num w:numId="21">
    <w:abstractNumId w:val="32"/>
  </w:num>
  <w:num w:numId="22">
    <w:abstractNumId w:val="3"/>
  </w:num>
  <w:num w:numId="23">
    <w:abstractNumId w:val="2"/>
  </w:num>
  <w:num w:numId="24">
    <w:abstractNumId w:val="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
  </w:num>
  <w:num w:numId="28">
    <w:abstractNumId w:val="5"/>
  </w:num>
  <w:num w:numId="29">
    <w:abstractNumId w:val="6"/>
  </w:num>
  <w:num w:numId="30">
    <w:abstractNumId w:val="8"/>
  </w:num>
  <w:num w:numId="31">
    <w:abstractNumId w:val="7"/>
  </w:num>
  <w:num w:numId="32">
    <w:abstractNumId w:val="13"/>
  </w:num>
  <w:num w:numId="33">
    <w:abstractNumId w:val="20"/>
  </w:num>
  <w:num w:numId="34">
    <w:abstractNumId w:val="14"/>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3E"/>
    <w:rsid w:val="00001F1A"/>
    <w:rsid w:val="00010A47"/>
    <w:rsid w:val="00014340"/>
    <w:rsid w:val="00014B79"/>
    <w:rsid w:val="00015293"/>
    <w:rsid w:val="00016258"/>
    <w:rsid w:val="00023263"/>
    <w:rsid w:val="000271B0"/>
    <w:rsid w:val="000276B9"/>
    <w:rsid w:val="00045968"/>
    <w:rsid w:val="00045B0F"/>
    <w:rsid w:val="000513F7"/>
    <w:rsid w:val="00053000"/>
    <w:rsid w:val="000536E3"/>
    <w:rsid w:val="00053D30"/>
    <w:rsid w:val="00057B8D"/>
    <w:rsid w:val="000637B9"/>
    <w:rsid w:val="00063AED"/>
    <w:rsid w:val="00064CFA"/>
    <w:rsid w:val="00066350"/>
    <w:rsid w:val="000756BE"/>
    <w:rsid w:val="0008596F"/>
    <w:rsid w:val="000910BE"/>
    <w:rsid w:val="0009493F"/>
    <w:rsid w:val="000A0DF8"/>
    <w:rsid w:val="000A11B1"/>
    <w:rsid w:val="000A370B"/>
    <w:rsid w:val="000B52ED"/>
    <w:rsid w:val="000B5DC7"/>
    <w:rsid w:val="000C0B6C"/>
    <w:rsid w:val="000C3972"/>
    <w:rsid w:val="000C40FF"/>
    <w:rsid w:val="000C4ABF"/>
    <w:rsid w:val="000C57F3"/>
    <w:rsid w:val="000D22D3"/>
    <w:rsid w:val="000E2EC0"/>
    <w:rsid w:val="000E58EA"/>
    <w:rsid w:val="000E5D42"/>
    <w:rsid w:val="000F13B9"/>
    <w:rsid w:val="000F1B04"/>
    <w:rsid w:val="000F24F0"/>
    <w:rsid w:val="00103F21"/>
    <w:rsid w:val="00104BE7"/>
    <w:rsid w:val="00104FBA"/>
    <w:rsid w:val="00106965"/>
    <w:rsid w:val="00110624"/>
    <w:rsid w:val="00110AE0"/>
    <w:rsid w:val="00115569"/>
    <w:rsid w:val="001159C3"/>
    <w:rsid w:val="001229C9"/>
    <w:rsid w:val="0012724A"/>
    <w:rsid w:val="00130DF9"/>
    <w:rsid w:val="0013280F"/>
    <w:rsid w:val="001339BC"/>
    <w:rsid w:val="00134F5E"/>
    <w:rsid w:val="00142C6F"/>
    <w:rsid w:val="00146360"/>
    <w:rsid w:val="00146764"/>
    <w:rsid w:val="00147AF1"/>
    <w:rsid w:val="001512E2"/>
    <w:rsid w:val="0017147E"/>
    <w:rsid w:val="00174163"/>
    <w:rsid w:val="00187658"/>
    <w:rsid w:val="0019248E"/>
    <w:rsid w:val="001929A7"/>
    <w:rsid w:val="0019419C"/>
    <w:rsid w:val="00196CDC"/>
    <w:rsid w:val="001A0D9C"/>
    <w:rsid w:val="001B010A"/>
    <w:rsid w:val="001B0CEE"/>
    <w:rsid w:val="001B3008"/>
    <w:rsid w:val="001B365E"/>
    <w:rsid w:val="001B7FB7"/>
    <w:rsid w:val="001C0D71"/>
    <w:rsid w:val="001C31B9"/>
    <w:rsid w:val="001C7240"/>
    <w:rsid w:val="001E41D8"/>
    <w:rsid w:val="001E4467"/>
    <w:rsid w:val="001F065E"/>
    <w:rsid w:val="001F06F4"/>
    <w:rsid w:val="00204420"/>
    <w:rsid w:val="00211ED6"/>
    <w:rsid w:val="00214C44"/>
    <w:rsid w:val="00224D13"/>
    <w:rsid w:val="00225829"/>
    <w:rsid w:val="00231B62"/>
    <w:rsid w:val="002342C7"/>
    <w:rsid w:val="00240454"/>
    <w:rsid w:val="00243849"/>
    <w:rsid w:val="00243F41"/>
    <w:rsid w:val="00246E05"/>
    <w:rsid w:val="00247EBD"/>
    <w:rsid w:val="0025713E"/>
    <w:rsid w:val="00257D91"/>
    <w:rsid w:val="00270ADB"/>
    <w:rsid w:val="002730BC"/>
    <w:rsid w:val="00285C9E"/>
    <w:rsid w:val="00293386"/>
    <w:rsid w:val="002944CD"/>
    <w:rsid w:val="002951B8"/>
    <w:rsid w:val="002958EF"/>
    <w:rsid w:val="00296A10"/>
    <w:rsid w:val="002A55B0"/>
    <w:rsid w:val="002A5CF8"/>
    <w:rsid w:val="002A68DF"/>
    <w:rsid w:val="002B2B6D"/>
    <w:rsid w:val="002B383F"/>
    <w:rsid w:val="002D0DAA"/>
    <w:rsid w:val="002D2BB6"/>
    <w:rsid w:val="002D680F"/>
    <w:rsid w:val="002D6C33"/>
    <w:rsid w:val="002E2169"/>
    <w:rsid w:val="002E4B9E"/>
    <w:rsid w:val="002E7134"/>
    <w:rsid w:val="002F063A"/>
    <w:rsid w:val="002F3EDA"/>
    <w:rsid w:val="002F4AD5"/>
    <w:rsid w:val="003031CD"/>
    <w:rsid w:val="0030740B"/>
    <w:rsid w:val="003158BA"/>
    <w:rsid w:val="00316821"/>
    <w:rsid w:val="00321EDC"/>
    <w:rsid w:val="00325C52"/>
    <w:rsid w:val="00327153"/>
    <w:rsid w:val="0033012B"/>
    <w:rsid w:val="00334765"/>
    <w:rsid w:val="00336EC2"/>
    <w:rsid w:val="003379AE"/>
    <w:rsid w:val="00337A9A"/>
    <w:rsid w:val="00347D95"/>
    <w:rsid w:val="0035173A"/>
    <w:rsid w:val="003524C7"/>
    <w:rsid w:val="00353AC1"/>
    <w:rsid w:val="003540A6"/>
    <w:rsid w:val="003615E2"/>
    <w:rsid w:val="0036261B"/>
    <w:rsid w:val="00363EF2"/>
    <w:rsid w:val="003642B0"/>
    <w:rsid w:val="00366E26"/>
    <w:rsid w:val="00371018"/>
    <w:rsid w:val="00377E6F"/>
    <w:rsid w:val="00381EC4"/>
    <w:rsid w:val="00392866"/>
    <w:rsid w:val="003940E5"/>
    <w:rsid w:val="003965D6"/>
    <w:rsid w:val="00397352"/>
    <w:rsid w:val="003A4456"/>
    <w:rsid w:val="003A6048"/>
    <w:rsid w:val="003A76BF"/>
    <w:rsid w:val="003A794C"/>
    <w:rsid w:val="003B21A4"/>
    <w:rsid w:val="003D2AD5"/>
    <w:rsid w:val="003D4911"/>
    <w:rsid w:val="003D77F8"/>
    <w:rsid w:val="003E018B"/>
    <w:rsid w:val="003E0829"/>
    <w:rsid w:val="003E0E3D"/>
    <w:rsid w:val="003F3752"/>
    <w:rsid w:val="003F5C89"/>
    <w:rsid w:val="003F6252"/>
    <w:rsid w:val="003F75AE"/>
    <w:rsid w:val="004122A0"/>
    <w:rsid w:val="00420102"/>
    <w:rsid w:val="00420E7C"/>
    <w:rsid w:val="0042478C"/>
    <w:rsid w:val="00426100"/>
    <w:rsid w:val="004303F6"/>
    <w:rsid w:val="00431FF0"/>
    <w:rsid w:val="00432661"/>
    <w:rsid w:val="0043512D"/>
    <w:rsid w:val="00435700"/>
    <w:rsid w:val="00445DFC"/>
    <w:rsid w:val="00452F4C"/>
    <w:rsid w:val="004561BC"/>
    <w:rsid w:val="004571D0"/>
    <w:rsid w:val="004619A0"/>
    <w:rsid w:val="00463A0F"/>
    <w:rsid w:val="0046670E"/>
    <w:rsid w:val="00470387"/>
    <w:rsid w:val="00471C4D"/>
    <w:rsid w:val="00472D34"/>
    <w:rsid w:val="004835B1"/>
    <w:rsid w:val="00484B4D"/>
    <w:rsid w:val="00487D4C"/>
    <w:rsid w:val="00490517"/>
    <w:rsid w:val="00490BA7"/>
    <w:rsid w:val="0049248A"/>
    <w:rsid w:val="0049353B"/>
    <w:rsid w:val="004A62D9"/>
    <w:rsid w:val="004A75D4"/>
    <w:rsid w:val="004B2A20"/>
    <w:rsid w:val="004B49D8"/>
    <w:rsid w:val="004C1837"/>
    <w:rsid w:val="004C214B"/>
    <w:rsid w:val="004C40A6"/>
    <w:rsid w:val="004C61F5"/>
    <w:rsid w:val="004C7EE2"/>
    <w:rsid w:val="004D3B49"/>
    <w:rsid w:val="004D5D54"/>
    <w:rsid w:val="004E095A"/>
    <w:rsid w:val="004E240C"/>
    <w:rsid w:val="004E5E26"/>
    <w:rsid w:val="004F6796"/>
    <w:rsid w:val="004F720B"/>
    <w:rsid w:val="005015CB"/>
    <w:rsid w:val="005071E7"/>
    <w:rsid w:val="005101B0"/>
    <w:rsid w:val="00511A11"/>
    <w:rsid w:val="0051481D"/>
    <w:rsid w:val="00515AD9"/>
    <w:rsid w:val="00515BEA"/>
    <w:rsid w:val="005201E7"/>
    <w:rsid w:val="00521565"/>
    <w:rsid w:val="00522ABD"/>
    <w:rsid w:val="005250B5"/>
    <w:rsid w:val="00530909"/>
    <w:rsid w:val="0053529C"/>
    <w:rsid w:val="00537419"/>
    <w:rsid w:val="00537C8D"/>
    <w:rsid w:val="005404BF"/>
    <w:rsid w:val="005437F6"/>
    <w:rsid w:val="0054444A"/>
    <w:rsid w:val="005455A5"/>
    <w:rsid w:val="00545721"/>
    <w:rsid w:val="005501D1"/>
    <w:rsid w:val="0055223D"/>
    <w:rsid w:val="00552A21"/>
    <w:rsid w:val="005538E1"/>
    <w:rsid w:val="005542DD"/>
    <w:rsid w:val="00554ACD"/>
    <w:rsid w:val="005606E3"/>
    <w:rsid w:val="005640B8"/>
    <w:rsid w:val="0057051C"/>
    <w:rsid w:val="0057149F"/>
    <w:rsid w:val="00572867"/>
    <w:rsid w:val="00574BF2"/>
    <w:rsid w:val="0058071E"/>
    <w:rsid w:val="00581578"/>
    <w:rsid w:val="0058224D"/>
    <w:rsid w:val="00582AE9"/>
    <w:rsid w:val="00586934"/>
    <w:rsid w:val="00590EA9"/>
    <w:rsid w:val="0059284F"/>
    <w:rsid w:val="00596F53"/>
    <w:rsid w:val="005A2976"/>
    <w:rsid w:val="005A322A"/>
    <w:rsid w:val="005A3D44"/>
    <w:rsid w:val="005A60F7"/>
    <w:rsid w:val="005A6F21"/>
    <w:rsid w:val="005B2273"/>
    <w:rsid w:val="005B2EAB"/>
    <w:rsid w:val="005B63CE"/>
    <w:rsid w:val="005B7FFB"/>
    <w:rsid w:val="005C078B"/>
    <w:rsid w:val="005C4947"/>
    <w:rsid w:val="005C7EE3"/>
    <w:rsid w:val="005D47AA"/>
    <w:rsid w:val="005E540D"/>
    <w:rsid w:val="005E6779"/>
    <w:rsid w:val="005F1CBE"/>
    <w:rsid w:val="005F3741"/>
    <w:rsid w:val="005F4E3B"/>
    <w:rsid w:val="0060076E"/>
    <w:rsid w:val="006014B9"/>
    <w:rsid w:val="00601EA7"/>
    <w:rsid w:val="0060299B"/>
    <w:rsid w:val="00604F6B"/>
    <w:rsid w:val="0061144D"/>
    <w:rsid w:val="0061430F"/>
    <w:rsid w:val="00616312"/>
    <w:rsid w:val="00617B7E"/>
    <w:rsid w:val="0062158D"/>
    <w:rsid w:val="00627E59"/>
    <w:rsid w:val="00646B10"/>
    <w:rsid w:val="00652AC1"/>
    <w:rsid w:val="00660966"/>
    <w:rsid w:val="00663D52"/>
    <w:rsid w:val="00672E84"/>
    <w:rsid w:val="0068219E"/>
    <w:rsid w:val="00691FC9"/>
    <w:rsid w:val="00695376"/>
    <w:rsid w:val="006A45B7"/>
    <w:rsid w:val="006A7223"/>
    <w:rsid w:val="006B13CE"/>
    <w:rsid w:val="006B1D69"/>
    <w:rsid w:val="006B79FA"/>
    <w:rsid w:val="006C411E"/>
    <w:rsid w:val="006D08EB"/>
    <w:rsid w:val="006E7877"/>
    <w:rsid w:val="006F1227"/>
    <w:rsid w:val="00711561"/>
    <w:rsid w:val="00711C6A"/>
    <w:rsid w:val="00720FFF"/>
    <w:rsid w:val="00725EA6"/>
    <w:rsid w:val="00730123"/>
    <w:rsid w:val="00730CAE"/>
    <w:rsid w:val="00730F25"/>
    <w:rsid w:val="00743B31"/>
    <w:rsid w:val="00743F6B"/>
    <w:rsid w:val="00746327"/>
    <w:rsid w:val="007564DE"/>
    <w:rsid w:val="00760E16"/>
    <w:rsid w:val="007613CE"/>
    <w:rsid w:val="00762C94"/>
    <w:rsid w:val="007705DE"/>
    <w:rsid w:val="007747D2"/>
    <w:rsid w:val="0077490D"/>
    <w:rsid w:val="00774C70"/>
    <w:rsid w:val="00775FCC"/>
    <w:rsid w:val="00781390"/>
    <w:rsid w:val="00786AE4"/>
    <w:rsid w:val="0078754A"/>
    <w:rsid w:val="00787703"/>
    <w:rsid w:val="007946C7"/>
    <w:rsid w:val="00796A89"/>
    <w:rsid w:val="007979B8"/>
    <w:rsid w:val="007A26AD"/>
    <w:rsid w:val="007A4236"/>
    <w:rsid w:val="007A5010"/>
    <w:rsid w:val="007B6113"/>
    <w:rsid w:val="007C5186"/>
    <w:rsid w:val="007C5A53"/>
    <w:rsid w:val="007C7832"/>
    <w:rsid w:val="007E1ADA"/>
    <w:rsid w:val="007E26C0"/>
    <w:rsid w:val="007E599B"/>
    <w:rsid w:val="007F34FF"/>
    <w:rsid w:val="007F732E"/>
    <w:rsid w:val="00801AA0"/>
    <w:rsid w:val="00802BEA"/>
    <w:rsid w:val="00804955"/>
    <w:rsid w:val="00805CE7"/>
    <w:rsid w:val="00811329"/>
    <w:rsid w:val="00813E10"/>
    <w:rsid w:val="00820345"/>
    <w:rsid w:val="00826786"/>
    <w:rsid w:val="00845E1A"/>
    <w:rsid w:val="00846589"/>
    <w:rsid w:val="00846CF5"/>
    <w:rsid w:val="008534F6"/>
    <w:rsid w:val="00854371"/>
    <w:rsid w:val="00855ED9"/>
    <w:rsid w:val="00857DD6"/>
    <w:rsid w:val="00860205"/>
    <w:rsid w:val="00862BB6"/>
    <w:rsid w:val="00864EEC"/>
    <w:rsid w:val="00872706"/>
    <w:rsid w:val="00873AAB"/>
    <w:rsid w:val="00873E80"/>
    <w:rsid w:val="00873F10"/>
    <w:rsid w:val="00874979"/>
    <w:rsid w:val="00876D17"/>
    <w:rsid w:val="00882786"/>
    <w:rsid w:val="0088444D"/>
    <w:rsid w:val="00887358"/>
    <w:rsid w:val="008A2C79"/>
    <w:rsid w:val="008A65C9"/>
    <w:rsid w:val="008B7C7D"/>
    <w:rsid w:val="008C1DFF"/>
    <w:rsid w:val="008C5FA8"/>
    <w:rsid w:val="008C68B4"/>
    <w:rsid w:val="008E073F"/>
    <w:rsid w:val="008E39D5"/>
    <w:rsid w:val="008E4011"/>
    <w:rsid w:val="008F6A56"/>
    <w:rsid w:val="009030A2"/>
    <w:rsid w:val="00903FAF"/>
    <w:rsid w:val="00905932"/>
    <w:rsid w:val="00911D29"/>
    <w:rsid w:val="00913020"/>
    <w:rsid w:val="00932A72"/>
    <w:rsid w:val="009330A2"/>
    <w:rsid w:val="0093579F"/>
    <w:rsid w:val="00940D63"/>
    <w:rsid w:val="00941DA1"/>
    <w:rsid w:val="00953558"/>
    <w:rsid w:val="009629CA"/>
    <w:rsid w:val="00963236"/>
    <w:rsid w:val="00965B8E"/>
    <w:rsid w:val="00967936"/>
    <w:rsid w:val="0096797D"/>
    <w:rsid w:val="0097631D"/>
    <w:rsid w:val="00977B45"/>
    <w:rsid w:val="00991A1C"/>
    <w:rsid w:val="00994CB1"/>
    <w:rsid w:val="009A3BAD"/>
    <w:rsid w:val="009A56EE"/>
    <w:rsid w:val="009A6325"/>
    <w:rsid w:val="009A6AC6"/>
    <w:rsid w:val="009B2D48"/>
    <w:rsid w:val="009B5A69"/>
    <w:rsid w:val="009C1934"/>
    <w:rsid w:val="009C29A4"/>
    <w:rsid w:val="009C687F"/>
    <w:rsid w:val="009D205A"/>
    <w:rsid w:val="009D356F"/>
    <w:rsid w:val="009D4C03"/>
    <w:rsid w:val="009D51CB"/>
    <w:rsid w:val="009E1F36"/>
    <w:rsid w:val="009E490C"/>
    <w:rsid w:val="009E5593"/>
    <w:rsid w:val="009F1C52"/>
    <w:rsid w:val="009F2B11"/>
    <w:rsid w:val="009F47AB"/>
    <w:rsid w:val="009F7603"/>
    <w:rsid w:val="00A00CC6"/>
    <w:rsid w:val="00A01F9C"/>
    <w:rsid w:val="00A11F63"/>
    <w:rsid w:val="00A14187"/>
    <w:rsid w:val="00A147DD"/>
    <w:rsid w:val="00A17C52"/>
    <w:rsid w:val="00A211E4"/>
    <w:rsid w:val="00A32109"/>
    <w:rsid w:val="00A3356A"/>
    <w:rsid w:val="00A345A6"/>
    <w:rsid w:val="00A36C59"/>
    <w:rsid w:val="00A430F0"/>
    <w:rsid w:val="00A43831"/>
    <w:rsid w:val="00A46C9A"/>
    <w:rsid w:val="00A51531"/>
    <w:rsid w:val="00A53CEC"/>
    <w:rsid w:val="00A5419B"/>
    <w:rsid w:val="00A542BC"/>
    <w:rsid w:val="00A56450"/>
    <w:rsid w:val="00A565EE"/>
    <w:rsid w:val="00A56B05"/>
    <w:rsid w:val="00A6017E"/>
    <w:rsid w:val="00A66F46"/>
    <w:rsid w:val="00A814ED"/>
    <w:rsid w:val="00A81A7F"/>
    <w:rsid w:val="00A9516C"/>
    <w:rsid w:val="00A9740E"/>
    <w:rsid w:val="00AA0B4E"/>
    <w:rsid w:val="00AA4FF6"/>
    <w:rsid w:val="00AA5879"/>
    <w:rsid w:val="00AA7985"/>
    <w:rsid w:val="00AB35F3"/>
    <w:rsid w:val="00AB3F74"/>
    <w:rsid w:val="00AC70A6"/>
    <w:rsid w:val="00AC7C03"/>
    <w:rsid w:val="00AD1D8E"/>
    <w:rsid w:val="00AD21E3"/>
    <w:rsid w:val="00AE0567"/>
    <w:rsid w:val="00AE38E9"/>
    <w:rsid w:val="00B00B61"/>
    <w:rsid w:val="00B03765"/>
    <w:rsid w:val="00B0406E"/>
    <w:rsid w:val="00B048F6"/>
    <w:rsid w:val="00B05647"/>
    <w:rsid w:val="00B05BE1"/>
    <w:rsid w:val="00B05DFD"/>
    <w:rsid w:val="00B0617D"/>
    <w:rsid w:val="00B13D31"/>
    <w:rsid w:val="00B21B76"/>
    <w:rsid w:val="00B22DD3"/>
    <w:rsid w:val="00B266EF"/>
    <w:rsid w:val="00B2743D"/>
    <w:rsid w:val="00B31699"/>
    <w:rsid w:val="00B34064"/>
    <w:rsid w:val="00B34DB7"/>
    <w:rsid w:val="00B35433"/>
    <w:rsid w:val="00B41138"/>
    <w:rsid w:val="00B504F5"/>
    <w:rsid w:val="00B5076C"/>
    <w:rsid w:val="00B51B29"/>
    <w:rsid w:val="00B61E12"/>
    <w:rsid w:val="00B6204F"/>
    <w:rsid w:val="00B62268"/>
    <w:rsid w:val="00B627B4"/>
    <w:rsid w:val="00B62FEA"/>
    <w:rsid w:val="00B651C1"/>
    <w:rsid w:val="00B718D0"/>
    <w:rsid w:val="00B767A4"/>
    <w:rsid w:val="00B83DFD"/>
    <w:rsid w:val="00B84DFD"/>
    <w:rsid w:val="00B87369"/>
    <w:rsid w:val="00B941AA"/>
    <w:rsid w:val="00B94E14"/>
    <w:rsid w:val="00B96E1B"/>
    <w:rsid w:val="00BA05E6"/>
    <w:rsid w:val="00BA4BBA"/>
    <w:rsid w:val="00BA7E2B"/>
    <w:rsid w:val="00BB5C73"/>
    <w:rsid w:val="00BC0960"/>
    <w:rsid w:val="00BC753E"/>
    <w:rsid w:val="00BD0B90"/>
    <w:rsid w:val="00BD138A"/>
    <w:rsid w:val="00BD704A"/>
    <w:rsid w:val="00BE07CC"/>
    <w:rsid w:val="00BE2F80"/>
    <w:rsid w:val="00BF66C0"/>
    <w:rsid w:val="00BF6CD1"/>
    <w:rsid w:val="00BF7C0B"/>
    <w:rsid w:val="00C033D6"/>
    <w:rsid w:val="00C06914"/>
    <w:rsid w:val="00C1053C"/>
    <w:rsid w:val="00C15A00"/>
    <w:rsid w:val="00C15EE5"/>
    <w:rsid w:val="00C166E0"/>
    <w:rsid w:val="00C1678F"/>
    <w:rsid w:val="00C22A84"/>
    <w:rsid w:val="00C22B9E"/>
    <w:rsid w:val="00C32420"/>
    <w:rsid w:val="00C40FC0"/>
    <w:rsid w:val="00C45EFF"/>
    <w:rsid w:val="00C50542"/>
    <w:rsid w:val="00C6070F"/>
    <w:rsid w:val="00C61B3B"/>
    <w:rsid w:val="00C631A8"/>
    <w:rsid w:val="00C74590"/>
    <w:rsid w:val="00C745DC"/>
    <w:rsid w:val="00C82F2C"/>
    <w:rsid w:val="00C8616F"/>
    <w:rsid w:val="00C93032"/>
    <w:rsid w:val="00C94C90"/>
    <w:rsid w:val="00C968AF"/>
    <w:rsid w:val="00CA2C17"/>
    <w:rsid w:val="00CA3A39"/>
    <w:rsid w:val="00CA4CC1"/>
    <w:rsid w:val="00CB09D7"/>
    <w:rsid w:val="00CB20F7"/>
    <w:rsid w:val="00CB3684"/>
    <w:rsid w:val="00CB595D"/>
    <w:rsid w:val="00CD02E8"/>
    <w:rsid w:val="00CD16E8"/>
    <w:rsid w:val="00CD28DD"/>
    <w:rsid w:val="00CD5AC9"/>
    <w:rsid w:val="00CD6BA4"/>
    <w:rsid w:val="00CE03A2"/>
    <w:rsid w:val="00CE1750"/>
    <w:rsid w:val="00CE4218"/>
    <w:rsid w:val="00CE44EF"/>
    <w:rsid w:val="00CE5D90"/>
    <w:rsid w:val="00CF11A5"/>
    <w:rsid w:val="00CF25B8"/>
    <w:rsid w:val="00CF2D1A"/>
    <w:rsid w:val="00D007D4"/>
    <w:rsid w:val="00D03404"/>
    <w:rsid w:val="00D03633"/>
    <w:rsid w:val="00D05F07"/>
    <w:rsid w:val="00D0718F"/>
    <w:rsid w:val="00D11472"/>
    <w:rsid w:val="00D21D8B"/>
    <w:rsid w:val="00D347E2"/>
    <w:rsid w:val="00D35FEC"/>
    <w:rsid w:val="00D36650"/>
    <w:rsid w:val="00D416B0"/>
    <w:rsid w:val="00D43647"/>
    <w:rsid w:val="00D4548C"/>
    <w:rsid w:val="00D454F1"/>
    <w:rsid w:val="00D50C4F"/>
    <w:rsid w:val="00D521CA"/>
    <w:rsid w:val="00D532B9"/>
    <w:rsid w:val="00D557A3"/>
    <w:rsid w:val="00D57603"/>
    <w:rsid w:val="00D57870"/>
    <w:rsid w:val="00D57A5D"/>
    <w:rsid w:val="00D605E2"/>
    <w:rsid w:val="00D607FB"/>
    <w:rsid w:val="00D60B43"/>
    <w:rsid w:val="00D659C4"/>
    <w:rsid w:val="00D668D6"/>
    <w:rsid w:val="00D73781"/>
    <w:rsid w:val="00D74274"/>
    <w:rsid w:val="00D82E9C"/>
    <w:rsid w:val="00D85BA4"/>
    <w:rsid w:val="00D86BED"/>
    <w:rsid w:val="00D91443"/>
    <w:rsid w:val="00D93E63"/>
    <w:rsid w:val="00D96CF4"/>
    <w:rsid w:val="00DA0FBF"/>
    <w:rsid w:val="00DA2944"/>
    <w:rsid w:val="00DA6C2C"/>
    <w:rsid w:val="00DA7B1A"/>
    <w:rsid w:val="00DB155A"/>
    <w:rsid w:val="00DC109A"/>
    <w:rsid w:val="00DC23B5"/>
    <w:rsid w:val="00DC5CA5"/>
    <w:rsid w:val="00DD2FBC"/>
    <w:rsid w:val="00DD53AD"/>
    <w:rsid w:val="00DE1BEC"/>
    <w:rsid w:val="00DE45A9"/>
    <w:rsid w:val="00DF0FF1"/>
    <w:rsid w:val="00DF6709"/>
    <w:rsid w:val="00E0337D"/>
    <w:rsid w:val="00E06327"/>
    <w:rsid w:val="00E108DD"/>
    <w:rsid w:val="00E17BF5"/>
    <w:rsid w:val="00E20E3E"/>
    <w:rsid w:val="00E24BF4"/>
    <w:rsid w:val="00E24F09"/>
    <w:rsid w:val="00E274DF"/>
    <w:rsid w:val="00E311C1"/>
    <w:rsid w:val="00E316F6"/>
    <w:rsid w:val="00E519AB"/>
    <w:rsid w:val="00E528B0"/>
    <w:rsid w:val="00E55F19"/>
    <w:rsid w:val="00E56B13"/>
    <w:rsid w:val="00E57EAD"/>
    <w:rsid w:val="00E60779"/>
    <w:rsid w:val="00E6296E"/>
    <w:rsid w:val="00E654A7"/>
    <w:rsid w:val="00E6631C"/>
    <w:rsid w:val="00E66449"/>
    <w:rsid w:val="00E7007D"/>
    <w:rsid w:val="00E711D4"/>
    <w:rsid w:val="00E72BBC"/>
    <w:rsid w:val="00E7677C"/>
    <w:rsid w:val="00E87EAC"/>
    <w:rsid w:val="00E930FD"/>
    <w:rsid w:val="00E95D54"/>
    <w:rsid w:val="00E9665B"/>
    <w:rsid w:val="00E96967"/>
    <w:rsid w:val="00EA23D1"/>
    <w:rsid w:val="00EA306D"/>
    <w:rsid w:val="00EA3C17"/>
    <w:rsid w:val="00EB57D9"/>
    <w:rsid w:val="00EB7BBD"/>
    <w:rsid w:val="00EC056C"/>
    <w:rsid w:val="00EC4FEC"/>
    <w:rsid w:val="00EC58C1"/>
    <w:rsid w:val="00EC7C6B"/>
    <w:rsid w:val="00ED4E2C"/>
    <w:rsid w:val="00ED75F3"/>
    <w:rsid w:val="00EE271E"/>
    <w:rsid w:val="00EE5478"/>
    <w:rsid w:val="00EE7AD7"/>
    <w:rsid w:val="00EF01D0"/>
    <w:rsid w:val="00EF7219"/>
    <w:rsid w:val="00F01368"/>
    <w:rsid w:val="00F121F2"/>
    <w:rsid w:val="00F121FB"/>
    <w:rsid w:val="00F13D02"/>
    <w:rsid w:val="00F162ED"/>
    <w:rsid w:val="00F16CA6"/>
    <w:rsid w:val="00F20965"/>
    <w:rsid w:val="00F22EF0"/>
    <w:rsid w:val="00F2557C"/>
    <w:rsid w:val="00F271C8"/>
    <w:rsid w:val="00F27B03"/>
    <w:rsid w:val="00F27C64"/>
    <w:rsid w:val="00F33865"/>
    <w:rsid w:val="00F44566"/>
    <w:rsid w:val="00F44C0E"/>
    <w:rsid w:val="00F458D6"/>
    <w:rsid w:val="00F45945"/>
    <w:rsid w:val="00F4600F"/>
    <w:rsid w:val="00F470EB"/>
    <w:rsid w:val="00F51F74"/>
    <w:rsid w:val="00F61495"/>
    <w:rsid w:val="00F72705"/>
    <w:rsid w:val="00F73036"/>
    <w:rsid w:val="00F73583"/>
    <w:rsid w:val="00F82361"/>
    <w:rsid w:val="00F846E8"/>
    <w:rsid w:val="00F90E6D"/>
    <w:rsid w:val="00F9551D"/>
    <w:rsid w:val="00F96DDC"/>
    <w:rsid w:val="00F9724E"/>
    <w:rsid w:val="00FA1D3C"/>
    <w:rsid w:val="00FA2334"/>
    <w:rsid w:val="00FA4632"/>
    <w:rsid w:val="00FB1247"/>
    <w:rsid w:val="00FB3E66"/>
    <w:rsid w:val="00FC0439"/>
    <w:rsid w:val="00FC6619"/>
    <w:rsid w:val="00FC669B"/>
    <w:rsid w:val="00FD3241"/>
    <w:rsid w:val="00FD36CD"/>
    <w:rsid w:val="00FE0DBF"/>
    <w:rsid w:val="00FE3C1A"/>
    <w:rsid w:val="00FE7B4C"/>
    <w:rsid w:val="00FF36FB"/>
    <w:rsid w:val="00FF3D32"/>
    <w:rsid w:val="00FF515F"/>
    <w:rsid w:val="00FF5BC6"/>
  </w:rsids>
  <m:mathPr>
    <m:mathFont m:val="Cambria Math"/>
    <m:brkBin m:val="before"/>
    <m:brkBinSub m:val="--"/>
    <m:smallFrac/>
    <m:dispDef/>
    <m:lMargin m:val="0"/>
    <m:rMargin m:val="0"/>
    <m:defJc m:val="centerGroup"/>
    <m:wrapIndent m:val="1440"/>
    <m:intLim m:val="subSup"/>
    <m:naryLim m:val="undOvr"/>
  </m:mathPr>
  <w:themeFontLang w:val="bg-BG"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caption" w:qFormat="1"/>
    <w:lsdException w:name="page number" w:uiPriority="0"/>
    <w:lsdException w:name="Title" w:semiHidden="0" w:uiPriority="0" w:unhideWhenUsed="0" w:qFormat="1"/>
    <w:lsdException w:name="Default Paragraph Font" w:uiPriority="1"/>
    <w:lsdException w:name="List Continue 4" w:uiPriority="0"/>
    <w:lsdException w:name="Subtitle" w:semiHidden="0"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33"/>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uiPriority w:val="9"/>
    <w:qFormat/>
    <w:rsid w:val="0025713E"/>
    <w:pPr>
      <w:keepNext/>
      <w:spacing w:after="0" w:line="240" w:lineRule="auto"/>
      <w:outlineLvl w:val="0"/>
    </w:pPr>
    <w:rPr>
      <w:rFonts w:ascii="Times New Roman" w:eastAsia="Times New Roman" w:hAnsi="Times New Roman" w:cs="Times New Roman"/>
      <w:b/>
      <w:sz w:val="24"/>
      <w:szCs w:val="20"/>
    </w:rPr>
  </w:style>
  <w:style w:type="paragraph" w:styleId="20">
    <w:name w:val="heading 2"/>
    <w:aliases w:val="~SubHeading"/>
    <w:basedOn w:val="a"/>
    <w:next w:val="a"/>
    <w:link w:val="21"/>
    <w:qFormat/>
    <w:rsid w:val="0025713E"/>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MinorSubHeading"/>
    <w:basedOn w:val="a"/>
    <w:next w:val="a"/>
    <w:link w:val="31"/>
    <w:uiPriority w:val="99"/>
    <w:qFormat/>
    <w:rsid w:val="0025713E"/>
    <w:pPr>
      <w:keepNext/>
      <w:spacing w:before="240" w:after="60" w:line="240" w:lineRule="auto"/>
      <w:outlineLvl w:val="2"/>
    </w:pPr>
    <w:rPr>
      <w:rFonts w:ascii="Cambria" w:eastAsia="Times New Roman" w:hAnsi="Cambria" w:cs="Times New Roman"/>
      <w:b/>
      <w:bCs/>
      <w:sz w:val="26"/>
      <w:szCs w:val="26"/>
    </w:rPr>
  </w:style>
  <w:style w:type="paragraph" w:styleId="41">
    <w:name w:val="heading 4"/>
    <w:aliases w:val="~Level4Heading"/>
    <w:basedOn w:val="a"/>
    <w:next w:val="a"/>
    <w:link w:val="42"/>
    <w:uiPriority w:val="99"/>
    <w:qFormat/>
    <w:rsid w:val="0025713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25713E"/>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uiPriority w:val="99"/>
    <w:qFormat/>
    <w:rsid w:val="0025713E"/>
    <w:pPr>
      <w:keepNext/>
      <w:spacing w:before="20" w:after="0" w:line="240" w:lineRule="auto"/>
      <w:jc w:val="right"/>
      <w:outlineLvl w:val="5"/>
    </w:pPr>
    <w:rPr>
      <w:rFonts w:ascii="Times New Roman" w:eastAsia="Times New Roman" w:hAnsi="Times New Roman" w:cs="Times New Roman"/>
      <w:b/>
      <w:snapToGrid w:val="0"/>
      <w:sz w:val="16"/>
      <w:szCs w:val="20"/>
      <w:lang w:val="ru-RU"/>
    </w:rPr>
  </w:style>
  <w:style w:type="paragraph" w:styleId="7">
    <w:name w:val="heading 7"/>
    <w:basedOn w:val="a"/>
    <w:next w:val="a"/>
    <w:link w:val="70"/>
    <w:qFormat/>
    <w:rsid w:val="0025713E"/>
    <w:pPr>
      <w:keepNext/>
      <w:numPr>
        <w:numId w:val="1"/>
      </w:numPr>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8">
    <w:name w:val="heading 8"/>
    <w:basedOn w:val="a"/>
    <w:next w:val="a"/>
    <w:link w:val="80"/>
    <w:unhideWhenUsed/>
    <w:qFormat/>
    <w:rsid w:val="0025713E"/>
    <w:pPr>
      <w:spacing w:before="240" w:after="60" w:line="240" w:lineRule="auto"/>
      <w:outlineLvl w:val="7"/>
    </w:pPr>
    <w:rPr>
      <w:rFonts w:ascii="Calibri" w:eastAsia="Times New Roman" w:hAnsi="Calibri" w:cs="Times New Roman"/>
      <w:i/>
      <w:iCs/>
      <w:sz w:val="24"/>
      <w:szCs w:val="24"/>
      <w:lang w:eastAsia="bg-BG"/>
    </w:rPr>
  </w:style>
  <w:style w:type="paragraph" w:styleId="9">
    <w:name w:val="heading 9"/>
    <w:basedOn w:val="a"/>
    <w:next w:val="a"/>
    <w:link w:val="90"/>
    <w:qFormat/>
    <w:rsid w:val="0025713E"/>
    <w:pPr>
      <w:keepNext/>
      <w:tabs>
        <w:tab w:val="left" w:pos="3261"/>
      </w:tabs>
      <w:spacing w:after="0" w:line="240" w:lineRule="auto"/>
      <w:jc w:val="center"/>
      <w:outlineLvl w:val="8"/>
    </w:pPr>
    <w:rPr>
      <w:rFonts w:ascii="Times New Roman" w:eastAsia="Times New Roman" w:hAnsi="Times New Roman" w:cs="Times New Roman"/>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uiPriority w:val="9"/>
    <w:rsid w:val="0025713E"/>
    <w:rPr>
      <w:rFonts w:ascii="Times New Roman" w:eastAsia="Times New Roman" w:hAnsi="Times New Roman" w:cs="Times New Roman"/>
      <w:b/>
      <w:sz w:val="24"/>
      <w:szCs w:val="20"/>
    </w:rPr>
  </w:style>
  <w:style w:type="character" w:customStyle="1" w:styleId="21">
    <w:name w:val="Заглавие 2 Знак"/>
    <w:aliases w:val="~SubHeading Знак"/>
    <w:basedOn w:val="a0"/>
    <w:link w:val="20"/>
    <w:rsid w:val="0025713E"/>
    <w:rPr>
      <w:rFonts w:ascii="Cambria" w:eastAsia="Times New Roman" w:hAnsi="Cambria" w:cs="Times New Roman"/>
      <w:b/>
      <w:bCs/>
      <w:i/>
      <w:iCs/>
      <w:sz w:val="28"/>
      <w:szCs w:val="28"/>
    </w:rPr>
  </w:style>
  <w:style w:type="character" w:customStyle="1" w:styleId="31">
    <w:name w:val="Заглавие 3 Знак"/>
    <w:aliases w:val="~MinorSubHeading Знак"/>
    <w:basedOn w:val="a0"/>
    <w:link w:val="30"/>
    <w:uiPriority w:val="99"/>
    <w:rsid w:val="0025713E"/>
    <w:rPr>
      <w:rFonts w:ascii="Cambria" w:eastAsia="Times New Roman" w:hAnsi="Cambria" w:cs="Times New Roman"/>
      <w:b/>
      <w:bCs/>
      <w:sz w:val="26"/>
      <w:szCs w:val="26"/>
    </w:rPr>
  </w:style>
  <w:style w:type="character" w:customStyle="1" w:styleId="42">
    <w:name w:val="Заглавие 4 Знак"/>
    <w:aliases w:val="~Level4Heading Знак"/>
    <w:basedOn w:val="a0"/>
    <w:link w:val="41"/>
    <w:uiPriority w:val="99"/>
    <w:rsid w:val="0025713E"/>
    <w:rPr>
      <w:rFonts w:ascii="Times New Roman" w:eastAsia="Times New Roman" w:hAnsi="Times New Roman" w:cs="Times New Roman"/>
      <w:b/>
      <w:bCs/>
      <w:sz w:val="28"/>
      <w:szCs w:val="28"/>
    </w:rPr>
  </w:style>
  <w:style w:type="character" w:customStyle="1" w:styleId="50">
    <w:name w:val="Заглавие 5 Знак"/>
    <w:basedOn w:val="a0"/>
    <w:link w:val="5"/>
    <w:uiPriority w:val="99"/>
    <w:rsid w:val="0025713E"/>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uiPriority w:val="99"/>
    <w:rsid w:val="0025713E"/>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25713E"/>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25713E"/>
    <w:rPr>
      <w:rFonts w:ascii="Calibri" w:eastAsia="Times New Roman" w:hAnsi="Calibri" w:cs="Times New Roman"/>
      <w:i/>
      <w:iCs/>
      <w:sz w:val="24"/>
      <w:szCs w:val="24"/>
      <w:lang w:eastAsia="bg-BG"/>
    </w:rPr>
  </w:style>
  <w:style w:type="character" w:customStyle="1" w:styleId="90">
    <w:name w:val="Заглавие 9 Знак"/>
    <w:basedOn w:val="a0"/>
    <w:link w:val="9"/>
    <w:rsid w:val="0025713E"/>
    <w:rPr>
      <w:rFonts w:ascii="Times New Roman" w:eastAsia="Times New Roman" w:hAnsi="Times New Roman" w:cs="Times New Roman"/>
      <w:b/>
      <w:sz w:val="36"/>
      <w:szCs w:val="20"/>
      <w:lang w:val="en-GB" w:eastAsia="pl-PL"/>
    </w:rPr>
  </w:style>
  <w:style w:type="numbering" w:customStyle="1" w:styleId="NoList1">
    <w:name w:val="No List1"/>
    <w:next w:val="a2"/>
    <w:uiPriority w:val="99"/>
    <w:semiHidden/>
    <w:rsid w:val="0025713E"/>
  </w:style>
  <w:style w:type="paragraph" w:styleId="a3">
    <w:name w:val="caption"/>
    <w:basedOn w:val="a"/>
    <w:next w:val="a"/>
    <w:uiPriority w:val="99"/>
    <w:qFormat/>
    <w:rsid w:val="0025713E"/>
    <w:pPr>
      <w:spacing w:after="0" w:line="240" w:lineRule="auto"/>
      <w:ind w:firstLine="720"/>
      <w:jc w:val="both"/>
    </w:pPr>
    <w:rPr>
      <w:rFonts w:ascii="HebarU" w:eastAsia="Times New Roman" w:hAnsi="HebarU" w:cs="Times New Roman"/>
      <w:b/>
      <w:bCs/>
      <w:sz w:val="56"/>
      <w:szCs w:val="24"/>
    </w:rPr>
  </w:style>
  <w:style w:type="paragraph" w:styleId="a4">
    <w:name w:val="Balloon Text"/>
    <w:basedOn w:val="a"/>
    <w:link w:val="a5"/>
    <w:uiPriority w:val="99"/>
    <w:rsid w:val="0025713E"/>
    <w:pPr>
      <w:spacing w:after="0" w:line="240" w:lineRule="auto"/>
    </w:pPr>
    <w:rPr>
      <w:rFonts w:ascii="Tahoma" w:eastAsia="Times New Roman" w:hAnsi="Tahoma" w:cs="Times New Roman"/>
      <w:sz w:val="16"/>
      <w:szCs w:val="16"/>
    </w:rPr>
  </w:style>
  <w:style w:type="character" w:customStyle="1" w:styleId="a5">
    <w:name w:val="Изнесен текст Знак"/>
    <w:basedOn w:val="a0"/>
    <w:link w:val="a4"/>
    <w:uiPriority w:val="99"/>
    <w:rsid w:val="0025713E"/>
    <w:rPr>
      <w:rFonts w:ascii="Tahoma" w:eastAsia="Times New Roman" w:hAnsi="Tahoma" w:cs="Times New Roman"/>
      <w:sz w:val="16"/>
      <w:szCs w:val="16"/>
    </w:rPr>
  </w:style>
  <w:style w:type="paragraph" w:styleId="a6">
    <w:name w:val="header"/>
    <w:aliases w:val=" Char1,Char1"/>
    <w:basedOn w:val="a"/>
    <w:link w:val="a7"/>
    <w:uiPriority w:val="99"/>
    <w:rsid w:val="0025713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7">
    <w:name w:val="Горен колонтитул Знак"/>
    <w:aliases w:val=" Char1 Знак,Char1 Знак"/>
    <w:basedOn w:val="a0"/>
    <w:link w:val="a6"/>
    <w:uiPriority w:val="99"/>
    <w:rsid w:val="0025713E"/>
    <w:rPr>
      <w:rFonts w:ascii="Times New Roman" w:eastAsia="Times New Roman" w:hAnsi="Times New Roman" w:cs="Times New Roman"/>
      <w:sz w:val="24"/>
      <w:szCs w:val="24"/>
    </w:rPr>
  </w:style>
  <w:style w:type="paragraph" w:styleId="a8">
    <w:name w:val="footer"/>
    <w:basedOn w:val="a"/>
    <w:link w:val="a9"/>
    <w:uiPriority w:val="99"/>
    <w:rsid w:val="0025713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0"/>
    <w:link w:val="a8"/>
    <w:uiPriority w:val="99"/>
    <w:rsid w:val="0025713E"/>
    <w:rPr>
      <w:rFonts w:ascii="Times New Roman" w:eastAsia="Times New Roman" w:hAnsi="Times New Roman" w:cs="Times New Roman"/>
      <w:sz w:val="24"/>
      <w:szCs w:val="24"/>
    </w:rPr>
  </w:style>
  <w:style w:type="paragraph" w:customStyle="1" w:styleId="11">
    <w:name w:val="1"/>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uiPriority w:val="99"/>
    <w:rsid w:val="0025713E"/>
    <w:pPr>
      <w:spacing w:before="120" w:after="240" w:line="240" w:lineRule="auto"/>
    </w:pPr>
    <w:rPr>
      <w:rFonts w:ascii="Times New Roman" w:eastAsia="Times New Roman" w:hAnsi="Times New Roman" w:cs="Times New Roman"/>
      <w:i/>
      <w:sz w:val="20"/>
      <w:szCs w:val="20"/>
      <w:lang w:val="pt-PT"/>
    </w:rPr>
  </w:style>
  <w:style w:type="paragraph" w:styleId="22">
    <w:name w:val="Body Text Indent 2"/>
    <w:basedOn w:val="a"/>
    <w:link w:val="23"/>
    <w:uiPriority w:val="99"/>
    <w:rsid w:val="0025713E"/>
    <w:pPr>
      <w:spacing w:after="0" w:line="240" w:lineRule="auto"/>
      <w:ind w:left="720"/>
      <w:jc w:val="center"/>
    </w:pPr>
    <w:rPr>
      <w:rFonts w:ascii="Times New Roman" w:eastAsia="Times New Roman" w:hAnsi="Times New Roman" w:cs="Times New Roman"/>
      <w:b/>
      <w:sz w:val="24"/>
      <w:szCs w:val="20"/>
    </w:rPr>
  </w:style>
  <w:style w:type="character" w:customStyle="1" w:styleId="23">
    <w:name w:val="Основен текст с отстъп 2 Знак"/>
    <w:basedOn w:val="a0"/>
    <w:link w:val="22"/>
    <w:uiPriority w:val="99"/>
    <w:rsid w:val="0025713E"/>
    <w:rPr>
      <w:rFonts w:ascii="Times New Roman" w:eastAsia="Times New Roman" w:hAnsi="Times New Roman" w:cs="Times New Roman"/>
      <w:b/>
      <w:sz w:val="24"/>
      <w:szCs w:val="20"/>
    </w:rPr>
  </w:style>
  <w:style w:type="character" w:styleId="aa">
    <w:name w:val="page number"/>
    <w:basedOn w:val="a0"/>
    <w:rsid w:val="0025713E"/>
  </w:style>
  <w:style w:type="paragraph" w:customStyle="1" w:styleId="SubTitle2">
    <w:name w:val="SubTitle 2"/>
    <w:basedOn w:val="a"/>
    <w:rsid w:val="0025713E"/>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b">
    <w:name w:val="Знак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ac">
    <w:name w:val="Знак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uiPriority w:val="99"/>
    <w:rsid w:val="0025713E"/>
    <w:pPr>
      <w:spacing w:after="120" w:line="240" w:lineRule="auto"/>
    </w:pPr>
    <w:rPr>
      <w:rFonts w:ascii="Times New Roman" w:eastAsia="Times New Roman" w:hAnsi="Times New Roman" w:cs="Times New Roman"/>
      <w:sz w:val="24"/>
      <w:szCs w:val="24"/>
    </w:rPr>
  </w:style>
  <w:style w:type="character" w:customStyle="1" w:styleId="ae">
    <w:name w:val="Основен текст Знак"/>
    <w:basedOn w:val="a0"/>
    <w:link w:val="ad"/>
    <w:uiPriority w:val="99"/>
    <w:rsid w:val="0025713E"/>
    <w:rPr>
      <w:rFonts w:ascii="Times New Roman" w:eastAsia="Times New Roman" w:hAnsi="Times New Roman" w:cs="Times New Roman"/>
      <w:sz w:val="24"/>
      <w:szCs w:val="24"/>
    </w:rPr>
  </w:style>
  <w:style w:type="character" w:customStyle="1" w:styleId="FontStyle22">
    <w:name w:val="Font Style22"/>
    <w:uiPriority w:val="99"/>
    <w:rsid w:val="0025713E"/>
    <w:rPr>
      <w:rFonts w:ascii="Times New Roman" w:hAnsi="Times New Roman" w:cs="Times New Roman"/>
      <w:b/>
      <w:bCs/>
      <w:sz w:val="22"/>
      <w:szCs w:val="22"/>
    </w:rPr>
  </w:style>
  <w:style w:type="paragraph" w:styleId="af">
    <w:name w:val="Title"/>
    <w:basedOn w:val="a"/>
    <w:link w:val="af0"/>
    <w:qFormat/>
    <w:rsid w:val="0025713E"/>
    <w:pPr>
      <w:spacing w:after="0" w:line="240" w:lineRule="auto"/>
      <w:ind w:right="-240"/>
      <w:jc w:val="center"/>
    </w:pPr>
    <w:rPr>
      <w:rFonts w:ascii="Times New Roman" w:eastAsia="Times New Roman" w:hAnsi="Times New Roman" w:cs="Times New Roman"/>
      <w:b/>
      <w:sz w:val="40"/>
      <w:szCs w:val="20"/>
    </w:rPr>
  </w:style>
  <w:style w:type="character" w:customStyle="1" w:styleId="af0">
    <w:name w:val="Заглавие Знак"/>
    <w:basedOn w:val="a0"/>
    <w:link w:val="af"/>
    <w:rsid w:val="0025713E"/>
    <w:rPr>
      <w:rFonts w:ascii="Times New Roman" w:eastAsia="Times New Roman" w:hAnsi="Times New Roman" w:cs="Times New Roman"/>
      <w:b/>
      <w:sz w:val="40"/>
      <w:szCs w:val="20"/>
    </w:rPr>
  </w:style>
  <w:style w:type="paragraph" w:styleId="24">
    <w:name w:val="Body Text 2"/>
    <w:basedOn w:val="a"/>
    <w:link w:val="25"/>
    <w:uiPriority w:val="99"/>
    <w:rsid w:val="0025713E"/>
    <w:pPr>
      <w:spacing w:after="120" w:line="480" w:lineRule="auto"/>
    </w:pPr>
    <w:rPr>
      <w:rFonts w:ascii="Times New Roman" w:eastAsia="Times New Roman" w:hAnsi="Times New Roman" w:cs="Times New Roman"/>
      <w:sz w:val="20"/>
      <w:szCs w:val="20"/>
      <w:lang w:val="en-AU"/>
    </w:rPr>
  </w:style>
  <w:style w:type="character" w:customStyle="1" w:styleId="25">
    <w:name w:val="Основен текст 2 Знак"/>
    <w:basedOn w:val="a0"/>
    <w:link w:val="24"/>
    <w:uiPriority w:val="99"/>
    <w:rsid w:val="0025713E"/>
    <w:rPr>
      <w:rFonts w:ascii="Times New Roman" w:eastAsia="Times New Roman" w:hAnsi="Times New Roman" w:cs="Times New Roman"/>
      <w:sz w:val="20"/>
      <w:szCs w:val="20"/>
      <w:lang w:val="en-AU"/>
    </w:rPr>
  </w:style>
  <w:style w:type="paragraph" w:customStyle="1" w:styleId="Style1">
    <w:name w:val="Style1"/>
    <w:basedOn w:val="a"/>
    <w:rsid w:val="0025713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25713E"/>
    <w:rPr>
      <w:rFonts w:ascii="Times New Roman" w:hAnsi="Times New Roman" w:cs="Times New Roman"/>
      <w:sz w:val="22"/>
      <w:szCs w:val="22"/>
    </w:rPr>
  </w:style>
  <w:style w:type="paragraph" w:styleId="af1">
    <w:name w:val="List Paragraph"/>
    <w:aliases w:val="List1"/>
    <w:basedOn w:val="a"/>
    <w:link w:val="af2"/>
    <w:uiPriority w:val="34"/>
    <w:qFormat/>
    <w:rsid w:val="0025713E"/>
    <w:pPr>
      <w:spacing w:after="120" w:line="360" w:lineRule="auto"/>
      <w:ind w:left="720"/>
      <w:contextualSpacing/>
    </w:pPr>
    <w:rPr>
      <w:rFonts w:ascii="Calibri" w:eastAsia="Calibri" w:hAnsi="Calibri" w:cs="Times New Roman"/>
      <w:lang w:val="en-GB"/>
    </w:rPr>
  </w:style>
  <w:style w:type="table" w:styleId="af3">
    <w:name w:val="Table Grid"/>
    <w:basedOn w:val="a1"/>
    <w:uiPriority w:val="59"/>
    <w:rsid w:val="002571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link w:val="af5"/>
    <w:uiPriority w:val="99"/>
    <w:qFormat/>
    <w:rsid w:val="0025713E"/>
    <w:pPr>
      <w:spacing w:after="0" w:line="240" w:lineRule="auto"/>
      <w:jc w:val="center"/>
    </w:pPr>
    <w:rPr>
      <w:rFonts w:ascii="Times New Roman" w:eastAsia="Calibri" w:hAnsi="Times New Roman" w:cs="Times New Roman"/>
      <w:sz w:val="28"/>
      <w:szCs w:val="20"/>
    </w:rPr>
  </w:style>
  <w:style w:type="character" w:customStyle="1" w:styleId="af5">
    <w:name w:val="Подзаглавие Знак"/>
    <w:basedOn w:val="a0"/>
    <w:link w:val="af4"/>
    <w:uiPriority w:val="99"/>
    <w:rsid w:val="0025713E"/>
    <w:rPr>
      <w:rFonts w:ascii="Times New Roman" w:eastAsia="Calibri" w:hAnsi="Times New Roman" w:cs="Times New Roman"/>
      <w:sz w:val="28"/>
      <w:szCs w:val="20"/>
    </w:rPr>
  </w:style>
  <w:style w:type="paragraph" w:styleId="af6">
    <w:name w:val="No Spacing"/>
    <w:link w:val="af7"/>
    <w:uiPriority w:val="99"/>
    <w:qFormat/>
    <w:rsid w:val="0025713E"/>
    <w:pPr>
      <w:spacing w:after="0" w:line="240" w:lineRule="auto"/>
    </w:pPr>
    <w:rPr>
      <w:rFonts w:ascii="Calibri" w:eastAsia="Calibri" w:hAnsi="Calibri" w:cs="Times New Roman"/>
    </w:rPr>
  </w:style>
  <w:style w:type="paragraph" w:styleId="af8">
    <w:name w:val="Body Text Indent"/>
    <w:basedOn w:val="a"/>
    <w:link w:val="af9"/>
    <w:uiPriority w:val="99"/>
    <w:rsid w:val="0025713E"/>
    <w:pPr>
      <w:spacing w:after="120" w:line="240" w:lineRule="auto"/>
      <w:ind w:left="283"/>
    </w:pPr>
    <w:rPr>
      <w:rFonts w:ascii="Times New Roman" w:eastAsia="Times New Roman" w:hAnsi="Times New Roman" w:cs="Times New Roman"/>
      <w:sz w:val="24"/>
      <w:szCs w:val="24"/>
    </w:rPr>
  </w:style>
  <w:style w:type="character" w:customStyle="1" w:styleId="af9">
    <w:name w:val="Основен текст с отстъп Знак"/>
    <w:basedOn w:val="a0"/>
    <w:link w:val="af8"/>
    <w:uiPriority w:val="99"/>
    <w:rsid w:val="0025713E"/>
    <w:rPr>
      <w:rFonts w:ascii="Times New Roman" w:eastAsia="Times New Roman" w:hAnsi="Times New Roman" w:cs="Times New Roman"/>
      <w:sz w:val="24"/>
      <w:szCs w:val="24"/>
    </w:rPr>
  </w:style>
  <w:style w:type="paragraph" w:customStyle="1" w:styleId="afa">
    <w:name w:val="Стил"/>
    <w:uiPriority w:val="99"/>
    <w:rsid w:val="0025713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2">
    <w:name w:val="Body Text Indent 3"/>
    <w:basedOn w:val="a"/>
    <w:link w:val="33"/>
    <w:uiPriority w:val="99"/>
    <w:rsid w:val="0025713E"/>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ен текст с отстъп 3 Знак"/>
    <w:basedOn w:val="a0"/>
    <w:link w:val="32"/>
    <w:uiPriority w:val="99"/>
    <w:rsid w:val="0025713E"/>
    <w:rPr>
      <w:rFonts w:ascii="Times New Roman" w:eastAsia="Times New Roman" w:hAnsi="Times New Roman" w:cs="Times New Roman"/>
      <w:sz w:val="16"/>
      <w:szCs w:val="16"/>
    </w:rPr>
  </w:style>
  <w:style w:type="character" w:styleId="afb">
    <w:name w:val="Hyperlink"/>
    <w:uiPriority w:val="99"/>
    <w:rsid w:val="0025713E"/>
    <w:rPr>
      <w:color w:val="0000FF"/>
      <w:u w:val="single"/>
    </w:rPr>
  </w:style>
  <w:style w:type="paragraph" w:customStyle="1" w:styleId="CharChar1CharCharCharCharChar">
    <w:name w:val="Char Char1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Знак Знак Char Char Char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styleId="afc">
    <w:name w:val="Normal (Web)"/>
    <w:basedOn w:val="a"/>
    <w:uiPriority w:val="99"/>
    <w:rsid w:val="0025713E"/>
    <w:pPr>
      <w:spacing w:after="0" w:line="240" w:lineRule="auto"/>
    </w:pPr>
    <w:rPr>
      <w:rFonts w:ascii="Times New Roman" w:eastAsia="Times New Roman" w:hAnsi="Times New Roman" w:cs="Times New Roman"/>
      <w:sz w:val="24"/>
      <w:szCs w:val="24"/>
      <w:lang w:eastAsia="bg-BG"/>
    </w:rPr>
  </w:style>
  <w:style w:type="character" w:styleId="afd">
    <w:name w:val="FollowedHyperlink"/>
    <w:uiPriority w:val="99"/>
    <w:rsid w:val="0025713E"/>
    <w:rPr>
      <w:color w:val="800080"/>
      <w:u w:val="single"/>
    </w:rPr>
  </w:style>
  <w:style w:type="paragraph" w:customStyle="1" w:styleId="ListParagraph1">
    <w:name w:val="List Paragraph1"/>
    <w:basedOn w:val="a"/>
    <w:qFormat/>
    <w:rsid w:val="0025713E"/>
    <w:pPr>
      <w:spacing w:after="200" w:line="276" w:lineRule="auto"/>
      <w:ind w:left="720"/>
      <w:contextualSpacing/>
    </w:pPr>
    <w:rPr>
      <w:rFonts w:ascii="Calibri" w:eastAsia="Calibri" w:hAnsi="Calibri" w:cs="Times New Roman"/>
      <w:lang w:val="en-US"/>
    </w:rPr>
  </w:style>
  <w:style w:type="paragraph" w:customStyle="1" w:styleId="Style">
    <w:name w:val="Style"/>
    <w:rsid w:val="0025713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61">
    <w:name w:val="Знак Знак6"/>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
    <w:name w:val="Char Char2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rsid w:val="0025713E"/>
    <w:rPr>
      <w:rFonts w:ascii="Arial" w:eastAsia="Arial" w:hAnsi="Arial" w:cs="Arial"/>
      <w:sz w:val="21"/>
      <w:szCs w:val="21"/>
      <w:shd w:val="clear" w:color="auto" w:fill="FFFFFF"/>
      <w:lang w:bidi="ar-SA"/>
    </w:rPr>
  </w:style>
  <w:style w:type="paragraph" w:customStyle="1" w:styleId="CharChar">
    <w:name w:val="Char Char Знак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420">
    <w:name w:val="Основен текст (4)20"/>
    <w:rsid w:val="0025713E"/>
    <w:rPr>
      <w:b/>
      <w:bCs/>
      <w:sz w:val="21"/>
      <w:szCs w:val="21"/>
      <w:shd w:val="clear" w:color="auto" w:fill="FFFFFF"/>
      <w:lang w:bidi="ar-SA"/>
    </w:rPr>
  </w:style>
  <w:style w:type="character" w:customStyle="1" w:styleId="43">
    <w:name w:val="Основен текст (4)_"/>
    <w:link w:val="410"/>
    <w:uiPriority w:val="99"/>
    <w:rsid w:val="0025713E"/>
    <w:rPr>
      <w:rFonts w:ascii="Tahoma" w:eastAsia="Tahoma" w:hAnsi="Tahoma"/>
      <w:sz w:val="19"/>
      <w:szCs w:val="19"/>
      <w:shd w:val="clear" w:color="auto" w:fill="FFFFFF"/>
    </w:rPr>
  </w:style>
  <w:style w:type="paragraph" w:customStyle="1" w:styleId="410">
    <w:name w:val="Основен текст (4)1"/>
    <w:basedOn w:val="a"/>
    <w:link w:val="43"/>
    <w:uiPriority w:val="99"/>
    <w:rsid w:val="0025713E"/>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e">
    <w:name w:val="Plain Text"/>
    <w:basedOn w:val="a"/>
    <w:link w:val="aff"/>
    <w:rsid w:val="0025713E"/>
    <w:pPr>
      <w:spacing w:after="0" w:line="240" w:lineRule="auto"/>
    </w:pPr>
    <w:rPr>
      <w:rFonts w:ascii="Courier New" w:eastAsia="Times New Roman" w:hAnsi="Courier New" w:cs="Courier New"/>
      <w:sz w:val="20"/>
      <w:szCs w:val="20"/>
      <w:lang w:val="en-US"/>
    </w:rPr>
  </w:style>
  <w:style w:type="character" w:customStyle="1" w:styleId="aff">
    <w:name w:val="Обикновен текст Знак"/>
    <w:basedOn w:val="a0"/>
    <w:link w:val="afe"/>
    <w:rsid w:val="0025713E"/>
    <w:rPr>
      <w:rFonts w:ascii="Courier New" w:eastAsia="Times New Roman" w:hAnsi="Courier New" w:cs="Courier New"/>
      <w:sz w:val="20"/>
      <w:szCs w:val="20"/>
      <w:lang w:val="en-US"/>
    </w:rPr>
  </w:style>
  <w:style w:type="paragraph" w:customStyle="1" w:styleId="Default">
    <w:name w:val="Default"/>
    <w:rsid w:val="002571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f0">
    <w:name w:val="Основен текст_"/>
    <w:link w:val="12"/>
    <w:uiPriority w:val="99"/>
    <w:locked/>
    <w:rsid w:val="0025713E"/>
    <w:rPr>
      <w:sz w:val="21"/>
      <w:szCs w:val="21"/>
      <w:shd w:val="clear" w:color="auto" w:fill="FFFFFF"/>
    </w:rPr>
  </w:style>
  <w:style w:type="paragraph" w:customStyle="1" w:styleId="12">
    <w:name w:val="Основен текст1"/>
    <w:basedOn w:val="a"/>
    <w:link w:val="aff0"/>
    <w:rsid w:val="0025713E"/>
    <w:pPr>
      <w:shd w:val="clear" w:color="auto" w:fill="FFFFFF"/>
      <w:spacing w:after="0" w:line="240" w:lineRule="atLeast"/>
      <w:ind w:hanging="440"/>
      <w:jc w:val="both"/>
    </w:pPr>
    <w:rPr>
      <w:sz w:val="21"/>
      <w:szCs w:val="21"/>
      <w:shd w:val="clear" w:color="auto" w:fill="FFFFFF"/>
    </w:rPr>
  </w:style>
  <w:style w:type="character" w:customStyle="1" w:styleId="FontStyle207">
    <w:name w:val="Font Style207"/>
    <w:uiPriority w:val="99"/>
    <w:rsid w:val="0025713E"/>
    <w:rPr>
      <w:rFonts w:ascii="Times New Roman" w:hAnsi="Times New Roman" w:cs="Times New Roman"/>
      <w:b/>
      <w:bCs/>
      <w:color w:val="000000"/>
      <w:sz w:val="22"/>
      <w:szCs w:val="22"/>
    </w:rPr>
  </w:style>
  <w:style w:type="paragraph" w:customStyle="1" w:styleId="Style74">
    <w:name w:val="Style74"/>
    <w:basedOn w:val="a"/>
    <w:rsid w:val="0025713E"/>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eastAsia="bg-BG"/>
    </w:rPr>
  </w:style>
  <w:style w:type="paragraph" w:customStyle="1" w:styleId="Style86">
    <w:name w:val="Style86"/>
    <w:basedOn w:val="a"/>
    <w:rsid w:val="0025713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4">
    <w:name w:val="Style94"/>
    <w:basedOn w:val="a"/>
    <w:rsid w:val="0025713E"/>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bg-BG"/>
    </w:rPr>
  </w:style>
  <w:style w:type="character" w:customStyle="1" w:styleId="FontStyle208">
    <w:name w:val="Font Style208"/>
    <w:rsid w:val="0025713E"/>
    <w:rPr>
      <w:rFonts w:ascii="Times New Roman" w:hAnsi="Times New Roman" w:cs="Times New Roman"/>
      <w:color w:val="000000"/>
      <w:sz w:val="22"/>
      <w:szCs w:val="22"/>
    </w:rPr>
  </w:style>
  <w:style w:type="paragraph" w:customStyle="1" w:styleId="Style8">
    <w:name w:val="Style8"/>
    <w:basedOn w:val="a"/>
    <w:uiPriority w:val="99"/>
    <w:rsid w:val="0025713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bg-BG"/>
    </w:rPr>
  </w:style>
  <w:style w:type="paragraph" w:customStyle="1" w:styleId="Style44">
    <w:name w:val="Style44"/>
    <w:basedOn w:val="a"/>
    <w:rsid w:val="0025713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99">
    <w:name w:val="Style99"/>
    <w:basedOn w:val="a"/>
    <w:rsid w:val="0025713E"/>
    <w:pPr>
      <w:widowControl w:val="0"/>
      <w:autoSpaceDE w:val="0"/>
      <w:autoSpaceDN w:val="0"/>
      <w:adjustRightInd w:val="0"/>
      <w:spacing w:after="0" w:line="274" w:lineRule="exact"/>
      <w:ind w:firstLine="566"/>
      <w:jc w:val="both"/>
    </w:pPr>
    <w:rPr>
      <w:rFonts w:ascii="Times New Roman" w:eastAsia="Times New Roman" w:hAnsi="Times New Roman" w:cs="Times New Roman"/>
      <w:sz w:val="24"/>
      <w:szCs w:val="24"/>
      <w:lang w:eastAsia="bg-BG"/>
    </w:rPr>
  </w:style>
  <w:style w:type="paragraph" w:customStyle="1" w:styleId="Style146">
    <w:name w:val="Style146"/>
    <w:basedOn w:val="a"/>
    <w:rsid w:val="0025713E"/>
    <w:pPr>
      <w:widowControl w:val="0"/>
      <w:autoSpaceDE w:val="0"/>
      <w:autoSpaceDN w:val="0"/>
      <w:adjustRightInd w:val="0"/>
      <w:spacing w:after="0" w:line="278" w:lineRule="exact"/>
    </w:pPr>
    <w:rPr>
      <w:rFonts w:ascii="Times New Roman" w:eastAsia="Times New Roman" w:hAnsi="Times New Roman" w:cs="Times New Roman"/>
      <w:sz w:val="24"/>
      <w:szCs w:val="24"/>
      <w:lang w:eastAsia="bg-BG"/>
    </w:rPr>
  </w:style>
  <w:style w:type="character" w:customStyle="1" w:styleId="FontStyle195">
    <w:name w:val="Font Style195"/>
    <w:rsid w:val="0025713E"/>
    <w:rPr>
      <w:rFonts w:ascii="Times New Roman" w:hAnsi="Times New Roman" w:cs="Times New Roman"/>
      <w:b/>
      <w:bCs/>
      <w:color w:val="000000"/>
      <w:sz w:val="26"/>
      <w:szCs w:val="26"/>
    </w:rPr>
  </w:style>
  <w:style w:type="paragraph" w:customStyle="1" w:styleId="Style91">
    <w:name w:val="Style91"/>
    <w:basedOn w:val="a"/>
    <w:rsid w:val="0025713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bg-BG"/>
    </w:rPr>
  </w:style>
  <w:style w:type="paragraph" w:customStyle="1" w:styleId="Style37">
    <w:name w:val="Style37"/>
    <w:basedOn w:val="a"/>
    <w:rsid w:val="0025713E"/>
    <w:pPr>
      <w:widowControl w:val="0"/>
      <w:autoSpaceDE w:val="0"/>
      <w:autoSpaceDN w:val="0"/>
      <w:adjustRightInd w:val="0"/>
      <w:spacing w:after="0" w:line="276" w:lineRule="exact"/>
      <w:ind w:firstLine="566"/>
    </w:pPr>
    <w:rPr>
      <w:rFonts w:ascii="Times New Roman" w:eastAsia="Times New Roman" w:hAnsi="Times New Roman" w:cs="Times New Roman"/>
      <w:sz w:val="24"/>
      <w:szCs w:val="24"/>
      <w:lang w:eastAsia="bg-BG"/>
    </w:rPr>
  </w:style>
  <w:style w:type="character" w:customStyle="1" w:styleId="grame">
    <w:name w:val="grame"/>
    <w:basedOn w:val="a0"/>
    <w:rsid w:val="0025713E"/>
  </w:style>
  <w:style w:type="paragraph" w:customStyle="1" w:styleId="CharCharCharCharCharCharCharCharCharCharCharCharChar">
    <w:name w:val="Знак Char Char Знак Char Char Знак Char Char Char Char Char Знак Char Char Знак Char Char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2">
    <w:name w:val="Application2"/>
    <w:basedOn w:val="a"/>
    <w:autoRedefine/>
    <w:uiPriority w:val="99"/>
    <w:rsid w:val="0025713E"/>
    <w:pPr>
      <w:widowControl w:val="0"/>
      <w:suppressAutoHyphens/>
      <w:spacing w:before="120" w:after="120" w:line="240" w:lineRule="auto"/>
      <w:jc w:val="both"/>
    </w:pPr>
    <w:rPr>
      <w:rFonts w:ascii="Times New Roman" w:eastAsia="Times New Roman" w:hAnsi="Times New Roman" w:cs="Times New Roman"/>
      <w:snapToGrid w:val="0"/>
      <w:spacing w:val="-2"/>
      <w:sz w:val="24"/>
      <w:szCs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
    <w:name w:val="Знак Char Char Знак Char Char Знак Char Char Знак Char Char Знак Char Char Знак Char"/>
    <w:basedOn w:val="a"/>
    <w:rsid w:val="0025713E"/>
    <w:pPr>
      <w:tabs>
        <w:tab w:val="left" w:pos="709"/>
      </w:tabs>
      <w:spacing w:after="0" w:line="240" w:lineRule="auto"/>
    </w:pPr>
    <w:rPr>
      <w:rFonts w:ascii="Tahoma" w:eastAsia="Times New Roman" w:hAnsi="Tahoma" w:cs="Tahoma"/>
      <w:sz w:val="24"/>
      <w:szCs w:val="24"/>
      <w:lang w:val="pl-PL" w:eastAsia="pl-PL"/>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
    <w:link w:val="aff2"/>
    <w:uiPriority w:val="99"/>
    <w:rsid w:val="0025713E"/>
    <w:pPr>
      <w:spacing w:after="0" w:line="240" w:lineRule="auto"/>
    </w:pPr>
    <w:rPr>
      <w:rFonts w:ascii="Times New Roman" w:eastAsia="Times New Roman" w:hAnsi="Times New Roman" w:cs="Times New Roman"/>
      <w:sz w:val="20"/>
      <w:szCs w:val="20"/>
      <w:lang w:eastAsia="bg-BG"/>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1"/>
    <w:uiPriority w:val="99"/>
    <w:rsid w:val="0025713E"/>
    <w:rPr>
      <w:rFonts w:ascii="Times New Roman" w:eastAsia="Times New Roman" w:hAnsi="Times New Roman" w:cs="Times New Roman"/>
      <w:sz w:val="20"/>
      <w:szCs w:val="20"/>
      <w:lang w:eastAsia="bg-BG"/>
    </w:rPr>
  </w:style>
  <w:style w:type="character" w:styleId="aff3">
    <w:name w:val="footnote reference"/>
    <w:aliases w:val="Footnote,Footnote symbol,Appel note de bas de p,SUPERS,Nota,(NECG) Footnote Reference,Voetnootverwijzing,Footnote Reference Superscript,BVI fnr,Lábjegyzet-hivatkozás,L?bjegyzet-hivatkoz?s,Char1 Char Char Char Char,ftref"/>
    <w:uiPriority w:val="99"/>
    <w:rsid w:val="0025713E"/>
    <w:rPr>
      <w:vertAlign w:val="superscript"/>
    </w:rPr>
  </w:style>
  <w:style w:type="paragraph" w:customStyle="1" w:styleId="firstline">
    <w:name w:val="firstline"/>
    <w:basedOn w:val="a"/>
    <w:uiPriority w:val="99"/>
    <w:rsid w:val="0025713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CharChar1">
    <w:name w:val="Знак Char Char1 Знак"/>
    <w:basedOn w:val="a"/>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FR1">
    <w:name w:val="FR1"/>
    <w:rsid w:val="0025713E"/>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 Знак Знак1 Char Char Знак Знак Char Char Char Char"/>
    <w:basedOn w:val="a"/>
    <w:rsid w:val="0025713E"/>
    <w:pPr>
      <w:tabs>
        <w:tab w:val="left" w:pos="709"/>
      </w:tabs>
      <w:spacing w:after="0" w:line="240" w:lineRule="auto"/>
    </w:pPr>
    <w:rPr>
      <w:rFonts w:ascii="Arial Narrow" w:eastAsia="Times New Roman" w:hAnsi="Arial Narrow" w:cs="Times New Roman"/>
      <w:b/>
      <w:sz w:val="26"/>
      <w:szCs w:val="20"/>
      <w:lang w:val="pl-PL" w:eastAsia="pl-PL"/>
    </w:rPr>
  </w:style>
  <w:style w:type="paragraph" w:customStyle="1" w:styleId="Text1">
    <w:name w:val="Text 1"/>
    <w:basedOn w:val="a"/>
    <w:rsid w:val="0025713E"/>
    <w:pPr>
      <w:spacing w:after="240" w:line="240" w:lineRule="auto"/>
      <w:ind w:left="482"/>
      <w:jc w:val="both"/>
    </w:pPr>
    <w:rPr>
      <w:rFonts w:ascii="Arial" w:eastAsia="Times New Roman" w:hAnsi="Arial" w:cs="Times New Roman"/>
      <w:sz w:val="20"/>
      <w:szCs w:val="20"/>
      <w:lang w:val="en-GB" w:eastAsia="en-GB"/>
    </w:rPr>
  </w:style>
  <w:style w:type="paragraph" w:customStyle="1" w:styleId="Text2">
    <w:name w:val="Text 2"/>
    <w:basedOn w:val="a"/>
    <w:rsid w:val="0025713E"/>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4">
    <w:name w:val="List Continue 4"/>
    <w:basedOn w:val="a"/>
    <w:rsid w:val="0025713E"/>
    <w:pPr>
      <w:numPr>
        <w:numId w:val="2"/>
      </w:numPr>
      <w:tabs>
        <w:tab w:val="clear" w:pos="1492"/>
      </w:tabs>
      <w:spacing w:after="120" w:line="240" w:lineRule="auto"/>
      <w:ind w:left="1132" w:firstLine="0"/>
      <w:jc w:val="both"/>
    </w:pPr>
    <w:rPr>
      <w:rFonts w:ascii="Arial" w:eastAsia="Times New Roman" w:hAnsi="Arial" w:cs="Times New Roman"/>
      <w:sz w:val="20"/>
      <w:szCs w:val="20"/>
      <w:lang w:val="en-GB" w:eastAsia="en-GB"/>
    </w:rPr>
  </w:style>
  <w:style w:type="paragraph" w:customStyle="1" w:styleId="CharCharCharChar0">
    <w:name w:val="Char Char Char Char"/>
    <w:basedOn w:val="a"/>
    <w:uiPriority w:val="99"/>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Знак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styleId="aff4">
    <w:name w:val="annotation reference"/>
    <w:uiPriority w:val="99"/>
    <w:rsid w:val="0025713E"/>
    <w:rPr>
      <w:sz w:val="16"/>
      <w:szCs w:val="16"/>
    </w:rPr>
  </w:style>
  <w:style w:type="paragraph" w:styleId="aff5">
    <w:name w:val="annotation text"/>
    <w:basedOn w:val="a"/>
    <w:link w:val="aff6"/>
    <w:uiPriority w:val="99"/>
    <w:rsid w:val="0025713E"/>
    <w:pPr>
      <w:spacing w:after="0" w:line="240" w:lineRule="auto"/>
    </w:pPr>
    <w:rPr>
      <w:rFonts w:ascii="Times New Roman" w:eastAsia="Times New Roman" w:hAnsi="Times New Roman" w:cs="Times New Roman"/>
      <w:sz w:val="20"/>
      <w:szCs w:val="20"/>
      <w:lang w:val="en-US"/>
    </w:rPr>
  </w:style>
  <w:style w:type="character" w:customStyle="1" w:styleId="aff6">
    <w:name w:val="Текст на коментар Знак"/>
    <w:basedOn w:val="a0"/>
    <w:link w:val="aff5"/>
    <w:uiPriority w:val="99"/>
    <w:rsid w:val="0025713E"/>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uiPriority w:val="99"/>
    <w:rsid w:val="0025713E"/>
    <w:pPr>
      <w:tabs>
        <w:tab w:val="left" w:pos="709"/>
      </w:tabs>
      <w:spacing w:after="0" w:line="240" w:lineRule="auto"/>
    </w:pPr>
    <w:rPr>
      <w:rFonts w:ascii="Tahoma" w:eastAsia="Times New Roman" w:hAnsi="Tahoma" w:cs="Times New Roman"/>
      <w:sz w:val="24"/>
      <w:szCs w:val="24"/>
      <w:lang w:val="pl-PL" w:eastAsia="pl-PL"/>
    </w:rPr>
  </w:style>
  <w:style w:type="paragraph" w:styleId="aff7">
    <w:name w:val="annotation subject"/>
    <w:basedOn w:val="aff5"/>
    <w:next w:val="aff5"/>
    <w:link w:val="aff8"/>
    <w:uiPriority w:val="99"/>
    <w:rsid w:val="0025713E"/>
    <w:rPr>
      <w:b/>
      <w:bCs/>
    </w:rPr>
  </w:style>
  <w:style w:type="character" w:customStyle="1" w:styleId="aff8">
    <w:name w:val="Предмет на коментар Знак"/>
    <w:basedOn w:val="aff6"/>
    <w:link w:val="aff7"/>
    <w:uiPriority w:val="99"/>
    <w:rsid w:val="0025713E"/>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head">
    <w:name w:val="Title-head"/>
    <w:basedOn w:val="a"/>
    <w:next w:val="a"/>
    <w:rsid w:val="0025713E"/>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paragraph" w:styleId="34">
    <w:name w:val="toc 3"/>
    <w:basedOn w:val="a"/>
    <w:next w:val="a"/>
    <w:autoRedefine/>
    <w:uiPriority w:val="99"/>
    <w:rsid w:val="0025713E"/>
    <w:pPr>
      <w:spacing w:after="0" w:line="240" w:lineRule="auto"/>
      <w:ind w:left="480"/>
    </w:pPr>
    <w:rPr>
      <w:rFonts w:ascii="Times New Roman" w:eastAsia="Times New Roman" w:hAnsi="Times New Roman" w:cs="Times New Roman"/>
      <w:sz w:val="24"/>
      <w:szCs w:val="24"/>
      <w:lang w:val="en-US"/>
    </w:rPr>
  </w:style>
  <w:style w:type="paragraph" w:styleId="13">
    <w:name w:val="toc 1"/>
    <w:basedOn w:val="a"/>
    <w:next w:val="a"/>
    <w:autoRedefine/>
    <w:uiPriority w:val="99"/>
    <w:rsid w:val="0025713E"/>
    <w:pPr>
      <w:spacing w:after="0" w:line="240" w:lineRule="auto"/>
      <w:jc w:val="both"/>
    </w:pPr>
    <w:rPr>
      <w:rFonts w:ascii="Times New Roman" w:eastAsia="Times New Roman" w:hAnsi="Times New Roman" w:cs="Times New Roman"/>
      <w:b/>
      <w:bCs/>
      <w:caps/>
      <w:noProof/>
      <w:color w:val="000000"/>
      <w:sz w:val="24"/>
      <w:szCs w:val="24"/>
    </w:rPr>
  </w:style>
  <w:style w:type="paragraph" w:styleId="26">
    <w:name w:val="toc 2"/>
    <w:basedOn w:val="a"/>
    <w:next w:val="a"/>
    <w:autoRedefine/>
    <w:uiPriority w:val="99"/>
    <w:rsid w:val="0025713E"/>
    <w:pPr>
      <w:tabs>
        <w:tab w:val="right" w:leader="dot" w:pos="9694"/>
      </w:tabs>
      <w:spacing w:after="0" w:line="240" w:lineRule="auto"/>
    </w:pPr>
    <w:rPr>
      <w:rFonts w:ascii="Times New Roman" w:eastAsia="Times New Roman" w:hAnsi="Times New Roman" w:cs="Times New Roman"/>
      <w:b/>
      <w:bCs/>
      <w:noProof/>
      <w:sz w:val="24"/>
      <w:szCs w:val="24"/>
    </w:rPr>
  </w:style>
  <w:style w:type="paragraph" w:customStyle="1" w:styleId="StyleHeading1">
    <w:name w:val="Style Heading 1"/>
    <w:aliases w:val="Heading 1 Char + 14 pt All caps After:  6 pt"/>
    <w:basedOn w:val="1"/>
    <w:rsid w:val="0025713E"/>
    <w:pPr>
      <w:tabs>
        <w:tab w:val="left" w:pos="0"/>
      </w:tabs>
      <w:spacing w:after="120"/>
      <w:jc w:val="center"/>
    </w:pPr>
    <w:rPr>
      <w:bCs/>
      <w:caps/>
      <w:sz w:val="28"/>
    </w:rPr>
  </w:style>
  <w:style w:type="paragraph" w:customStyle="1" w:styleId="CharChar2">
    <w:name w:val="Char Char Знак"/>
    <w:basedOn w:val="a"/>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oftext">
    <w:name w:val="oftext"/>
    <w:basedOn w:val="a"/>
    <w:rsid w:val="002571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ff9">
    <w:name w:val="Знак"/>
    <w:basedOn w:val="a"/>
    <w:uiPriority w:val="99"/>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Знак Char"/>
    <w:basedOn w:val="a"/>
    <w:uiPriority w:val="99"/>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Знак Char Char Char"/>
    <w:basedOn w:val="a"/>
    <w:uiPriority w:val="99"/>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Char Char Char Char Char Char Знак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3">
    <w:name w:val="Char Char"/>
    <w:locked/>
    <w:rsid w:val="0025713E"/>
    <w:rPr>
      <w:sz w:val="24"/>
      <w:szCs w:val="24"/>
      <w:lang w:val="en-US" w:eastAsia="en-US" w:bidi="ar-SA"/>
    </w:rPr>
  </w:style>
  <w:style w:type="character" w:customStyle="1" w:styleId="CharChar4">
    <w:name w:val="Знак Знак Char Char"/>
    <w:locked/>
    <w:rsid w:val="0025713E"/>
    <w:rPr>
      <w:lang w:val="en-US" w:eastAsia="en-US" w:bidi="ar-SA"/>
    </w:rPr>
  </w:style>
  <w:style w:type="paragraph" w:customStyle="1" w:styleId="CharCharCharCharCharChar0">
    <w:name w:val="Знак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Знак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Знак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
    <w:name w:val="Char5"/>
    <w:rsid w:val="0025713E"/>
    <w:rPr>
      <w:sz w:val="24"/>
      <w:szCs w:val="24"/>
      <w:lang w:val="en-US" w:eastAsia="en-US" w:bidi="ar-SA"/>
    </w:rPr>
  </w:style>
  <w:style w:type="character" w:customStyle="1" w:styleId="apple-style-span">
    <w:name w:val="apple-style-span"/>
    <w:uiPriority w:val="99"/>
    <w:rsid w:val="0025713E"/>
  </w:style>
  <w:style w:type="character" w:customStyle="1" w:styleId="newdocreference">
    <w:name w:val="newdocreference"/>
    <w:rsid w:val="0025713E"/>
  </w:style>
  <w:style w:type="character" w:customStyle="1" w:styleId="samedocreference">
    <w:name w:val="samedocreference"/>
    <w:rsid w:val="0025713E"/>
  </w:style>
  <w:style w:type="paragraph" w:customStyle="1" w:styleId="CharCharCharCharCharCharCharCharCharCharCharCharCharChar">
    <w:name w:val="Char Char Char Char Char Char Знак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2">
    <w:name w:val="Font Style12"/>
    <w:uiPriority w:val="99"/>
    <w:rsid w:val="0025713E"/>
    <w:rPr>
      <w:rFonts w:ascii="Times New Roman" w:hAnsi="Times New Roman" w:cs="Times New Roman"/>
      <w:sz w:val="22"/>
      <w:szCs w:val="22"/>
    </w:rPr>
  </w:style>
  <w:style w:type="character" w:customStyle="1" w:styleId="FontStyle37">
    <w:name w:val="Font Style37"/>
    <w:rsid w:val="0025713E"/>
    <w:rPr>
      <w:rFonts w:ascii="Times New Roman" w:hAnsi="Times New Roman" w:cs="Times New Roman"/>
      <w:b/>
      <w:bCs/>
      <w:sz w:val="20"/>
      <w:szCs w:val="20"/>
    </w:rPr>
  </w:style>
  <w:style w:type="character" w:customStyle="1" w:styleId="FontStyle42">
    <w:name w:val="Font Style42"/>
    <w:rsid w:val="0025713E"/>
    <w:rPr>
      <w:rFonts w:ascii="Times New Roman" w:hAnsi="Times New Roman" w:cs="Times New Roman"/>
      <w:sz w:val="20"/>
      <w:szCs w:val="20"/>
    </w:rPr>
  </w:style>
  <w:style w:type="character" w:customStyle="1" w:styleId="a29">
    <w:name w:val="a29"/>
    <w:rsid w:val="0025713E"/>
    <w:rPr>
      <w:color w:val="86B300"/>
    </w:rPr>
  </w:style>
  <w:style w:type="paragraph" w:customStyle="1" w:styleId="Style11">
    <w:name w:val="Style11"/>
    <w:basedOn w:val="a"/>
    <w:uiPriority w:val="99"/>
    <w:rsid w:val="0025713E"/>
    <w:pPr>
      <w:widowControl w:val="0"/>
      <w:autoSpaceDE w:val="0"/>
      <w:autoSpaceDN w:val="0"/>
      <w:adjustRightInd w:val="0"/>
      <w:spacing w:after="0" w:line="396" w:lineRule="exact"/>
      <w:ind w:firstLine="1058"/>
    </w:pPr>
    <w:rPr>
      <w:rFonts w:ascii="Arial Narrow" w:eastAsia="Times New Roman" w:hAnsi="Arial Narrow" w:cs="Times New Roman"/>
      <w:sz w:val="24"/>
      <w:szCs w:val="24"/>
      <w:lang w:eastAsia="bg-BG"/>
    </w:rPr>
  </w:style>
  <w:style w:type="table" w:customStyle="1" w:styleId="TableGrid1">
    <w:name w:val="Table Grid1"/>
    <w:basedOn w:val="a1"/>
    <w:next w:val="af3"/>
    <w:uiPriority w:val="59"/>
    <w:rsid w:val="002571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25713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25713E"/>
    <w:rPr>
      <w:shd w:val="clear" w:color="auto" w:fill="FFFFFF"/>
    </w:rPr>
  </w:style>
  <w:style w:type="character" w:customStyle="1" w:styleId="Heading4">
    <w:name w:val="Heading #4_"/>
    <w:link w:val="Heading40"/>
    <w:rsid w:val="0025713E"/>
    <w:rPr>
      <w:shd w:val="clear" w:color="auto" w:fill="FFFFFF"/>
    </w:rPr>
  </w:style>
  <w:style w:type="character" w:customStyle="1" w:styleId="Bodytext3">
    <w:name w:val="Body text (3)_"/>
    <w:link w:val="Bodytext30"/>
    <w:rsid w:val="0025713E"/>
    <w:rPr>
      <w:sz w:val="19"/>
      <w:szCs w:val="19"/>
      <w:shd w:val="clear" w:color="auto" w:fill="FFFFFF"/>
    </w:rPr>
  </w:style>
  <w:style w:type="character" w:customStyle="1" w:styleId="Heading5">
    <w:name w:val="Heading #5_"/>
    <w:rsid w:val="0025713E"/>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25713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25713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25713E"/>
    <w:pPr>
      <w:widowControl w:val="0"/>
      <w:shd w:val="clear" w:color="auto" w:fill="FFFFFF"/>
      <w:spacing w:before="60" w:after="0" w:line="278" w:lineRule="exact"/>
      <w:jc w:val="center"/>
    </w:pPr>
  </w:style>
  <w:style w:type="paragraph" w:customStyle="1" w:styleId="Heading40">
    <w:name w:val="Heading #4"/>
    <w:basedOn w:val="a"/>
    <w:link w:val="Heading4"/>
    <w:rsid w:val="0025713E"/>
    <w:pPr>
      <w:widowControl w:val="0"/>
      <w:shd w:val="clear" w:color="auto" w:fill="FFFFFF"/>
      <w:spacing w:after="0" w:line="274" w:lineRule="exact"/>
      <w:jc w:val="both"/>
      <w:outlineLvl w:val="3"/>
    </w:pPr>
  </w:style>
  <w:style w:type="paragraph" w:customStyle="1" w:styleId="Bodytext30">
    <w:name w:val="Body text (3)"/>
    <w:basedOn w:val="a"/>
    <w:link w:val="Bodytext3"/>
    <w:rsid w:val="0025713E"/>
    <w:pPr>
      <w:widowControl w:val="0"/>
      <w:shd w:val="clear" w:color="auto" w:fill="FFFFFF"/>
      <w:spacing w:before="2880" w:after="0" w:line="230" w:lineRule="exact"/>
      <w:jc w:val="both"/>
    </w:pPr>
    <w:rPr>
      <w:sz w:val="19"/>
      <w:szCs w:val="19"/>
    </w:rPr>
  </w:style>
  <w:style w:type="character" w:customStyle="1" w:styleId="ala">
    <w:name w:val="al_a"/>
    <w:rsid w:val="0025713E"/>
  </w:style>
  <w:style w:type="character" w:customStyle="1" w:styleId="p">
    <w:name w:val="p"/>
    <w:rsid w:val="0025713E"/>
  </w:style>
  <w:style w:type="character" w:customStyle="1" w:styleId="parcapt">
    <w:name w:val="par_capt"/>
    <w:rsid w:val="0025713E"/>
  </w:style>
  <w:style w:type="character" w:customStyle="1" w:styleId="alcapt">
    <w:name w:val="al_capt"/>
    <w:rsid w:val="0025713E"/>
  </w:style>
  <w:style w:type="character" w:customStyle="1" w:styleId="fasubpardislink">
    <w:name w:val="fasubpardislink"/>
    <w:rsid w:val="0025713E"/>
  </w:style>
  <w:style w:type="character" w:customStyle="1" w:styleId="alt">
    <w:name w:val="al_t"/>
    <w:rsid w:val="0025713E"/>
  </w:style>
  <w:style w:type="character" w:customStyle="1" w:styleId="subpardislink">
    <w:name w:val="subpardislink"/>
    <w:rsid w:val="0025713E"/>
  </w:style>
  <w:style w:type="character" w:customStyle="1" w:styleId="subparinclink">
    <w:name w:val="subparinclink"/>
    <w:rsid w:val="0025713E"/>
  </w:style>
  <w:style w:type="character" w:customStyle="1" w:styleId="greenlight">
    <w:name w:val="greenlight"/>
    <w:rsid w:val="0025713E"/>
  </w:style>
  <w:style w:type="character" w:customStyle="1" w:styleId="alb">
    <w:name w:val="al_b"/>
    <w:rsid w:val="0025713E"/>
  </w:style>
  <w:style w:type="character" w:customStyle="1" w:styleId="parsupercapt">
    <w:name w:val="par_super_capt"/>
    <w:rsid w:val="0025713E"/>
  </w:style>
  <w:style w:type="numbering" w:customStyle="1" w:styleId="NoList11">
    <w:name w:val="No List11"/>
    <w:next w:val="a2"/>
    <w:uiPriority w:val="99"/>
    <w:semiHidden/>
    <w:unhideWhenUsed/>
    <w:rsid w:val="0025713E"/>
  </w:style>
  <w:style w:type="paragraph" w:customStyle="1" w:styleId="Style2">
    <w:name w:val="Style2"/>
    <w:basedOn w:val="a"/>
    <w:uiPriority w:val="99"/>
    <w:rsid w:val="0025713E"/>
    <w:pPr>
      <w:autoSpaceDE w:val="0"/>
      <w:autoSpaceDN w:val="0"/>
      <w:spacing w:after="120" w:line="240" w:lineRule="auto"/>
      <w:ind w:right="-666" w:firstLine="708"/>
      <w:jc w:val="both"/>
    </w:pPr>
    <w:rPr>
      <w:rFonts w:ascii="Times New Roman" w:eastAsia="Times New Roman" w:hAnsi="Times New Roman" w:cs="Times New Roman"/>
      <w:sz w:val="24"/>
      <w:szCs w:val="24"/>
      <w:lang w:eastAsia="bg-BG"/>
    </w:rPr>
  </w:style>
  <w:style w:type="character" w:customStyle="1" w:styleId="light">
    <w:name w:val="light"/>
    <w:rsid w:val="0025713E"/>
  </w:style>
  <w:style w:type="paragraph" w:customStyle="1" w:styleId="Tiret0">
    <w:name w:val="Tiret 0"/>
    <w:basedOn w:val="a"/>
    <w:rsid w:val="0025713E"/>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25713E"/>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25713E"/>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25713E"/>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25713E"/>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25713E"/>
    <w:pPr>
      <w:numPr>
        <w:ilvl w:val="3"/>
        <w:numId w:val="5"/>
      </w:numPr>
      <w:spacing w:before="120" w:after="120" w:line="240" w:lineRule="auto"/>
      <w:jc w:val="both"/>
    </w:pPr>
    <w:rPr>
      <w:rFonts w:ascii="Times New Roman" w:eastAsia="Calibri" w:hAnsi="Times New Roman" w:cs="Times New Roman"/>
      <w:sz w:val="24"/>
      <w:lang w:eastAsia="bg-BG"/>
    </w:rPr>
  </w:style>
  <w:style w:type="paragraph" w:customStyle="1" w:styleId="htleft">
    <w:name w:val="htleft"/>
    <w:basedOn w:val="a"/>
    <w:rsid w:val="002571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a"/>
    <w:rsid w:val="0025713E"/>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6">
    <w:name w:val="font6"/>
    <w:basedOn w:val="a"/>
    <w:rsid w:val="0025713E"/>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7">
    <w:name w:val="font7"/>
    <w:basedOn w:val="a"/>
    <w:rsid w:val="0025713E"/>
    <w:pPr>
      <w:spacing w:before="100" w:beforeAutospacing="1" w:after="100" w:afterAutospacing="1" w:line="240" w:lineRule="auto"/>
    </w:pPr>
    <w:rPr>
      <w:rFonts w:ascii="Times New Roman" w:eastAsia="Times New Roman" w:hAnsi="Times New Roman" w:cs="Times New Roman"/>
      <w:color w:val="FF0000"/>
      <w:sz w:val="20"/>
      <w:szCs w:val="20"/>
      <w:lang w:eastAsia="bg-BG"/>
    </w:rPr>
  </w:style>
  <w:style w:type="paragraph" w:customStyle="1" w:styleId="font8">
    <w:name w:val="font8"/>
    <w:basedOn w:val="a"/>
    <w:rsid w:val="0025713E"/>
    <w:pP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font9">
    <w:name w:val="font9"/>
    <w:basedOn w:val="a"/>
    <w:rsid w:val="0025713E"/>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10">
    <w:name w:val="font10"/>
    <w:basedOn w:val="a"/>
    <w:rsid w:val="0025713E"/>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67">
    <w:name w:val="xl67"/>
    <w:basedOn w:val="a"/>
    <w:rsid w:val="002571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25713E"/>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25713E"/>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0">
    <w:name w:val="xl70"/>
    <w:basedOn w:val="a"/>
    <w:rsid w:val="002571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72">
    <w:name w:val="xl7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3">
    <w:name w:val="xl7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74">
    <w:name w:val="xl7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75">
    <w:name w:val="xl7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6">
    <w:name w:val="xl7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79">
    <w:name w:val="xl7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0">
    <w:name w:val="xl8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1">
    <w:name w:val="xl8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2">
    <w:name w:val="xl8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5">
    <w:name w:val="xl8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86">
    <w:name w:val="xl8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8">
    <w:name w:val="xl8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2">
    <w:name w:val="xl9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95">
    <w:name w:val="xl95"/>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6">
    <w:name w:val="xl9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8">
    <w:name w:val="xl9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99">
    <w:name w:val="xl9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00">
    <w:name w:val="xl10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01">
    <w:name w:val="xl101"/>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2">
    <w:name w:val="xl102"/>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03">
    <w:name w:val="xl10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4">
    <w:name w:val="xl104"/>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5">
    <w:name w:val="xl10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6">
    <w:name w:val="xl106"/>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7">
    <w:name w:val="xl10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08">
    <w:name w:val="xl10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09">
    <w:name w:val="xl10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0">
    <w:name w:val="xl11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1">
    <w:name w:val="xl11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2">
    <w:name w:val="xl11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13">
    <w:name w:val="xl11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14">
    <w:name w:val="xl11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5">
    <w:name w:val="xl11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6">
    <w:name w:val="xl11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7">
    <w:name w:val="xl11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8">
    <w:name w:val="xl11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0">
    <w:name w:val="xl12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21">
    <w:name w:val="xl121"/>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23">
    <w:name w:val="xl12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4">
    <w:name w:val="xl12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5">
    <w:name w:val="xl12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26">
    <w:name w:val="xl12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27">
    <w:name w:val="xl12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28">
    <w:name w:val="xl12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29">
    <w:name w:val="xl12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0">
    <w:name w:val="xl13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31">
    <w:name w:val="xl13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32">
    <w:name w:val="xl132"/>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33">
    <w:name w:val="xl133"/>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34">
    <w:name w:val="xl13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96666"/>
      <w:sz w:val="24"/>
      <w:szCs w:val="24"/>
      <w:lang w:eastAsia="bg-BG"/>
    </w:rPr>
  </w:style>
  <w:style w:type="paragraph" w:customStyle="1" w:styleId="xl135">
    <w:name w:val="xl13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36">
    <w:name w:val="xl13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7">
    <w:name w:val="xl13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38">
    <w:name w:val="xl13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9">
    <w:name w:val="xl13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40">
    <w:name w:val="xl14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41">
    <w:name w:val="xl14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2">
    <w:name w:val="xl14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3">
    <w:name w:val="xl14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44">
    <w:name w:val="xl14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45">
    <w:name w:val="xl14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46">
    <w:name w:val="xl14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47">
    <w:name w:val="xl14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8">
    <w:name w:val="xl14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9">
    <w:name w:val="xl14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0">
    <w:name w:val="xl15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1">
    <w:name w:val="xl15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bg-BG"/>
    </w:rPr>
  </w:style>
  <w:style w:type="paragraph" w:customStyle="1" w:styleId="xl152">
    <w:name w:val="xl15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153">
    <w:name w:val="xl15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54">
    <w:name w:val="xl15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55">
    <w:name w:val="xl15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6">
    <w:name w:val="xl15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7">
    <w:name w:val="xl15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58">
    <w:name w:val="xl15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xl159">
    <w:name w:val="xl15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0">
    <w:name w:val="xl16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61">
    <w:name w:val="xl16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2">
    <w:name w:val="xl16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63">
    <w:name w:val="xl16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bg-BG"/>
    </w:rPr>
  </w:style>
  <w:style w:type="paragraph" w:customStyle="1" w:styleId="xl164">
    <w:name w:val="xl16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numbering" w:customStyle="1" w:styleId="NoList2">
    <w:name w:val="No List2"/>
    <w:next w:val="a2"/>
    <w:semiHidden/>
    <w:rsid w:val="0025713E"/>
  </w:style>
  <w:style w:type="paragraph" w:customStyle="1" w:styleId="BodyText0">
    <w:name w:val="~BodyText"/>
    <w:basedOn w:val="a"/>
    <w:rsid w:val="0025713E"/>
    <w:pPr>
      <w:spacing w:before="260" w:after="0" w:line="260" w:lineRule="exact"/>
    </w:pPr>
    <w:rPr>
      <w:rFonts w:ascii="Arial" w:eastAsia="Times New Roman" w:hAnsi="Arial" w:cs="Arial"/>
      <w:sz w:val="20"/>
      <w:szCs w:val="20"/>
      <w:lang w:val="en-GB" w:eastAsia="en-GB"/>
    </w:rPr>
  </w:style>
  <w:style w:type="paragraph" w:customStyle="1" w:styleId="Bullet1">
    <w:name w:val="~Bullet1"/>
    <w:basedOn w:val="BodyText0"/>
    <w:rsid w:val="0025713E"/>
    <w:pPr>
      <w:numPr>
        <w:numId w:val="6"/>
      </w:numPr>
      <w:spacing w:before="0"/>
    </w:pPr>
  </w:style>
  <w:style w:type="paragraph" w:customStyle="1" w:styleId="NonToc-Heading">
    <w:name w:val="~NonToc-Heading"/>
    <w:basedOn w:val="a"/>
    <w:next w:val="BodyText0"/>
    <w:rsid w:val="0025713E"/>
    <w:pPr>
      <w:keepNext/>
      <w:spacing w:after="360" w:line="240" w:lineRule="auto"/>
      <w:outlineLvl w:val="0"/>
    </w:pPr>
    <w:rPr>
      <w:rFonts w:ascii="Arial" w:eastAsia="Times New Roman" w:hAnsi="Arial" w:cs="Arial"/>
      <w:sz w:val="48"/>
      <w:szCs w:val="20"/>
      <w:lang w:val="en-GB" w:eastAsia="en-GB"/>
    </w:rPr>
  </w:style>
  <w:style w:type="paragraph" w:customStyle="1" w:styleId="RevisionText">
    <w:name w:val="~RevisionText"/>
    <w:basedOn w:val="a"/>
    <w:rsid w:val="0025713E"/>
    <w:pPr>
      <w:spacing w:after="0" w:line="240" w:lineRule="auto"/>
      <w:ind w:right="-105"/>
    </w:pPr>
    <w:rPr>
      <w:rFonts w:ascii="Arial" w:eastAsia="Times New Roman" w:hAnsi="Arial" w:cs="Arial"/>
      <w:sz w:val="16"/>
      <w:szCs w:val="16"/>
      <w:lang w:val="en-GB" w:eastAsia="en-GB"/>
    </w:rPr>
  </w:style>
  <w:style w:type="paragraph" w:customStyle="1" w:styleId="RevisionHeading">
    <w:name w:val="~RevisionHeading"/>
    <w:basedOn w:val="RevisionText"/>
    <w:rsid w:val="0025713E"/>
    <w:pPr>
      <w:ind w:right="-140"/>
    </w:pPr>
    <w:rPr>
      <w:rFonts w:ascii="Arial Black" w:hAnsi="Arial Black"/>
    </w:rPr>
  </w:style>
  <w:style w:type="paragraph" w:customStyle="1" w:styleId="Disclaimer">
    <w:name w:val="~Disclaimer"/>
    <w:basedOn w:val="a"/>
    <w:rsid w:val="0025713E"/>
    <w:pPr>
      <w:spacing w:before="200" w:after="0" w:line="200" w:lineRule="exact"/>
    </w:pPr>
    <w:rPr>
      <w:rFonts w:ascii="Arial" w:eastAsia="Times New Roman" w:hAnsi="Arial" w:cs="Arial"/>
      <w:sz w:val="16"/>
      <w:szCs w:val="16"/>
      <w:lang w:val="en-GB" w:eastAsia="en-GB"/>
    </w:rPr>
  </w:style>
  <w:style w:type="paragraph" w:customStyle="1" w:styleId="BaseStyleOverall">
    <w:name w:val="~BaseStyleOverall"/>
    <w:basedOn w:val="a"/>
    <w:rsid w:val="0025713E"/>
    <w:pPr>
      <w:spacing w:after="0" w:line="240" w:lineRule="auto"/>
    </w:pPr>
    <w:rPr>
      <w:rFonts w:ascii="Arial" w:eastAsia="Times New Roman" w:hAnsi="Arial" w:cs="Arial"/>
      <w:sz w:val="24"/>
      <w:szCs w:val="24"/>
      <w:lang w:val="en-GB" w:eastAsia="en-GB"/>
    </w:rPr>
  </w:style>
  <w:style w:type="paragraph" w:customStyle="1" w:styleId="TocHeading">
    <w:name w:val="~TocHeading"/>
    <w:basedOn w:val="a"/>
    <w:next w:val="13"/>
    <w:rsid w:val="0025713E"/>
    <w:pPr>
      <w:keepNext/>
      <w:tabs>
        <w:tab w:val="left" w:pos="1800"/>
      </w:tabs>
      <w:spacing w:before="260" w:after="120" w:line="260" w:lineRule="exact"/>
    </w:pPr>
    <w:rPr>
      <w:rFonts w:ascii="Arial Black" w:eastAsia="Times New Roman" w:hAnsi="Arial Black" w:cs="Arial"/>
      <w:bCs/>
      <w:sz w:val="20"/>
      <w:szCs w:val="24"/>
      <w:lang w:val="en-GB" w:eastAsia="en-GB"/>
    </w:rPr>
  </w:style>
  <w:style w:type="paragraph" w:styleId="91">
    <w:name w:val="toc 9"/>
    <w:basedOn w:val="13"/>
    <w:next w:val="a"/>
    <w:uiPriority w:val="99"/>
    <w:rsid w:val="0025713E"/>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25713E"/>
    <w:pPr>
      <w:keepNext/>
      <w:pageBreakBefore/>
      <w:framePr w:w="9520" w:h="1140" w:hRule="exact" w:wrap="notBeside" w:vAnchor="page" w:hAnchor="page" w:x="1305" w:y="1702" w:anchorLock="1"/>
      <w:spacing w:after="360" w:line="240" w:lineRule="auto"/>
      <w:outlineLvl w:val="0"/>
    </w:pPr>
    <w:rPr>
      <w:rFonts w:ascii="Arial" w:eastAsia="Times New Roman" w:hAnsi="Arial" w:cs="Arial"/>
      <w:sz w:val="48"/>
      <w:szCs w:val="24"/>
      <w:lang w:val="en-GB" w:eastAsia="en-GB"/>
    </w:rPr>
  </w:style>
  <w:style w:type="paragraph" w:customStyle="1" w:styleId="TableTextLeft">
    <w:name w:val="~TableTextLeft"/>
    <w:basedOn w:val="a"/>
    <w:rsid w:val="0025713E"/>
    <w:pPr>
      <w:spacing w:before="60" w:after="20" w:line="240" w:lineRule="auto"/>
    </w:pPr>
    <w:rPr>
      <w:rFonts w:ascii="Arial" w:eastAsia="Times New Roman" w:hAnsi="Arial" w:cs="Arial"/>
      <w:sz w:val="17"/>
      <w:szCs w:val="24"/>
      <w:lang w:val="en-GB" w:eastAsia="en-GB"/>
    </w:rPr>
  </w:style>
  <w:style w:type="paragraph" w:customStyle="1" w:styleId="TableHeadingLeft">
    <w:name w:val="~TableHeadingLeft"/>
    <w:basedOn w:val="TableTextLeft"/>
    <w:rsid w:val="0025713E"/>
    <w:pPr>
      <w:keepNext/>
      <w:spacing w:before="80" w:after="40"/>
    </w:pPr>
    <w:rPr>
      <w:b/>
      <w:color w:val="FFFFFF"/>
    </w:rPr>
  </w:style>
  <w:style w:type="paragraph" w:styleId="affa">
    <w:name w:val="Document Map"/>
    <w:basedOn w:val="a"/>
    <w:link w:val="affb"/>
    <w:rsid w:val="0025713E"/>
    <w:pPr>
      <w:shd w:val="clear" w:color="auto" w:fill="000080"/>
      <w:spacing w:after="0" w:line="240" w:lineRule="auto"/>
    </w:pPr>
    <w:rPr>
      <w:rFonts w:ascii="Tahoma" w:eastAsia="Times New Roman" w:hAnsi="Tahoma" w:cs="Tahoma"/>
      <w:sz w:val="20"/>
      <w:szCs w:val="20"/>
    </w:rPr>
  </w:style>
  <w:style w:type="character" w:customStyle="1" w:styleId="affb">
    <w:name w:val="План на документа Знак"/>
    <w:basedOn w:val="a0"/>
    <w:link w:val="affa"/>
    <w:rsid w:val="0025713E"/>
    <w:rPr>
      <w:rFonts w:ascii="Tahoma" w:eastAsia="Times New Roman" w:hAnsi="Tahoma" w:cs="Tahoma"/>
      <w:sz w:val="20"/>
      <w:szCs w:val="20"/>
      <w:shd w:val="clear" w:color="auto" w:fill="000080"/>
    </w:rPr>
  </w:style>
  <w:style w:type="paragraph" w:styleId="affc">
    <w:name w:val="Date"/>
    <w:basedOn w:val="a"/>
    <w:next w:val="a"/>
    <w:link w:val="affd"/>
    <w:uiPriority w:val="99"/>
    <w:unhideWhenUsed/>
    <w:rsid w:val="0025713E"/>
    <w:pPr>
      <w:spacing w:after="0" w:line="240" w:lineRule="auto"/>
    </w:pPr>
    <w:rPr>
      <w:rFonts w:ascii="Timok" w:eastAsia="Times New Roman" w:hAnsi="Timok" w:cs="Times New Roman"/>
      <w:sz w:val="24"/>
      <w:szCs w:val="20"/>
      <w:lang w:val="en-US"/>
    </w:rPr>
  </w:style>
  <w:style w:type="character" w:customStyle="1" w:styleId="affd">
    <w:name w:val="Дата Знак"/>
    <w:basedOn w:val="a0"/>
    <w:link w:val="affc"/>
    <w:uiPriority w:val="99"/>
    <w:rsid w:val="0025713E"/>
    <w:rPr>
      <w:rFonts w:ascii="Timok" w:eastAsia="Times New Roman" w:hAnsi="Timok" w:cs="Times New Roman"/>
      <w:sz w:val="24"/>
      <w:szCs w:val="20"/>
      <w:lang w:val="en-US"/>
    </w:rPr>
  </w:style>
  <w:style w:type="paragraph" w:customStyle="1" w:styleId="Style6">
    <w:name w:val="Style6"/>
    <w:basedOn w:val="a"/>
    <w:uiPriority w:val="99"/>
    <w:rsid w:val="0025713E"/>
    <w:pPr>
      <w:widowControl w:val="0"/>
      <w:autoSpaceDE w:val="0"/>
      <w:autoSpaceDN w:val="0"/>
      <w:adjustRightInd w:val="0"/>
      <w:spacing w:after="0" w:line="415" w:lineRule="exact"/>
      <w:ind w:firstLine="708"/>
      <w:jc w:val="both"/>
    </w:pPr>
    <w:rPr>
      <w:rFonts w:ascii="Times New Roman" w:eastAsia="SimSun" w:hAnsi="Times New Roman" w:cs="Times New Roman"/>
      <w:sz w:val="24"/>
      <w:szCs w:val="24"/>
      <w:lang w:eastAsia="zh-CN"/>
    </w:rPr>
  </w:style>
  <w:style w:type="character" w:customStyle="1" w:styleId="FontStyle15">
    <w:name w:val="Font Style15"/>
    <w:rsid w:val="0025713E"/>
    <w:rPr>
      <w:rFonts w:ascii="Times New Roman" w:hAnsi="Times New Roman" w:cs="Times New Roman"/>
      <w:sz w:val="22"/>
      <w:szCs w:val="22"/>
    </w:rPr>
  </w:style>
  <w:style w:type="character" w:customStyle="1" w:styleId="FontStyle11">
    <w:name w:val="Font Style11"/>
    <w:rsid w:val="0025713E"/>
    <w:rPr>
      <w:rFonts w:ascii="Times New Roman" w:hAnsi="Times New Roman" w:cs="Times New Roman"/>
      <w:b/>
      <w:bCs/>
      <w:sz w:val="26"/>
      <w:szCs w:val="26"/>
    </w:rPr>
  </w:style>
  <w:style w:type="paragraph" w:customStyle="1" w:styleId="TSA-">
    <w:name w:val="TSA_-"/>
    <w:basedOn w:val="a"/>
    <w:rsid w:val="0025713E"/>
    <w:pPr>
      <w:spacing w:after="0" w:line="240" w:lineRule="auto"/>
      <w:ind w:left="1474" w:hanging="340"/>
      <w:jc w:val="both"/>
    </w:pPr>
    <w:rPr>
      <w:rFonts w:ascii="Arial" w:eastAsia="Times New Roman" w:hAnsi="Arial" w:cs="Times New Roman"/>
      <w:sz w:val="24"/>
      <w:szCs w:val="24"/>
      <w:lang w:eastAsia="bg-BG"/>
    </w:rPr>
  </w:style>
  <w:style w:type="paragraph" w:customStyle="1" w:styleId="TSAtext">
    <w:name w:val="TSA_text"/>
    <w:basedOn w:val="a"/>
    <w:rsid w:val="0025713E"/>
    <w:pPr>
      <w:spacing w:before="120" w:after="0" w:line="240" w:lineRule="auto"/>
      <w:ind w:firstLine="1138"/>
      <w:jc w:val="both"/>
    </w:pPr>
    <w:rPr>
      <w:rFonts w:ascii="Arial" w:eastAsia="Times New Roman" w:hAnsi="Arial" w:cs="Times New Roman"/>
      <w:sz w:val="24"/>
      <w:szCs w:val="20"/>
      <w:lang w:eastAsia="bg-BG"/>
    </w:rPr>
  </w:style>
  <w:style w:type="paragraph" w:customStyle="1" w:styleId="ReportText">
    <w:name w:val="Report Text"/>
    <w:basedOn w:val="a"/>
    <w:link w:val="ReportTextChar"/>
    <w:qFormat/>
    <w:rsid w:val="0025713E"/>
    <w:pPr>
      <w:numPr>
        <w:numId w:val="8"/>
      </w:numPr>
      <w:spacing w:after="180" w:line="240" w:lineRule="auto"/>
      <w:jc w:val="both"/>
    </w:pPr>
    <w:rPr>
      <w:rFonts w:ascii="Times New Roman" w:eastAsia="Times New Roman" w:hAnsi="Times New Roman" w:cs="Times New Roman"/>
      <w:szCs w:val="24"/>
      <w:lang w:eastAsia="bg-BG"/>
    </w:rPr>
  </w:style>
  <w:style w:type="character" w:customStyle="1" w:styleId="ReportTextChar">
    <w:name w:val="Report Text Char"/>
    <w:link w:val="ReportText"/>
    <w:locked/>
    <w:rsid w:val="0025713E"/>
    <w:rPr>
      <w:rFonts w:ascii="Times New Roman" w:eastAsia="Times New Roman" w:hAnsi="Times New Roman" w:cs="Times New Roman"/>
      <w:szCs w:val="24"/>
      <w:lang w:eastAsia="bg-BG"/>
    </w:rPr>
  </w:style>
  <w:style w:type="paragraph" w:customStyle="1" w:styleId="NormalBulletL1">
    <w:name w:val="Normal (Bullet L1)"/>
    <w:basedOn w:val="a"/>
    <w:qFormat/>
    <w:rsid w:val="0025713E"/>
    <w:pPr>
      <w:spacing w:after="180" w:line="240" w:lineRule="auto"/>
      <w:ind w:left="1260"/>
      <w:jc w:val="both"/>
    </w:pPr>
    <w:rPr>
      <w:rFonts w:ascii="Times New Roman" w:eastAsia="Times New Roman" w:hAnsi="Times New Roman" w:cs="Times New Roman"/>
      <w:iCs/>
      <w:szCs w:val="24"/>
      <w:lang w:eastAsia="bg-BG"/>
    </w:rPr>
  </w:style>
  <w:style w:type="paragraph" w:customStyle="1" w:styleId="BulletLevel1">
    <w:name w:val="Bullet Level 1"/>
    <w:basedOn w:val="a"/>
    <w:qFormat/>
    <w:rsid w:val="0025713E"/>
    <w:pPr>
      <w:numPr>
        <w:numId w:val="7"/>
      </w:numPr>
      <w:spacing w:after="180" w:line="240" w:lineRule="auto"/>
      <w:jc w:val="both"/>
    </w:pPr>
    <w:rPr>
      <w:rFonts w:ascii="Times New Roman" w:eastAsia="Times New Roman" w:hAnsi="Times New Roman" w:cs="Times New Roman"/>
      <w:iCs/>
      <w:szCs w:val="24"/>
      <w:lang w:eastAsia="bg-BG"/>
    </w:rPr>
  </w:style>
  <w:style w:type="paragraph" w:customStyle="1" w:styleId="BulletLevel2">
    <w:name w:val="Bullet Level 2"/>
    <w:basedOn w:val="a"/>
    <w:qFormat/>
    <w:rsid w:val="0025713E"/>
    <w:pPr>
      <w:numPr>
        <w:numId w:val="9"/>
      </w:numPr>
      <w:spacing w:after="120" w:line="240" w:lineRule="auto"/>
      <w:ind w:left="1843"/>
      <w:jc w:val="both"/>
    </w:pPr>
    <w:rPr>
      <w:rFonts w:ascii="Times New Roman" w:eastAsia="Times New Roman" w:hAnsi="Times New Roman" w:cs="Times New Roman"/>
      <w:iCs/>
      <w:szCs w:val="24"/>
      <w:lang w:eastAsia="bg-BG"/>
    </w:rPr>
  </w:style>
  <w:style w:type="character" w:styleId="affe">
    <w:name w:val="Strong"/>
    <w:qFormat/>
    <w:rsid w:val="0025713E"/>
    <w:rPr>
      <w:b/>
      <w:bCs/>
    </w:rPr>
  </w:style>
  <w:style w:type="paragraph" w:styleId="35">
    <w:name w:val="Body Text 3"/>
    <w:basedOn w:val="a"/>
    <w:link w:val="36"/>
    <w:rsid w:val="0025713E"/>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0"/>
    <w:link w:val="35"/>
    <w:rsid w:val="0025713E"/>
    <w:rPr>
      <w:rFonts w:ascii="Times New Roman" w:eastAsia="Times New Roman" w:hAnsi="Times New Roman" w:cs="Times New Roman"/>
      <w:sz w:val="16"/>
      <w:szCs w:val="16"/>
      <w:lang w:eastAsia="bg-BG"/>
    </w:rPr>
  </w:style>
  <w:style w:type="numbering" w:customStyle="1" w:styleId="NoList3">
    <w:name w:val="No List3"/>
    <w:next w:val="a2"/>
    <w:semiHidden/>
    <w:rsid w:val="0025713E"/>
  </w:style>
  <w:style w:type="paragraph" w:customStyle="1" w:styleId="Afff">
    <w:name w:val="A"/>
    <w:rsid w:val="0025713E"/>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25713E"/>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25713E"/>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25713E"/>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25713E"/>
    <w:pPr>
      <w:spacing w:after="120" w:line="240" w:lineRule="auto"/>
      <w:ind w:left="425"/>
      <w:jc w:val="both"/>
    </w:pPr>
    <w:rPr>
      <w:rFonts w:ascii="Times New Roman" w:eastAsia="Times New Roman" w:hAnsi="Times New Roman" w:cs="Times New Roman"/>
      <w:szCs w:val="20"/>
      <w:lang w:val="en-GB" w:eastAsia="pl-PL"/>
    </w:rPr>
  </w:style>
  <w:style w:type="paragraph" w:customStyle="1" w:styleId="Rozdzia11">
    <w:name w:val="Rozdział_1_1"/>
    <w:basedOn w:val="a"/>
    <w:rsid w:val="0025713E"/>
    <w:pPr>
      <w:keepNext/>
      <w:framePr w:w="1979" w:hSpace="284" w:wrap="around" w:vAnchor="text" w:hAnchor="page" w:x="1577" w:y="29"/>
      <w:suppressAutoHyphens/>
      <w:spacing w:after="0" w:line="240" w:lineRule="auto"/>
    </w:pPr>
    <w:rPr>
      <w:rFonts w:ascii="Times New Roman" w:eastAsia="Times New Roman" w:hAnsi="Times New Roman" w:cs="Times New Roman"/>
      <w:b/>
      <w:sz w:val="24"/>
      <w:szCs w:val="20"/>
      <w:lang w:val="en-GB" w:eastAsia="pl-PL"/>
    </w:rPr>
  </w:style>
  <w:style w:type="paragraph" w:customStyle="1" w:styleId="Rozdzia1">
    <w:name w:val="Rozdział_1"/>
    <w:basedOn w:val="a"/>
    <w:rsid w:val="0025713E"/>
    <w:pPr>
      <w:keepNext/>
      <w:suppressAutoHyphens/>
      <w:spacing w:before="120" w:after="120" w:line="360" w:lineRule="auto"/>
      <w:jc w:val="both"/>
    </w:pPr>
    <w:rPr>
      <w:rFonts w:ascii="Times New Roman" w:eastAsia="Times New Roman" w:hAnsi="Times New Roman" w:cs="Times New Roman"/>
      <w:b/>
      <w:caps/>
      <w:sz w:val="28"/>
      <w:szCs w:val="20"/>
      <w:lang w:val="en-GB" w:eastAsia="pl-PL"/>
    </w:rPr>
  </w:style>
  <w:style w:type="paragraph" w:customStyle="1" w:styleId="Poprawki">
    <w:name w:val="Poprawki"/>
    <w:basedOn w:val="Textcd"/>
    <w:rsid w:val="0025713E"/>
    <w:rPr>
      <w:color w:val="FF0000"/>
    </w:rPr>
  </w:style>
  <w:style w:type="paragraph" w:customStyle="1" w:styleId="MainText">
    <w:name w:val="Main Text"/>
    <w:rsid w:val="0025713E"/>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25713E"/>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Nagwek2">
    <w:name w:val="Nag?—wek 2"/>
    <w:basedOn w:val="a"/>
    <w:next w:val="a"/>
    <w:rsid w:val="0025713E"/>
    <w:pPr>
      <w:keepNext/>
      <w:spacing w:after="0" w:line="240" w:lineRule="auto"/>
    </w:pPr>
    <w:rPr>
      <w:rFonts w:ascii="Times New Roman" w:eastAsia="Times New Roman" w:hAnsi="Times New Roman" w:cs="Times New Roman"/>
      <w:b/>
      <w:sz w:val="20"/>
      <w:szCs w:val="20"/>
      <w:lang w:val="en-GB" w:eastAsia="pl-PL"/>
    </w:rPr>
  </w:style>
  <w:style w:type="paragraph" w:customStyle="1" w:styleId="FR2">
    <w:name w:val="FR2"/>
    <w:rsid w:val="0025713E"/>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25713E"/>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25713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ext">
    <w:name w:val="text"/>
    <w:rsid w:val="0025713E"/>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25713E"/>
    <w:pPr>
      <w:widowControl w:val="0"/>
      <w:tabs>
        <w:tab w:val="left" w:pos="940"/>
      </w:tabs>
      <w:spacing w:after="0" w:line="280" w:lineRule="atLeast"/>
      <w:ind w:left="500"/>
      <w:jc w:val="both"/>
    </w:pPr>
    <w:rPr>
      <w:rFonts w:ascii="Times New Roman" w:eastAsia="Times New Roman" w:hAnsi="Times New Roman" w:cs="Times New Roman"/>
      <w:snapToGrid w:val="0"/>
      <w:sz w:val="24"/>
      <w:szCs w:val="20"/>
      <w:lang w:val="en-GB"/>
    </w:rPr>
  </w:style>
  <w:style w:type="paragraph" w:customStyle="1" w:styleId="p3">
    <w:name w:val="p3"/>
    <w:basedOn w:val="a"/>
    <w:rsid w:val="0025713E"/>
    <w:pPr>
      <w:widowControl w:val="0"/>
      <w:tabs>
        <w:tab w:val="left" w:pos="720"/>
      </w:tabs>
      <w:spacing w:after="0" w:line="240" w:lineRule="atLeast"/>
    </w:pPr>
    <w:rPr>
      <w:rFonts w:ascii="Times New Roman" w:eastAsia="Times New Roman" w:hAnsi="Times New Roman" w:cs="Times New Roman"/>
      <w:sz w:val="24"/>
      <w:szCs w:val="20"/>
      <w:lang w:val="en-GB" w:eastAsia="pl-PL"/>
    </w:rPr>
  </w:style>
  <w:style w:type="paragraph" w:customStyle="1" w:styleId="Normalspace">
    <w:name w:val="Normal space"/>
    <w:basedOn w:val="a"/>
    <w:rsid w:val="0025713E"/>
    <w:pPr>
      <w:spacing w:before="120" w:after="120" w:line="240" w:lineRule="auto"/>
    </w:pPr>
    <w:rPr>
      <w:rFonts w:ascii="Times New Roman" w:eastAsia="Times New Roman" w:hAnsi="Times New Roman" w:cs="Times New Roman"/>
      <w:sz w:val="20"/>
      <w:szCs w:val="20"/>
      <w:lang w:val="en-GB"/>
    </w:rPr>
  </w:style>
  <w:style w:type="paragraph" w:styleId="afff0">
    <w:name w:val="List"/>
    <w:basedOn w:val="a"/>
    <w:uiPriority w:val="99"/>
    <w:rsid w:val="0025713E"/>
    <w:pPr>
      <w:spacing w:after="0" w:line="240" w:lineRule="auto"/>
      <w:ind w:left="283" w:hanging="283"/>
    </w:pPr>
    <w:rPr>
      <w:rFonts w:ascii="Times New Roman" w:eastAsia="Times New Roman" w:hAnsi="Times New Roman" w:cs="Times New Roman"/>
      <w:sz w:val="20"/>
      <w:szCs w:val="20"/>
      <w:lang w:val="en-GB"/>
    </w:rPr>
  </w:style>
  <w:style w:type="paragraph" w:styleId="afff1">
    <w:name w:val="Block Text"/>
    <w:basedOn w:val="a"/>
    <w:rsid w:val="0025713E"/>
    <w:pPr>
      <w:spacing w:after="0" w:line="240" w:lineRule="auto"/>
      <w:ind w:left="2160" w:right="-149"/>
      <w:jc w:val="both"/>
    </w:pPr>
    <w:rPr>
      <w:rFonts w:ascii="Arial" w:eastAsia="Times New Roman" w:hAnsi="Arial" w:cs="Arial"/>
      <w:color w:val="0000FF"/>
      <w:sz w:val="20"/>
      <w:szCs w:val="20"/>
      <w:lang w:val="en-GB" w:eastAsia="pl-PL"/>
    </w:rPr>
  </w:style>
  <w:style w:type="paragraph" w:customStyle="1" w:styleId="p14">
    <w:name w:val="p14"/>
    <w:basedOn w:val="a"/>
    <w:rsid w:val="0025713E"/>
    <w:pPr>
      <w:widowControl w:val="0"/>
      <w:tabs>
        <w:tab w:val="left" w:pos="720"/>
      </w:tabs>
      <w:spacing w:after="0" w:line="280" w:lineRule="atLeast"/>
      <w:jc w:val="both"/>
    </w:pPr>
    <w:rPr>
      <w:rFonts w:ascii="Times New Roman" w:eastAsia="Times New Roman" w:hAnsi="Times New Roman" w:cs="Times New Roman"/>
      <w:snapToGrid w:val="0"/>
      <w:sz w:val="24"/>
      <w:szCs w:val="20"/>
      <w:lang w:val="en-GB"/>
    </w:rPr>
  </w:style>
  <w:style w:type="paragraph" w:styleId="51">
    <w:name w:val="toc 5"/>
    <w:basedOn w:val="5"/>
    <w:next w:val="a"/>
    <w:autoRedefine/>
    <w:uiPriority w:val="99"/>
    <w:rsid w:val="0025713E"/>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4">
    <w:name w:val="toc 4"/>
    <w:basedOn w:val="a"/>
    <w:next w:val="a"/>
    <w:autoRedefine/>
    <w:uiPriority w:val="99"/>
    <w:rsid w:val="0025713E"/>
    <w:pPr>
      <w:spacing w:after="0" w:line="240" w:lineRule="auto"/>
      <w:ind w:left="600"/>
    </w:pPr>
    <w:rPr>
      <w:rFonts w:ascii="Times New Roman" w:eastAsia="Times New Roman" w:hAnsi="Times New Roman" w:cs="Times New Roman"/>
      <w:sz w:val="20"/>
      <w:szCs w:val="20"/>
      <w:lang w:val="en-GB" w:eastAsia="pl-PL"/>
    </w:rPr>
  </w:style>
  <w:style w:type="character" w:customStyle="1" w:styleId="apple-converted-space">
    <w:name w:val="apple-converted-space"/>
    <w:uiPriority w:val="99"/>
    <w:rsid w:val="0025713E"/>
  </w:style>
  <w:style w:type="paragraph" w:styleId="afff2">
    <w:name w:val="Revision"/>
    <w:hidden/>
    <w:uiPriority w:val="99"/>
    <w:semiHidden/>
    <w:rsid w:val="0025713E"/>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25713E"/>
    <w:pPr>
      <w:tabs>
        <w:tab w:val="left" w:pos="709"/>
      </w:tabs>
      <w:spacing w:after="0" w:line="240" w:lineRule="auto"/>
      <w:jc w:val="both"/>
    </w:pPr>
    <w:rPr>
      <w:rFonts w:ascii="Tahoma" w:eastAsia="MS Mincho" w:hAnsi="Tahoma" w:cs="Tahoma"/>
      <w:sz w:val="24"/>
      <w:szCs w:val="24"/>
      <w:lang w:val="pl-PL" w:eastAsia="pl-PL"/>
    </w:rPr>
  </w:style>
  <w:style w:type="numbering" w:customStyle="1" w:styleId="NoList4">
    <w:name w:val="No List4"/>
    <w:next w:val="a2"/>
    <w:uiPriority w:val="99"/>
    <w:semiHidden/>
    <w:unhideWhenUsed/>
    <w:rsid w:val="0025713E"/>
  </w:style>
  <w:style w:type="table" w:customStyle="1" w:styleId="TableGrid2">
    <w:name w:val="Table Grid2"/>
    <w:basedOn w:val="a1"/>
    <w:next w:val="af3"/>
    <w:rsid w:val="0025713E"/>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Emphasis"/>
    <w:qFormat/>
    <w:rsid w:val="0025713E"/>
    <w:rPr>
      <w:i/>
      <w:iCs/>
    </w:rPr>
  </w:style>
  <w:style w:type="paragraph" w:customStyle="1" w:styleId="BulletLevel3">
    <w:name w:val="Bullet Level 3"/>
    <w:basedOn w:val="a"/>
    <w:qFormat/>
    <w:rsid w:val="0025713E"/>
    <w:pPr>
      <w:numPr>
        <w:numId w:val="10"/>
      </w:numPr>
      <w:spacing w:after="120" w:line="240" w:lineRule="auto"/>
      <w:jc w:val="both"/>
    </w:pPr>
    <w:rPr>
      <w:rFonts w:ascii="Times New Roman" w:eastAsia="Times New Roman" w:hAnsi="Times New Roman" w:cs="Times New Roman"/>
      <w:iCs/>
      <w:szCs w:val="24"/>
      <w:lang w:eastAsia="bg-BG"/>
    </w:rPr>
  </w:style>
  <w:style w:type="paragraph" w:styleId="62">
    <w:name w:val="toc 6"/>
    <w:basedOn w:val="a"/>
    <w:next w:val="a"/>
    <w:autoRedefine/>
    <w:uiPriority w:val="99"/>
    <w:unhideWhenUsed/>
    <w:rsid w:val="0025713E"/>
    <w:pPr>
      <w:spacing w:after="100"/>
      <w:ind w:left="1100"/>
    </w:pPr>
    <w:rPr>
      <w:rFonts w:ascii="Calibri" w:eastAsia="Times New Roman" w:hAnsi="Calibri" w:cs="Times New Roman"/>
      <w:lang w:val="en-US"/>
    </w:rPr>
  </w:style>
  <w:style w:type="paragraph" w:styleId="71">
    <w:name w:val="toc 7"/>
    <w:basedOn w:val="a"/>
    <w:next w:val="a"/>
    <w:autoRedefine/>
    <w:uiPriority w:val="99"/>
    <w:unhideWhenUsed/>
    <w:rsid w:val="0025713E"/>
    <w:pPr>
      <w:spacing w:after="100"/>
      <w:ind w:left="1320"/>
    </w:pPr>
    <w:rPr>
      <w:rFonts w:ascii="Calibri" w:eastAsia="Times New Roman" w:hAnsi="Calibri" w:cs="Times New Roman"/>
      <w:lang w:val="en-US"/>
    </w:rPr>
  </w:style>
  <w:style w:type="paragraph" w:styleId="82">
    <w:name w:val="toc 8"/>
    <w:basedOn w:val="a"/>
    <w:next w:val="a"/>
    <w:autoRedefine/>
    <w:uiPriority w:val="99"/>
    <w:unhideWhenUsed/>
    <w:rsid w:val="0025713E"/>
    <w:pPr>
      <w:spacing w:after="100"/>
      <w:ind w:left="1540"/>
    </w:pPr>
    <w:rPr>
      <w:rFonts w:ascii="Calibri" w:eastAsia="Times New Roman" w:hAnsi="Calibri" w:cs="Times New Roman"/>
      <w:lang w:val="en-US"/>
    </w:rPr>
  </w:style>
  <w:style w:type="paragraph" w:customStyle="1" w:styleId="NormalStrikethrough">
    <w:name w:val="Normal + Strikethrough"/>
    <w:aliases w:val="Left:  2,22 cm"/>
    <w:basedOn w:val="a"/>
    <w:rsid w:val="0025713E"/>
    <w:pPr>
      <w:spacing w:after="180" w:line="240" w:lineRule="auto"/>
      <w:ind w:left="680"/>
      <w:jc w:val="both"/>
    </w:pPr>
    <w:rPr>
      <w:rFonts w:ascii="Times New Roman" w:eastAsia="Times New Roman" w:hAnsi="Times New Roman" w:cs="Times New Roman"/>
      <w:szCs w:val="24"/>
      <w:lang w:eastAsia="bg-BG"/>
    </w:rPr>
  </w:style>
  <w:style w:type="paragraph" w:customStyle="1" w:styleId="63">
    <w:name w:val="Знак Знак6"/>
    <w:basedOn w:val="a"/>
    <w:rsid w:val="0025713E"/>
    <w:pPr>
      <w:spacing w:line="240" w:lineRule="exact"/>
      <w:jc w:val="both"/>
    </w:pPr>
    <w:rPr>
      <w:rFonts w:ascii="Tahoma" w:eastAsia="MS Mincho" w:hAnsi="Tahoma" w:cs="Times New Roman"/>
      <w:sz w:val="20"/>
      <w:szCs w:val="20"/>
      <w:lang w:val="en-US"/>
    </w:rPr>
  </w:style>
  <w:style w:type="character" w:customStyle="1" w:styleId="Bodytext6">
    <w:name w:val="Body text (6)"/>
    <w:rsid w:val="0025713E"/>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25713E"/>
  </w:style>
  <w:style w:type="character" w:customStyle="1" w:styleId="shorttext">
    <w:name w:val="short_text"/>
    <w:rsid w:val="0025713E"/>
  </w:style>
  <w:style w:type="character" w:customStyle="1" w:styleId="atn">
    <w:name w:val="atn"/>
    <w:rsid w:val="0025713E"/>
  </w:style>
  <w:style w:type="paragraph" w:customStyle="1" w:styleId="font11">
    <w:name w:val="font11"/>
    <w:basedOn w:val="a"/>
    <w:rsid w:val="0025713E"/>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font12">
    <w:name w:val="font12"/>
    <w:basedOn w:val="a"/>
    <w:rsid w:val="0025713E"/>
    <w:pP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5">
    <w:name w:val="xl165"/>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6">
    <w:name w:val="xl166"/>
    <w:basedOn w:val="a"/>
    <w:rsid w:val="0025713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7">
    <w:name w:val="xl167"/>
    <w:basedOn w:val="a"/>
    <w:rsid w:val="0025713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8">
    <w:name w:val="xl168"/>
    <w:basedOn w:val="a"/>
    <w:rsid w:val="0025713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9">
    <w:name w:val="xl169"/>
    <w:basedOn w:val="a"/>
    <w:rsid w:val="002571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0">
    <w:name w:val="xl170"/>
    <w:basedOn w:val="a"/>
    <w:rsid w:val="002571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1">
    <w:name w:val="xl171"/>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2">
    <w:name w:val="xl172"/>
    <w:basedOn w:val="a"/>
    <w:rsid w:val="0025713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73">
    <w:name w:val="xl173"/>
    <w:basedOn w:val="a"/>
    <w:rsid w:val="0025713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74">
    <w:name w:val="xl174"/>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75">
    <w:name w:val="xl175"/>
    <w:basedOn w:val="a"/>
    <w:rsid w:val="002571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76">
    <w:name w:val="xl176"/>
    <w:basedOn w:val="a"/>
    <w:rsid w:val="002571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77">
    <w:name w:val="xl177"/>
    <w:basedOn w:val="a"/>
    <w:rsid w:val="002571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78">
    <w:name w:val="xl178"/>
    <w:basedOn w:val="a"/>
    <w:rsid w:val="002571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9">
    <w:name w:val="xl179"/>
    <w:basedOn w:val="a"/>
    <w:rsid w:val="002571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80">
    <w:name w:val="xl180"/>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81">
    <w:name w:val="xl181"/>
    <w:basedOn w:val="a"/>
    <w:rsid w:val="002571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82">
    <w:name w:val="xl182"/>
    <w:basedOn w:val="a"/>
    <w:rsid w:val="0025713E"/>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83">
    <w:name w:val="xl183"/>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84">
    <w:name w:val="xl184"/>
    <w:basedOn w:val="a"/>
    <w:rsid w:val="0025713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85">
    <w:name w:val="xl185"/>
    <w:basedOn w:val="a"/>
    <w:rsid w:val="0025713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86">
    <w:name w:val="xl186"/>
    <w:basedOn w:val="a"/>
    <w:rsid w:val="0025713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DirectionsChar">
    <w:name w:val="Directions Char"/>
    <w:basedOn w:val="a"/>
    <w:rsid w:val="0025713E"/>
    <w:pPr>
      <w:spacing w:after="120" w:line="240" w:lineRule="auto"/>
      <w:jc w:val="both"/>
    </w:pPr>
    <w:rPr>
      <w:rFonts w:ascii="Book Antiqua" w:eastAsia="MS Mincho" w:hAnsi="Book Antiqua" w:cs="Times New Roman"/>
      <w:szCs w:val="20"/>
      <w:lang w:val="en-GB"/>
    </w:rPr>
  </w:style>
  <w:style w:type="character" w:customStyle="1" w:styleId="alt2">
    <w:name w:val="al_t2"/>
    <w:rsid w:val="0025713E"/>
  </w:style>
  <w:style w:type="paragraph" w:customStyle="1" w:styleId="NoSpacing2">
    <w:name w:val="No Spacing2"/>
    <w:qFormat/>
    <w:rsid w:val="0025713E"/>
    <w:pPr>
      <w:spacing w:after="0" w:line="240" w:lineRule="auto"/>
    </w:pPr>
    <w:rPr>
      <w:rFonts w:ascii="Courier New" w:eastAsia="Calibri" w:hAnsi="Courier New" w:cs="Times New Roman"/>
      <w:sz w:val="20"/>
    </w:rPr>
  </w:style>
  <w:style w:type="character" w:customStyle="1" w:styleId="FontStyle122">
    <w:name w:val="Font Style122"/>
    <w:rsid w:val="0025713E"/>
    <w:rPr>
      <w:rFonts w:ascii="Times New Roman" w:hAnsi="Times New Roman" w:cs="Times New Roman"/>
      <w:sz w:val="20"/>
      <w:szCs w:val="20"/>
    </w:rPr>
  </w:style>
  <w:style w:type="character" w:customStyle="1" w:styleId="FontStyle124">
    <w:name w:val="Font Style124"/>
    <w:rsid w:val="0025713E"/>
    <w:rPr>
      <w:rFonts w:ascii="Times New Roman" w:hAnsi="Times New Roman" w:cs="Times New Roman"/>
      <w:i/>
      <w:iCs/>
      <w:sz w:val="20"/>
      <w:szCs w:val="20"/>
    </w:rPr>
  </w:style>
  <w:style w:type="paragraph" w:customStyle="1" w:styleId="Style87">
    <w:name w:val="Style87"/>
    <w:basedOn w:val="a"/>
    <w:uiPriority w:val="99"/>
    <w:rsid w:val="0025713E"/>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0">
    <w:name w:val="Char Char Char Char Char Char Знак Char Char Char Знак Знак"/>
    <w:basedOn w:val="a"/>
    <w:rsid w:val="00064C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
    <w:name w:val="Char Char1 Char"/>
    <w:basedOn w:val="a"/>
    <w:rsid w:val="008F6A56"/>
    <w:pPr>
      <w:tabs>
        <w:tab w:val="left" w:pos="709"/>
      </w:tabs>
      <w:spacing w:after="0" w:line="240" w:lineRule="auto"/>
    </w:pPr>
    <w:rPr>
      <w:rFonts w:ascii="Tahoma" w:eastAsia="Times New Roman" w:hAnsi="Tahoma" w:cs="Times New Roman"/>
      <w:sz w:val="24"/>
      <w:szCs w:val="24"/>
      <w:lang w:val="pl-PL" w:eastAsia="pl-PL"/>
    </w:rPr>
  </w:style>
  <w:style w:type="character" w:customStyle="1" w:styleId="af2">
    <w:name w:val="Списък на абзаци Знак"/>
    <w:aliases w:val="List1 Знак"/>
    <w:link w:val="af1"/>
    <w:uiPriority w:val="99"/>
    <w:locked/>
    <w:rsid w:val="00325C52"/>
    <w:rPr>
      <w:rFonts w:ascii="Calibri" w:eastAsia="Calibri" w:hAnsi="Calibri" w:cs="Times New Roman"/>
      <w:lang w:val="en-GB"/>
    </w:rPr>
  </w:style>
  <w:style w:type="character" w:customStyle="1" w:styleId="inputvalue">
    <w:name w:val="input_value"/>
    <w:rsid w:val="00B941AA"/>
  </w:style>
  <w:style w:type="paragraph" w:customStyle="1" w:styleId="CharCharChar0">
    <w:name w:val="Char Char Char"/>
    <w:basedOn w:val="a"/>
    <w:uiPriority w:val="99"/>
    <w:rsid w:val="002958EF"/>
    <w:pPr>
      <w:tabs>
        <w:tab w:val="left" w:pos="709"/>
      </w:tabs>
      <w:spacing w:before="120" w:after="120" w:line="240" w:lineRule="auto"/>
      <w:jc w:val="both"/>
    </w:pPr>
    <w:rPr>
      <w:rFonts w:ascii="Tahoma" w:eastAsia="Times New Roman" w:hAnsi="Tahoma" w:cs="Times New Roman"/>
      <w:sz w:val="24"/>
      <w:szCs w:val="20"/>
      <w:lang w:val="pl-PL" w:eastAsia="pl-PL"/>
    </w:rPr>
  </w:style>
  <w:style w:type="character" w:customStyle="1" w:styleId="0000stassy">
    <w:name w:val="0000stassy"/>
    <w:uiPriority w:val="99"/>
    <w:rsid w:val="002958EF"/>
    <w:rPr>
      <w:rFonts w:ascii="Times New Roman Bold" w:hAnsi="Times New Roman Bold"/>
      <w:b/>
      <w:caps/>
      <w:sz w:val="26"/>
      <w:u w:val="single"/>
      <w:lang w:val="ru-RU"/>
    </w:rPr>
  </w:style>
  <w:style w:type="paragraph" w:customStyle="1" w:styleId="MediumGrid1-Accent21">
    <w:name w:val="Medium Grid 1 - Accent 21"/>
    <w:aliases w:val="ПАРАГРАФ"/>
    <w:basedOn w:val="a"/>
    <w:uiPriority w:val="34"/>
    <w:rsid w:val="002958EF"/>
    <w:pPr>
      <w:spacing w:line="300" w:lineRule="auto"/>
      <w:ind w:left="708"/>
    </w:pPr>
    <w:rPr>
      <w:rFonts w:ascii="Calibri" w:eastAsia="Times New Roman" w:hAnsi="Calibri" w:cs="Times New Roman"/>
      <w:sz w:val="21"/>
      <w:szCs w:val="21"/>
      <w:lang w:eastAsia="bg-BG"/>
    </w:rPr>
  </w:style>
  <w:style w:type="character" w:customStyle="1" w:styleId="highlight">
    <w:name w:val="highlight"/>
    <w:basedOn w:val="a0"/>
    <w:rsid w:val="002958EF"/>
  </w:style>
  <w:style w:type="table" w:customStyle="1" w:styleId="LightShading1">
    <w:name w:val="Light Shading1"/>
    <w:basedOn w:val="a1"/>
    <w:uiPriority w:val="60"/>
    <w:rsid w:val="003642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WW8Num20">
    <w:name w:val="WW8Num20"/>
    <w:rsid w:val="00E24BF4"/>
    <w:pPr>
      <w:numPr>
        <w:numId w:val="20"/>
      </w:numPr>
    </w:pPr>
  </w:style>
  <w:style w:type="character" w:customStyle="1" w:styleId="DeltaViewInsertion">
    <w:name w:val="DeltaView Insertion"/>
    <w:rsid w:val="005F4E3B"/>
    <w:rPr>
      <w:b/>
      <w:i/>
      <w:spacing w:val="0"/>
      <w:lang w:val="bg-BG" w:eastAsia="bg-BG"/>
    </w:rPr>
  </w:style>
  <w:style w:type="numbering" w:customStyle="1" w:styleId="NoList5">
    <w:name w:val="No List5"/>
    <w:next w:val="a2"/>
    <w:uiPriority w:val="99"/>
    <w:semiHidden/>
    <w:unhideWhenUsed/>
    <w:rsid w:val="00F01368"/>
  </w:style>
  <w:style w:type="table" w:customStyle="1" w:styleId="TableGrid3">
    <w:name w:val="Table Grid3"/>
    <w:basedOn w:val="a1"/>
    <w:next w:val="af3"/>
    <w:uiPriority w:val="59"/>
    <w:rsid w:val="00F01368"/>
    <w:pPr>
      <w:spacing w:after="0" w:line="240" w:lineRule="auto"/>
    </w:pPr>
    <w:rPr>
      <w:rFonts w:eastAsia="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1">
    <w:name w:val="Body Text Char1"/>
    <w:basedOn w:val="a0"/>
    <w:uiPriority w:val="99"/>
    <w:locked/>
    <w:rsid w:val="00F01368"/>
    <w:rPr>
      <w:rFonts w:ascii="Times New Roman" w:hAnsi="Times New Roman" w:cs="Times New Roman"/>
      <w:sz w:val="23"/>
      <w:szCs w:val="23"/>
      <w:shd w:val="clear" w:color="auto" w:fill="FFFFFF"/>
    </w:rPr>
  </w:style>
  <w:style w:type="character" w:customStyle="1" w:styleId="Bodytext5">
    <w:name w:val="Body text (5)_"/>
    <w:basedOn w:val="a0"/>
    <w:link w:val="Bodytext50"/>
    <w:uiPriority w:val="99"/>
    <w:locked/>
    <w:rsid w:val="00F01368"/>
    <w:rPr>
      <w:rFonts w:ascii="Times New Roman" w:hAnsi="Times New Roman" w:cs="Times New Roman"/>
      <w:i/>
      <w:iCs/>
      <w:sz w:val="23"/>
      <w:szCs w:val="23"/>
      <w:shd w:val="clear" w:color="auto" w:fill="FFFFFF"/>
    </w:rPr>
  </w:style>
  <w:style w:type="paragraph" w:customStyle="1" w:styleId="Bodytext50">
    <w:name w:val="Body text (5)"/>
    <w:basedOn w:val="a"/>
    <w:link w:val="Bodytext5"/>
    <w:uiPriority w:val="99"/>
    <w:rsid w:val="00F01368"/>
    <w:pPr>
      <w:shd w:val="clear" w:color="auto" w:fill="FFFFFF"/>
      <w:spacing w:after="0" w:line="274" w:lineRule="exact"/>
      <w:jc w:val="both"/>
    </w:pPr>
    <w:rPr>
      <w:rFonts w:ascii="Times New Roman" w:hAnsi="Times New Roman" w:cs="Times New Roman"/>
      <w:i/>
      <w:iCs/>
      <w:sz w:val="23"/>
      <w:szCs w:val="23"/>
    </w:rPr>
  </w:style>
  <w:style w:type="paragraph" w:customStyle="1" w:styleId="14">
    <w:name w:val="Заглавие1"/>
    <w:basedOn w:val="a"/>
    <w:rsid w:val="00F0136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azdel">
    <w:name w:val="Razdel"/>
    <w:basedOn w:val="a"/>
    <w:rsid w:val="00F01368"/>
    <w:pPr>
      <w:widowControl w:val="0"/>
      <w:tabs>
        <w:tab w:val="center" w:pos="1083"/>
        <w:tab w:val="left" w:pos="3060"/>
      </w:tabs>
      <w:spacing w:before="120" w:after="120" w:line="360" w:lineRule="auto"/>
      <w:ind w:firstLine="851"/>
      <w:jc w:val="both"/>
    </w:pPr>
    <w:rPr>
      <w:rFonts w:ascii="Times New Roman" w:eastAsia="Times New Roman" w:hAnsi="Times New Roman" w:cs="Times New Roman"/>
      <w:b/>
      <w:caps/>
      <w:sz w:val="28"/>
      <w:szCs w:val="20"/>
    </w:rPr>
  </w:style>
  <w:style w:type="character" w:customStyle="1" w:styleId="af7">
    <w:name w:val="Без разредка Знак"/>
    <w:basedOn w:val="a0"/>
    <w:link w:val="af6"/>
    <w:uiPriority w:val="99"/>
    <w:locked/>
    <w:rsid w:val="00F01368"/>
    <w:rPr>
      <w:rFonts w:ascii="Calibri" w:eastAsia="Calibri" w:hAnsi="Calibri" w:cs="Times New Roman"/>
    </w:rPr>
  </w:style>
  <w:style w:type="character" w:customStyle="1" w:styleId="FootnoteTextChar1">
    <w:name w:val="Footnote Text Char1"/>
    <w:aliases w:val="Podrozdział Char1"/>
    <w:basedOn w:val="a0"/>
    <w:uiPriority w:val="99"/>
    <w:semiHidden/>
    <w:rsid w:val="00F01368"/>
    <w:rPr>
      <w:sz w:val="20"/>
      <w:szCs w:val="20"/>
    </w:rPr>
  </w:style>
  <w:style w:type="numbering" w:customStyle="1" w:styleId="15">
    <w:name w:val="Без списък1"/>
    <w:next w:val="a2"/>
    <w:uiPriority w:val="99"/>
    <w:semiHidden/>
    <w:unhideWhenUsed/>
    <w:rsid w:val="00F01368"/>
  </w:style>
  <w:style w:type="character" w:customStyle="1" w:styleId="16">
    <w:name w:val="Текст под линия Знак1"/>
    <w:aliases w:val="Podrozdział Знак1"/>
    <w:basedOn w:val="a0"/>
    <w:uiPriority w:val="99"/>
    <w:semiHidden/>
    <w:rsid w:val="00F01368"/>
    <w:rPr>
      <w:rFonts w:ascii="Calibri" w:hAnsi="Calibri" w:cs="Times New Roman"/>
      <w:sz w:val="20"/>
      <w:szCs w:val="20"/>
    </w:rPr>
  </w:style>
  <w:style w:type="paragraph" w:styleId="afff4">
    <w:name w:val="List Bullet"/>
    <w:basedOn w:val="a"/>
    <w:uiPriority w:val="99"/>
    <w:semiHidden/>
    <w:rsid w:val="00F01368"/>
    <w:pPr>
      <w:tabs>
        <w:tab w:val="num" w:pos="1247"/>
      </w:tabs>
      <w:suppressAutoHyphens/>
      <w:spacing w:after="0" w:line="288" w:lineRule="auto"/>
      <w:ind w:left="1247" w:hanging="396"/>
      <w:jc w:val="both"/>
    </w:pPr>
    <w:rPr>
      <w:rFonts w:ascii="Times New Roman" w:eastAsia="Times New Roman" w:hAnsi="Times New Roman" w:cs="Times New Roman"/>
      <w:sz w:val="24"/>
      <w:szCs w:val="24"/>
      <w:lang w:eastAsia="ar-SA"/>
    </w:rPr>
  </w:style>
  <w:style w:type="paragraph" w:styleId="27">
    <w:name w:val="List 2"/>
    <w:basedOn w:val="a"/>
    <w:uiPriority w:val="99"/>
    <w:semiHidden/>
    <w:rsid w:val="00F01368"/>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37">
    <w:name w:val="List 3"/>
    <w:basedOn w:val="a"/>
    <w:uiPriority w:val="99"/>
    <w:semiHidden/>
    <w:rsid w:val="00F01368"/>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5">
    <w:name w:val="List 4"/>
    <w:basedOn w:val="a"/>
    <w:uiPriority w:val="99"/>
    <w:semiHidden/>
    <w:rsid w:val="00F01368"/>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2">
    <w:name w:val="List Bullet 2"/>
    <w:basedOn w:val="a"/>
    <w:uiPriority w:val="99"/>
    <w:semiHidden/>
    <w:rsid w:val="00F01368"/>
    <w:pPr>
      <w:numPr>
        <w:numId w:val="22"/>
      </w:numPr>
      <w:tabs>
        <w:tab w:val="clear" w:pos="360"/>
        <w:tab w:val="num" w:pos="643"/>
      </w:tabs>
      <w:suppressAutoHyphens/>
      <w:spacing w:after="0" w:line="240" w:lineRule="auto"/>
      <w:ind w:left="643"/>
      <w:contextualSpacing/>
    </w:pPr>
    <w:rPr>
      <w:rFonts w:ascii="Times New Roman" w:eastAsia="Times New Roman" w:hAnsi="Times New Roman" w:cs="Times New Roman"/>
      <w:sz w:val="24"/>
      <w:szCs w:val="24"/>
      <w:lang w:eastAsia="ar-SA"/>
    </w:rPr>
  </w:style>
  <w:style w:type="paragraph" w:styleId="3">
    <w:name w:val="List Bullet 3"/>
    <w:basedOn w:val="a"/>
    <w:uiPriority w:val="99"/>
    <w:semiHidden/>
    <w:rsid w:val="00F01368"/>
    <w:pPr>
      <w:numPr>
        <w:numId w:val="23"/>
      </w:numPr>
      <w:tabs>
        <w:tab w:val="clear" w:pos="643"/>
        <w:tab w:val="num" w:pos="926"/>
      </w:tabs>
      <w:suppressAutoHyphens/>
      <w:spacing w:after="0" w:line="240" w:lineRule="auto"/>
      <w:ind w:left="926"/>
      <w:contextualSpacing/>
    </w:pPr>
    <w:rPr>
      <w:rFonts w:ascii="Times New Roman" w:eastAsia="Times New Roman" w:hAnsi="Times New Roman" w:cs="Times New Roman"/>
      <w:sz w:val="24"/>
      <w:szCs w:val="24"/>
      <w:lang w:eastAsia="ar-SA"/>
    </w:rPr>
  </w:style>
  <w:style w:type="paragraph" w:styleId="40">
    <w:name w:val="List Bullet 4"/>
    <w:basedOn w:val="a"/>
    <w:uiPriority w:val="99"/>
    <w:semiHidden/>
    <w:rsid w:val="00F01368"/>
    <w:pPr>
      <w:numPr>
        <w:numId w:val="24"/>
      </w:numPr>
      <w:tabs>
        <w:tab w:val="clear" w:pos="926"/>
        <w:tab w:val="num" w:pos="1209"/>
      </w:tabs>
      <w:suppressAutoHyphens/>
      <w:spacing w:after="0" w:line="240" w:lineRule="auto"/>
      <w:ind w:left="1209"/>
      <w:contextualSpacing/>
    </w:pPr>
    <w:rPr>
      <w:rFonts w:ascii="Times New Roman" w:eastAsia="Times New Roman" w:hAnsi="Times New Roman" w:cs="Times New Roman"/>
      <w:sz w:val="24"/>
      <w:szCs w:val="24"/>
      <w:lang w:eastAsia="ar-SA"/>
    </w:rPr>
  </w:style>
  <w:style w:type="paragraph" w:styleId="afff5">
    <w:name w:val="Body Text First Indent"/>
    <w:basedOn w:val="ad"/>
    <w:link w:val="afff6"/>
    <w:uiPriority w:val="99"/>
    <w:semiHidden/>
    <w:rsid w:val="00F01368"/>
    <w:pPr>
      <w:suppressAutoHyphens/>
      <w:ind w:firstLine="210"/>
    </w:pPr>
    <w:rPr>
      <w:lang w:eastAsia="ar-SA"/>
    </w:rPr>
  </w:style>
  <w:style w:type="character" w:customStyle="1" w:styleId="afff6">
    <w:name w:val="Основен текст отстъп първи ред Знак"/>
    <w:basedOn w:val="ae"/>
    <w:link w:val="afff5"/>
    <w:uiPriority w:val="99"/>
    <w:semiHidden/>
    <w:rsid w:val="00F01368"/>
    <w:rPr>
      <w:rFonts w:ascii="Times New Roman" w:eastAsia="Times New Roman" w:hAnsi="Times New Roman" w:cs="Times New Roman"/>
      <w:sz w:val="24"/>
      <w:szCs w:val="24"/>
      <w:lang w:eastAsia="ar-SA"/>
    </w:rPr>
  </w:style>
  <w:style w:type="paragraph" w:styleId="28">
    <w:name w:val="Body Text First Indent 2"/>
    <w:basedOn w:val="af8"/>
    <w:link w:val="29"/>
    <w:uiPriority w:val="99"/>
    <w:semiHidden/>
    <w:rsid w:val="00F01368"/>
    <w:pPr>
      <w:suppressAutoHyphens/>
      <w:ind w:firstLine="210"/>
    </w:pPr>
    <w:rPr>
      <w:lang w:val="en-GB" w:eastAsia="ar-SA"/>
    </w:rPr>
  </w:style>
  <w:style w:type="character" w:customStyle="1" w:styleId="29">
    <w:name w:val="Основен текст отстъп първи ред 2 Знак"/>
    <w:basedOn w:val="af9"/>
    <w:link w:val="28"/>
    <w:uiPriority w:val="99"/>
    <w:semiHidden/>
    <w:rsid w:val="00F01368"/>
    <w:rPr>
      <w:rFonts w:ascii="Times New Roman" w:eastAsia="Times New Roman" w:hAnsi="Times New Roman" w:cs="Times New Roman"/>
      <w:sz w:val="24"/>
      <w:szCs w:val="24"/>
      <w:lang w:val="en-GB" w:eastAsia="ar-SA"/>
    </w:rPr>
  </w:style>
  <w:style w:type="paragraph" w:customStyle="1" w:styleId="Char1CharCharChar">
    <w:name w:val="Char1 Char Char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
    <w:name w:val="Heading"/>
    <w:basedOn w:val="a"/>
    <w:next w:val="ad"/>
    <w:uiPriority w:val="99"/>
    <w:rsid w:val="00F01368"/>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F0136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F01368"/>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ontents10">
    <w:name w:val="Contents 10"/>
    <w:basedOn w:val="Index"/>
    <w:uiPriority w:val="99"/>
    <w:rsid w:val="00F01368"/>
    <w:pPr>
      <w:tabs>
        <w:tab w:val="right" w:leader="dot" w:pos="-27882"/>
      </w:tabs>
      <w:ind w:left="2547"/>
    </w:pPr>
  </w:style>
  <w:style w:type="paragraph" w:customStyle="1" w:styleId="TableContents">
    <w:name w:val="Table Contents"/>
    <w:basedOn w:val="a"/>
    <w:uiPriority w:val="99"/>
    <w:rsid w:val="00F0136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F01368"/>
    <w:pPr>
      <w:jc w:val="center"/>
    </w:pPr>
    <w:rPr>
      <w:b/>
      <w:bCs/>
    </w:rPr>
  </w:style>
  <w:style w:type="paragraph" w:customStyle="1" w:styleId="CharChar5">
    <w:name w:val="Знак Знак Char Char Знак"/>
    <w:basedOn w:val="a"/>
    <w:uiPriority w:val="99"/>
    <w:rsid w:val="00F01368"/>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F01368"/>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WW-PlainText">
    <w:name w:val="WW-Plain Text"/>
    <w:basedOn w:val="a"/>
    <w:uiPriority w:val="99"/>
    <w:rsid w:val="00F01368"/>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5">
    <w:name w:val="Style5"/>
    <w:basedOn w:val="a"/>
    <w:uiPriority w:val="99"/>
    <w:rsid w:val="00F01368"/>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7">
    <w:name w:val="Style7"/>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tableau">
    <w:name w:val="normal_tableau"/>
    <w:basedOn w:val="a"/>
    <w:uiPriority w:val="99"/>
    <w:rsid w:val="00F01368"/>
    <w:pPr>
      <w:suppressAutoHyphens/>
      <w:spacing w:before="120" w:after="120" w:line="240" w:lineRule="auto"/>
      <w:jc w:val="both"/>
    </w:pPr>
    <w:rPr>
      <w:rFonts w:ascii="Optima" w:eastAsia="Times New Roman" w:hAnsi="Optima" w:cs="Times New Roman"/>
      <w:szCs w:val="20"/>
      <w:lang w:val="en-GB" w:eastAsia="ar-SA"/>
    </w:rPr>
  </w:style>
  <w:style w:type="paragraph" w:customStyle="1" w:styleId="afff7">
    <w:name w:val="Îáèêí. ïàðàãðàô"/>
    <w:basedOn w:val="a"/>
    <w:uiPriority w:val="99"/>
    <w:rsid w:val="00F01368"/>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
    <w:uiPriority w:val="99"/>
    <w:rsid w:val="00F01368"/>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ACLevel1">
    <w:name w:val="AC Level 1"/>
    <w:basedOn w:val="a"/>
    <w:uiPriority w:val="99"/>
    <w:rsid w:val="00F01368"/>
    <w:pPr>
      <w:numPr>
        <w:numId w:val="25"/>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
    <w:uiPriority w:val="99"/>
    <w:rsid w:val="00F01368"/>
    <w:pPr>
      <w:numPr>
        <w:ilvl w:val="1"/>
        <w:numId w:val="25"/>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
    <w:uiPriority w:val="99"/>
    <w:rsid w:val="00F01368"/>
    <w:pPr>
      <w:numPr>
        <w:ilvl w:val="2"/>
        <w:numId w:val="25"/>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
    <w:uiPriority w:val="99"/>
    <w:rsid w:val="00F01368"/>
    <w:pPr>
      <w:numPr>
        <w:ilvl w:val="3"/>
        <w:numId w:val="25"/>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
    <w:uiPriority w:val="99"/>
    <w:rsid w:val="00F01368"/>
    <w:pPr>
      <w:numPr>
        <w:ilvl w:val="4"/>
        <w:numId w:val="25"/>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lauseindent">
    <w:name w:val="clauseindent"/>
    <w:basedOn w:val="a"/>
    <w:uiPriority w:val="99"/>
    <w:rsid w:val="00F01368"/>
    <w:pPr>
      <w:spacing w:after="240" w:line="240" w:lineRule="auto"/>
      <w:ind w:left="851"/>
      <w:jc w:val="both"/>
    </w:pPr>
    <w:rPr>
      <w:rFonts w:ascii="Times New Roman" w:eastAsia="Times New Roman" w:hAnsi="Times New Roman" w:cs="Times New Roman"/>
      <w:sz w:val="24"/>
      <w:szCs w:val="24"/>
      <w:lang w:eastAsia="bg-BG"/>
    </w:rPr>
  </w:style>
  <w:style w:type="paragraph" w:customStyle="1" w:styleId="Char1CharCharCharCharCharChar">
    <w:name w:val="Char1 Char Char Char Char Char Char"/>
    <w:basedOn w:val="a"/>
    <w:uiPriority w:val="99"/>
    <w:semiHidden/>
    <w:rsid w:val="00F01368"/>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1Char0">
    <w:name w:val="Знак Char Char1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a"/>
    <w:uiPriority w:val="99"/>
    <w:rsid w:val="00F01368"/>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2">
    <w:name w:val="Style12"/>
    <w:basedOn w:val="a"/>
    <w:uiPriority w:val="99"/>
    <w:rsid w:val="00F01368"/>
    <w:pPr>
      <w:widowControl w:val="0"/>
      <w:autoSpaceDE w:val="0"/>
      <w:autoSpaceDN w:val="0"/>
      <w:adjustRightInd w:val="0"/>
      <w:spacing w:after="0" w:line="413" w:lineRule="exact"/>
      <w:jc w:val="center"/>
    </w:pPr>
    <w:rPr>
      <w:rFonts w:ascii="Times New Roman" w:eastAsia="Times New Roman" w:hAnsi="Times New Roman" w:cs="Times New Roman"/>
      <w:sz w:val="24"/>
      <w:szCs w:val="24"/>
      <w:lang w:val="en-US"/>
    </w:rPr>
  </w:style>
  <w:style w:type="paragraph" w:customStyle="1" w:styleId="Style19">
    <w:name w:val="Style19"/>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0">
    <w:name w:val="Style20"/>
    <w:basedOn w:val="a"/>
    <w:uiPriority w:val="99"/>
    <w:rsid w:val="00F01368"/>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lang w:val="en-US"/>
    </w:rPr>
  </w:style>
  <w:style w:type="paragraph" w:customStyle="1" w:styleId="Style24">
    <w:name w:val="Style24"/>
    <w:basedOn w:val="a"/>
    <w:uiPriority w:val="99"/>
    <w:rsid w:val="00F01368"/>
    <w:pPr>
      <w:widowControl w:val="0"/>
      <w:autoSpaceDE w:val="0"/>
      <w:autoSpaceDN w:val="0"/>
      <w:adjustRightInd w:val="0"/>
      <w:spacing w:after="0" w:line="264" w:lineRule="exact"/>
      <w:ind w:hanging="341"/>
      <w:jc w:val="both"/>
    </w:pPr>
    <w:rPr>
      <w:rFonts w:ascii="Times New Roman" w:eastAsia="Times New Roman" w:hAnsi="Times New Roman" w:cs="Times New Roman"/>
      <w:sz w:val="24"/>
      <w:szCs w:val="24"/>
      <w:lang w:val="en-US"/>
    </w:rPr>
  </w:style>
  <w:style w:type="paragraph" w:customStyle="1" w:styleId="Style22">
    <w:name w:val="Style22"/>
    <w:basedOn w:val="a"/>
    <w:uiPriority w:val="99"/>
    <w:rsid w:val="00F01368"/>
    <w:pPr>
      <w:widowControl w:val="0"/>
      <w:autoSpaceDE w:val="0"/>
      <w:autoSpaceDN w:val="0"/>
      <w:adjustRightInd w:val="0"/>
      <w:spacing w:after="0" w:line="307" w:lineRule="exact"/>
      <w:ind w:firstLine="720"/>
      <w:jc w:val="both"/>
    </w:pPr>
    <w:rPr>
      <w:rFonts w:ascii="Times New Roman" w:eastAsia="Times New Roman" w:hAnsi="Times New Roman" w:cs="Times New Roman"/>
      <w:sz w:val="24"/>
      <w:szCs w:val="24"/>
      <w:lang w:val="en-US"/>
    </w:rPr>
  </w:style>
  <w:style w:type="paragraph" w:customStyle="1" w:styleId="Style128">
    <w:name w:val="Style128"/>
    <w:basedOn w:val="a"/>
    <w:uiPriority w:val="99"/>
    <w:rsid w:val="00F01368"/>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val="en-US"/>
    </w:rPr>
  </w:style>
  <w:style w:type="paragraph" w:customStyle="1" w:styleId="Style132">
    <w:name w:val="Style132"/>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6">
    <w:name w:val="Style46"/>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52">
    <w:name w:val="Style52"/>
    <w:basedOn w:val="a"/>
    <w:uiPriority w:val="99"/>
    <w:rsid w:val="00F01368"/>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58">
    <w:name w:val="Style158"/>
    <w:basedOn w:val="a"/>
    <w:uiPriority w:val="99"/>
    <w:rsid w:val="00F01368"/>
    <w:pPr>
      <w:widowControl w:val="0"/>
      <w:autoSpaceDE w:val="0"/>
      <w:autoSpaceDN w:val="0"/>
      <w:adjustRightInd w:val="0"/>
      <w:spacing w:after="0" w:line="307" w:lineRule="exact"/>
      <w:jc w:val="center"/>
    </w:pPr>
    <w:rPr>
      <w:rFonts w:ascii="Times New Roman" w:eastAsia="Times New Roman" w:hAnsi="Times New Roman" w:cs="Times New Roman"/>
      <w:sz w:val="24"/>
      <w:szCs w:val="24"/>
      <w:lang w:val="en-US"/>
    </w:rPr>
  </w:style>
  <w:style w:type="paragraph" w:customStyle="1" w:styleId="Style89">
    <w:name w:val="Style89"/>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0">
    <w:name w:val="Style70"/>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68">
    <w:name w:val="Style168"/>
    <w:basedOn w:val="a"/>
    <w:uiPriority w:val="99"/>
    <w:rsid w:val="00F01368"/>
    <w:pPr>
      <w:widowControl w:val="0"/>
      <w:autoSpaceDE w:val="0"/>
      <w:autoSpaceDN w:val="0"/>
      <w:adjustRightInd w:val="0"/>
      <w:spacing w:after="0" w:line="278" w:lineRule="exact"/>
    </w:pPr>
    <w:rPr>
      <w:rFonts w:ascii="Times New Roman" w:eastAsia="Times New Roman" w:hAnsi="Times New Roman" w:cs="Times New Roman"/>
      <w:sz w:val="24"/>
      <w:szCs w:val="24"/>
      <w:lang w:val="en-US"/>
    </w:rPr>
  </w:style>
  <w:style w:type="paragraph" w:customStyle="1" w:styleId="Style169">
    <w:name w:val="Style169"/>
    <w:basedOn w:val="a"/>
    <w:uiPriority w:val="99"/>
    <w:rsid w:val="00F0136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35">
    <w:name w:val="Style35"/>
    <w:basedOn w:val="a"/>
    <w:uiPriority w:val="99"/>
    <w:rsid w:val="00F01368"/>
    <w:pPr>
      <w:widowControl w:val="0"/>
      <w:autoSpaceDE w:val="0"/>
      <w:autoSpaceDN w:val="0"/>
      <w:adjustRightInd w:val="0"/>
      <w:spacing w:after="0" w:line="305" w:lineRule="exact"/>
      <w:ind w:hanging="350"/>
      <w:jc w:val="both"/>
    </w:pPr>
    <w:rPr>
      <w:rFonts w:ascii="Times New Roman" w:eastAsia="Times New Roman" w:hAnsi="Times New Roman" w:cs="Times New Roman"/>
      <w:sz w:val="24"/>
      <w:szCs w:val="24"/>
      <w:lang w:val="en-US"/>
    </w:rPr>
  </w:style>
  <w:style w:type="paragraph" w:customStyle="1" w:styleId="Style39">
    <w:name w:val="Style39"/>
    <w:basedOn w:val="a"/>
    <w:uiPriority w:val="99"/>
    <w:rsid w:val="00F01368"/>
    <w:pPr>
      <w:widowControl w:val="0"/>
      <w:autoSpaceDE w:val="0"/>
      <w:autoSpaceDN w:val="0"/>
      <w:adjustRightInd w:val="0"/>
      <w:spacing w:after="0" w:line="312" w:lineRule="exact"/>
      <w:ind w:hanging="346"/>
      <w:jc w:val="both"/>
    </w:pPr>
    <w:rPr>
      <w:rFonts w:ascii="Times New Roman" w:eastAsia="Times New Roman" w:hAnsi="Times New Roman" w:cs="Times New Roman"/>
      <w:sz w:val="24"/>
      <w:szCs w:val="24"/>
      <w:lang w:val="en-US"/>
    </w:rPr>
  </w:style>
  <w:style w:type="paragraph" w:customStyle="1" w:styleId="Style55">
    <w:name w:val="Style55"/>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44">
    <w:name w:val="Style144"/>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1">
    <w:name w:val="Style181"/>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8">
    <w:name w:val="Style188"/>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96">
    <w:name w:val="Style196"/>
    <w:basedOn w:val="a"/>
    <w:uiPriority w:val="99"/>
    <w:rsid w:val="00F01368"/>
    <w:pPr>
      <w:widowControl w:val="0"/>
      <w:autoSpaceDE w:val="0"/>
      <w:autoSpaceDN w:val="0"/>
      <w:adjustRightInd w:val="0"/>
      <w:spacing w:after="0" w:line="427" w:lineRule="exact"/>
    </w:pPr>
    <w:rPr>
      <w:rFonts w:ascii="Times New Roman" w:eastAsia="Times New Roman" w:hAnsi="Times New Roman" w:cs="Times New Roman"/>
      <w:sz w:val="24"/>
      <w:szCs w:val="24"/>
      <w:lang w:val="en-US"/>
    </w:rPr>
  </w:style>
  <w:style w:type="paragraph" w:customStyle="1" w:styleId="Style126">
    <w:name w:val="Style126"/>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57">
    <w:name w:val="Style157"/>
    <w:basedOn w:val="a"/>
    <w:uiPriority w:val="99"/>
    <w:rsid w:val="00F01368"/>
    <w:pPr>
      <w:widowControl w:val="0"/>
      <w:autoSpaceDE w:val="0"/>
      <w:autoSpaceDN w:val="0"/>
      <w:adjustRightInd w:val="0"/>
      <w:spacing w:after="0" w:line="374" w:lineRule="exact"/>
      <w:ind w:hanging="710"/>
    </w:pPr>
    <w:rPr>
      <w:rFonts w:ascii="Times New Roman" w:eastAsia="Times New Roman" w:hAnsi="Times New Roman" w:cs="Times New Roman"/>
      <w:sz w:val="24"/>
      <w:szCs w:val="24"/>
      <w:lang w:val="en-US"/>
    </w:rPr>
  </w:style>
  <w:style w:type="paragraph" w:customStyle="1" w:styleId="Style29">
    <w:name w:val="Style29"/>
    <w:basedOn w:val="a"/>
    <w:uiPriority w:val="99"/>
    <w:rsid w:val="00F01368"/>
    <w:pPr>
      <w:widowControl w:val="0"/>
      <w:autoSpaceDE w:val="0"/>
      <w:autoSpaceDN w:val="0"/>
      <w:adjustRightInd w:val="0"/>
      <w:spacing w:after="0" w:line="298" w:lineRule="exact"/>
      <w:ind w:hanging="1382"/>
    </w:pPr>
    <w:rPr>
      <w:rFonts w:ascii="Times New Roman" w:eastAsia="Times New Roman" w:hAnsi="Times New Roman" w:cs="Times New Roman"/>
      <w:sz w:val="24"/>
      <w:szCs w:val="24"/>
      <w:lang w:val="en-US"/>
    </w:rPr>
  </w:style>
  <w:style w:type="paragraph" w:customStyle="1" w:styleId="Style68">
    <w:name w:val="Style68"/>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7">
    <w:name w:val="Списък на абзаци1"/>
    <w:basedOn w:val="a"/>
    <w:uiPriority w:val="99"/>
    <w:rsid w:val="00F01368"/>
    <w:pPr>
      <w:spacing w:after="200" w:line="276" w:lineRule="auto"/>
      <w:ind w:left="720"/>
    </w:pPr>
    <w:rPr>
      <w:rFonts w:ascii="Calibri" w:eastAsia="Times New Roman" w:hAnsi="Calibri" w:cs="Calibri"/>
    </w:rPr>
  </w:style>
  <w:style w:type="paragraph" w:customStyle="1" w:styleId="CharCharCharCharCharCharCharCharCharCharCharCharCharChar0">
    <w:name w:val="Знак Знак Char Char Знак Char Char Знак Char Char Знак Знак Char Char Знак Знак Char Char Char Char Знак Знак Char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paratext">
    <w:name w:val="para text"/>
    <w:basedOn w:val="a"/>
    <w:uiPriority w:val="99"/>
    <w:rsid w:val="00F01368"/>
    <w:pPr>
      <w:spacing w:before="120" w:after="120" w:line="240" w:lineRule="auto"/>
      <w:jc w:val="both"/>
    </w:pPr>
    <w:rPr>
      <w:rFonts w:ascii="Arial" w:eastAsia="Times New Roman" w:hAnsi="Arial" w:cs="Times New Roman"/>
      <w:szCs w:val="20"/>
      <w:lang w:val="en-GB"/>
    </w:rPr>
  </w:style>
  <w:style w:type="paragraph" w:customStyle="1" w:styleId="StyleAfter6pt">
    <w:name w:val="Style After:  6 pt"/>
    <w:basedOn w:val="a"/>
    <w:uiPriority w:val="99"/>
    <w:rsid w:val="00F01368"/>
    <w:pPr>
      <w:spacing w:after="0" w:line="240" w:lineRule="auto"/>
      <w:jc w:val="both"/>
    </w:pPr>
    <w:rPr>
      <w:rFonts w:ascii="Times New Roman" w:eastAsia="SimSun" w:hAnsi="Times New Roman" w:cs="Times New Roman"/>
      <w:sz w:val="24"/>
      <w:szCs w:val="24"/>
      <w:lang w:val="en-GB" w:eastAsia="zh-CN"/>
    </w:rPr>
  </w:style>
  <w:style w:type="paragraph" w:customStyle="1" w:styleId="StyleBodyTextLatinArialLatin11pt">
    <w:name w:val="Style Body Text + (Latin) Arial (Latin) 11 pt"/>
    <w:basedOn w:val="ad"/>
    <w:uiPriority w:val="99"/>
    <w:rsid w:val="00F01368"/>
    <w:pPr>
      <w:keepLines/>
      <w:tabs>
        <w:tab w:val="right" w:pos="9214"/>
      </w:tabs>
      <w:spacing w:after="0"/>
      <w:jc w:val="both"/>
    </w:pPr>
    <w:rPr>
      <w:rFonts w:ascii="Arial" w:hAnsi="Arial"/>
      <w:sz w:val="22"/>
      <w:szCs w:val="20"/>
      <w:lang w:val="da-DK" w:eastAsia="zh-CN"/>
    </w:rPr>
  </w:style>
  <w:style w:type="character" w:customStyle="1" w:styleId="WW8Num1z0">
    <w:name w:val="WW8Num1z0"/>
    <w:uiPriority w:val="99"/>
    <w:rsid w:val="00F01368"/>
    <w:rPr>
      <w:sz w:val="24"/>
    </w:rPr>
  </w:style>
  <w:style w:type="character" w:customStyle="1" w:styleId="WW8Num1z1">
    <w:name w:val="WW8Num1z1"/>
    <w:uiPriority w:val="99"/>
    <w:rsid w:val="00F01368"/>
    <w:rPr>
      <w:rFonts w:ascii="Times New Roman" w:hAnsi="Times New Roman"/>
      <w:b/>
      <w:sz w:val="24"/>
    </w:rPr>
  </w:style>
  <w:style w:type="character" w:customStyle="1" w:styleId="WW8Num1z2">
    <w:name w:val="WW8Num1z2"/>
    <w:uiPriority w:val="99"/>
    <w:rsid w:val="00F01368"/>
    <w:rPr>
      <w:rFonts w:ascii="Times New Roman" w:hAnsi="Times New Roman"/>
      <w:sz w:val="24"/>
    </w:rPr>
  </w:style>
  <w:style w:type="character" w:customStyle="1" w:styleId="WW8Num2z0">
    <w:name w:val="WW8Num2z0"/>
    <w:uiPriority w:val="99"/>
    <w:rsid w:val="00F01368"/>
    <w:rPr>
      <w:sz w:val="24"/>
    </w:rPr>
  </w:style>
  <w:style w:type="character" w:customStyle="1" w:styleId="WW8Num3z0">
    <w:name w:val="WW8Num3z0"/>
    <w:uiPriority w:val="99"/>
    <w:rsid w:val="00F01368"/>
    <w:rPr>
      <w:rFonts w:ascii="Symbol" w:hAnsi="Symbol"/>
      <w:sz w:val="20"/>
    </w:rPr>
  </w:style>
  <w:style w:type="character" w:customStyle="1" w:styleId="WW8Num4z0">
    <w:name w:val="WW8Num4z0"/>
    <w:uiPriority w:val="99"/>
    <w:rsid w:val="00F01368"/>
    <w:rPr>
      <w:sz w:val="24"/>
    </w:rPr>
  </w:style>
  <w:style w:type="character" w:customStyle="1" w:styleId="WW8Num5z0">
    <w:name w:val="WW8Num5z0"/>
    <w:uiPriority w:val="99"/>
    <w:rsid w:val="00F01368"/>
    <w:rPr>
      <w:sz w:val="24"/>
    </w:rPr>
  </w:style>
  <w:style w:type="character" w:customStyle="1" w:styleId="WW8Num6z0">
    <w:name w:val="WW8Num6z0"/>
    <w:uiPriority w:val="99"/>
    <w:rsid w:val="00F01368"/>
    <w:rPr>
      <w:b/>
    </w:rPr>
  </w:style>
  <w:style w:type="character" w:customStyle="1" w:styleId="WW8Num7z0">
    <w:name w:val="WW8Num7z0"/>
    <w:uiPriority w:val="99"/>
    <w:rsid w:val="00F01368"/>
    <w:rPr>
      <w:rFonts w:ascii="Symbol" w:hAnsi="Symbol"/>
      <w:sz w:val="20"/>
    </w:rPr>
  </w:style>
  <w:style w:type="character" w:customStyle="1" w:styleId="WW8Num8z0">
    <w:name w:val="WW8Num8z0"/>
    <w:uiPriority w:val="99"/>
    <w:rsid w:val="00F01368"/>
    <w:rPr>
      <w:rFonts w:ascii="Times New Roman" w:hAnsi="Times New Roman"/>
    </w:rPr>
  </w:style>
  <w:style w:type="character" w:customStyle="1" w:styleId="WW8Num9z0">
    <w:name w:val="WW8Num9z0"/>
    <w:uiPriority w:val="99"/>
    <w:rsid w:val="00F01368"/>
    <w:rPr>
      <w:rFonts w:ascii="Symbol" w:hAnsi="Symbol"/>
      <w:sz w:val="20"/>
    </w:rPr>
  </w:style>
  <w:style w:type="character" w:customStyle="1" w:styleId="WW8Num10z0">
    <w:name w:val="WW8Num10z0"/>
    <w:uiPriority w:val="99"/>
    <w:rsid w:val="00F01368"/>
    <w:rPr>
      <w:rFonts w:ascii="Symbol" w:hAnsi="Symbol"/>
      <w:sz w:val="20"/>
    </w:rPr>
  </w:style>
  <w:style w:type="character" w:customStyle="1" w:styleId="WW8Num10z1">
    <w:name w:val="WW8Num10z1"/>
    <w:uiPriority w:val="99"/>
    <w:rsid w:val="00F01368"/>
    <w:rPr>
      <w:rFonts w:ascii="Courier New" w:hAnsi="Courier New"/>
    </w:rPr>
  </w:style>
  <w:style w:type="character" w:customStyle="1" w:styleId="WW8Num10z2">
    <w:name w:val="WW8Num10z2"/>
    <w:uiPriority w:val="99"/>
    <w:rsid w:val="00F01368"/>
    <w:rPr>
      <w:rFonts w:ascii="Wingdings" w:hAnsi="Wingdings"/>
    </w:rPr>
  </w:style>
  <w:style w:type="character" w:customStyle="1" w:styleId="WW8Num10z3">
    <w:name w:val="WW8Num10z3"/>
    <w:uiPriority w:val="99"/>
    <w:rsid w:val="00F01368"/>
    <w:rPr>
      <w:rFonts w:ascii="Symbol" w:hAnsi="Symbol"/>
    </w:rPr>
  </w:style>
  <w:style w:type="character" w:customStyle="1" w:styleId="WW8Num10z4">
    <w:name w:val="WW8Num10z4"/>
    <w:uiPriority w:val="99"/>
    <w:rsid w:val="00F01368"/>
  </w:style>
  <w:style w:type="character" w:customStyle="1" w:styleId="WW8Num11z0">
    <w:name w:val="WW8Num11z0"/>
    <w:uiPriority w:val="99"/>
    <w:rsid w:val="00F01368"/>
    <w:rPr>
      <w:rFonts w:ascii="Symbol" w:hAnsi="Symbol"/>
      <w:sz w:val="20"/>
    </w:rPr>
  </w:style>
  <w:style w:type="character" w:customStyle="1" w:styleId="WW8Num11z1">
    <w:name w:val="WW8Num11z1"/>
    <w:uiPriority w:val="99"/>
    <w:rsid w:val="00F01368"/>
    <w:rPr>
      <w:rFonts w:ascii="Courier New" w:hAnsi="Courier New"/>
    </w:rPr>
  </w:style>
  <w:style w:type="character" w:customStyle="1" w:styleId="WW8Num11z2">
    <w:name w:val="WW8Num11z2"/>
    <w:uiPriority w:val="99"/>
    <w:rsid w:val="00F01368"/>
    <w:rPr>
      <w:rFonts w:ascii="Wingdings" w:hAnsi="Wingdings"/>
    </w:rPr>
  </w:style>
  <w:style w:type="character" w:customStyle="1" w:styleId="WW8Num11z4">
    <w:name w:val="WW8Num11z4"/>
    <w:uiPriority w:val="99"/>
    <w:rsid w:val="00F01368"/>
  </w:style>
  <w:style w:type="character" w:customStyle="1" w:styleId="WW8Num12z0">
    <w:name w:val="WW8Num12z0"/>
    <w:uiPriority w:val="99"/>
    <w:rsid w:val="00F01368"/>
    <w:rPr>
      <w:sz w:val="24"/>
    </w:rPr>
  </w:style>
  <w:style w:type="character" w:customStyle="1" w:styleId="WW8Num13z0">
    <w:name w:val="WW8Num13z0"/>
    <w:uiPriority w:val="99"/>
    <w:rsid w:val="00F01368"/>
    <w:rPr>
      <w:sz w:val="24"/>
    </w:rPr>
  </w:style>
  <w:style w:type="character" w:customStyle="1" w:styleId="WW8Num14z0">
    <w:name w:val="WW8Num14z0"/>
    <w:uiPriority w:val="99"/>
    <w:rsid w:val="00F01368"/>
    <w:rPr>
      <w:rFonts w:ascii="Symbol" w:hAnsi="Symbol"/>
      <w:sz w:val="20"/>
    </w:rPr>
  </w:style>
  <w:style w:type="character" w:customStyle="1" w:styleId="WW8Num15z0">
    <w:name w:val="WW8Num15z0"/>
    <w:uiPriority w:val="99"/>
    <w:rsid w:val="00F01368"/>
    <w:rPr>
      <w:b/>
      <w:sz w:val="24"/>
    </w:rPr>
  </w:style>
  <w:style w:type="character" w:customStyle="1" w:styleId="WW8Num16z0">
    <w:name w:val="WW8Num16z0"/>
    <w:uiPriority w:val="99"/>
    <w:rsid w:val="00F01368"/>
    <w:rPr>
      <w:rFonts w:ascii="Symbol" w:hAnsi="Symbol"/>
      <w:sz w:val="20"/>
    </w:rPr>
  </w:style>
  <w:style w:type="character" w:customStyle="1" w:styleId="WW8Num17z0">
    <w:name w:val="WW8Num17z0"/>
    <w:uiPriority w:val="99"/>
    <w:rsid w:val="00F01368"/>
    <w:rPr>
      <w:rFonts w:ascii="Times New Roman" w:hAnsi="Times New Roman"/>
      <w:b/>
      <w:sz w:val="24"/>
      <w:u w:val="none"/>
      <w:effect w:val="none"/>
    </w:rPr>
  </w:style>
  <w:style w:type="character" w:customStyle="1" w:styleId="WW8Num18z0">
    <w:name w:val="WW8Num18z0"/>
    <w:uiPriority w:val="99"/>
    <w:rsid w:val="00F01368"/>
    <w:rPr>
      <w:rFonts w:ascii="Times New Roman" w:hAnsi="Times New Roman"/>
      <w:b/>
      <w:sz w:val="24"/>
      <w:u w:val="none"/>
      <w:effect w:val="none"/>
    </w:rPr>
  </w:style>
  <w:style w:type="character" w:customStyle="1" w:styleId="WW8Num19z0">
    <w:name w:val="WW8Num19z0"/>
    <w:uiPriority w:val="99"/>
    <w:rsid w:val="00F01368"/>
  </w:style>
  <w:style w:type="character" w:customStyle="1" w:styleId="WW8Num19z1">
    <w:name w:val="WW8Num19z1"/>
    <w:uiPriority w:val="99"/>
    <w:rsid w:val="00F01368"/>
    <w:rPr>
      <w:rFonts w:ascii="Times New Roman" w:hAnsi="Times New Roman"/>
      <w:b/>
      <w:sz w:val="24"/>
    </w:rPr>
  </w:style>
  <w:style w:type="character" w:customStyle="1" w:styleId="WW8Num19z2">
    <w:name w:val="WW8Num19z2"/>
    <w:uiPriority w:val="99"/>
    <w:rsid w:val="00F01368"/>
    <w:rPr>
      <w:rFonts w:ascii="Times New Roman" w:hAnsi="Times New Roman"/>
      <w:sz w:val="24"/>
    </w:rPr>
  </w:style>
  <w:style w:type="character" w:customStyle="1" w:styleId="WW8Num20z0">
    <w:name w:val="WW8Num20z0"/>
    <w:uiPriority w:val="99"/>
    <w:rsid w:val="00F01368"/>
    <w:rPr>
      <w:rFonts w:ascii="Times New Roman" w:hAnsi="Times New Roman"/>
      <w:b/>
    </w:rPr>
  </w:style>
  <w:style w:type="character" w:customStyle="1" w:styleId="WW8Num21z0">
    <w:name w:val="WW8Num21z0"/>
    <w:uiPriority w:val="99"/>
    <w:rsid w:val="00F01368"/>
    <w:rPr>
      <w:sz w:val="24"/>
    </w:rPr>
  </w:style>
  <w:style w:type="character" w:customStyle="1" w:styleId="WW8Num22z0">
    <w:name w:val="WW8Num22z0"/>
    <w:uiPriority w:val="99"/>
    <w:rsid w:val="00F01368"/>
    <w:rPr>
      <w:sz w:val="24"/>
    </w:rPr>
  </w:style>
  <w:style w:type="character" w:customStyle="1" w:styleId="WW8Num23z0">
    <w:name w:val="WW8Num23z0"/>
    <w:uiPriority w:val="99"/>
    <w:rsid w:val="00F01368"/>
    <w:rPr>
      <w:rFonts w:ascii="Symbol" w:hAnsi="Symbol"/>
      <w:sz w:val="20"/>
    </w:rPr>
  </w:style>
  <w:style w:type="character" w:customStyle="1" w:styleId="WW8Num24z0">
    <w:name w:val="WW8Num24z0"/>
    <w:uiPriority w:val="99"/>
    <w:rsid w:val="00F01368"/>
    <w:rPr>
      <w:b/>
    </w:rPr>
  </w:style>
  <w:style w:type="character" w:customStyle="1" w:styleId="WW8Num25z0">
    <w:name w:val="WW8Num25z0"/>
    <w:uiPriority w:val="99"/>
    <w:rsid w:val="00F01368"/>
    <w:rPr>
      <w:b/>
    </w:rPr>
  </w:style>
  <w:style w:type="character" w:customStyle="1" w:styleId="WW8Num25z2">
    <w:name w:val="WW8Num25z2"/>
    <w:uiPriority w:val="99"/>
    <w:rsid w:val="00F01368"/>
    <w:rPr>
      <w:rFonts w:ascii="Times New Roman" w:hAnsi="Times New Roman"/>
      <w:sz w:val="24"/>
    </w:rPr>
  </w:style>
  <w:style w:type="character" w:customStyle="1" w:styleId="WW8Num25z3">
    <w:name w:val="WW8Num25z3"/>
    <w:uiPriority w:val="99"/>
    <w:rsid w:val="00F01368"/>
    <w:rPr>
      <w:rFonts w:ascii="Times New Roman" w:hAnsi="Times New Roman"/>
      <w:b/>
      <w:sz w:val="24"/>
      <w:u w:val="none"/>
      <w:effect w:val="none"/>
    </w:rPr>
  </w:style>
  <w:style w:type="character" w:customStyle="1" w:styleId="WW8Num25z4">
    <w:name w:val="WW8Num25z4"/>
    <w:uiPriority w:val="99"/>
    <w:rsid w:val="00F01368"/>
  </w:style>
  <w:style w:type="character" w:customStyle="1" w:styleId="WW8Num26z0">
    <w:name w:val="WW8Num26z0"/>
    <w:uiPriority w:val="99"/>
    <w:rsid w:val="00F01368"/>
    <w:rPr>
      <w:sz w:val="24"/>
    </w:rPr>
  </w:style>
  <w:style w:type="character" w:customStyle="1" w:styleId="WW8Num27z0">
    <w:name w:val="WW8Num27z0"/>
    <w:uiPriority w:val="99"/>
    <w:rsid w:val="00F01368"/>
    <w:rPr>
      <w:rFonts w:ascii="Symbol" w:hAnsi="Symbol"/>
      <w:sz w:val="20"/>
    </w:rPr>
  </w:style>
  <w:style w:type="character" w:customStyle="1" w:styleId="WW8Num28z0">
    <w:name w:val="WW8Num28z0"/>
    <w:uiPriority w:val="99"/>
    <w:rsid w:val="00F01368"/>
    <w:rPr>
      <w:rFonts w:ascii="Times New Roman" w:hAnsi="Times New Roman"/>
      <w:b/>
      <w:sz w:val="24"/>
      <w:u w:val="none"/>
      <w:effect w:val="none"/>
    </w:rPr>
  </w:style>
  <w:style w:type="character" w:customStyle="1" w:styleId="WW8Num29z0">
    <w:name w:val="WW8Num29z0"/>
    <w:uiPriority w:val="99"/>
    <w:rsid w:val="00F01368"/>
    <w:rPr>
      <w:rFonts w:ascii="Times New Roman" w:hAnsi="Times New Roman"/>
    </w:rPr>
  </w:style>
  <w:style w:type="character" w:customStyle="1" w:styleId="WW8Num30z0">
    <w:name w:val="WW8Num30z0"/>
    <w:uiPriority w:val="99"/>
    <w:rsid w:val="00F01368"/>
    <w:rPr>
      <w:b/>
      <w:sz w:val="24"/>
    </w:rPr>
  </w:style>
  <w:style w:type="character" w:customStyle="1" w:styleId="WW8Num30z1">
    <w:name w:val="WW8Num30z1"/>
    <w:uiPriority w:val="99"/>
    <w:rsid w:val="00F01368"/>
    <w:rPr>
      <w:rFonts w:ascii="Courier New" w:hAnsi="Courier New"/>
    </w:rPr>
  </w:style>
  <w:style w:type="character" w:customStyle="1" w:styleId="WW8Num30z2">
    <w:name w:val="WW8Num30z2"/>
    <w:uiPriority w:val="99"/>
    <w:rsid w:val="00F01368"/>
    <w:rPr>
      <w:rFonts w:ascii="Times New Roman" w:hAnsi="Times New Roman"/>
      <w:sz w:val="24"/>
    </w:rPr>
  </w:style>
  <w:style w:type="character" w:customStyle="1" w:styleId="WW8Num30z3">
    <w:name w:val="WW8Num30z3"/>
    <w:uiPriority w:val="99"/>
    <w:rsid w:val="00F01368"/>
    <w:rPr>
      <w:rFonts w:ascii="Symbol" w:hAnsi="Symbol"/>
    </w:rPr>
  </w:style>
  <w:style w:type="character" w:customStyle="1" w:styleId="WW8Num30z4">
    <w:name w:val="WW8Num30z4"/>
    <w:uiPriority w:val="99"/>
    <w:rsid w:val="00F01368"/>
  </w:style>
  <w:style w:type="character" w:customStyle="1" w:styleId="WW8Num31z0">
    <w:name w:val="WW8Num31z0"/>
    <w:uiPriority w:val="99"/>
    <w:rsid w:val="00F01368"/>
    <w:rPr>
      <w:rFonts w:ascii="Wingdings" w:hAnsi="Wingdings"/>
    </w:rPr>
  </w:style>
  <w:style w:type="character" w:customStyle="1" w:styleId="WW8Num32z0">
    <w:name w:val="WW8Num32z0"/>
    <w:uiPriority w:val="99"/>
    <w:rsid w:val="00F01368"/>
    <w:rPr>
      <w:rFonts w:ascii="Times New Roman" w:hAnsi="Times New Roman"/>
      <w:b/>
      <w:sz w:val="24"/>
      <w:u w:val="none"/>
      <w:effect w:val="none"/>
    </w:rPr>
  </w:style>
  <w:style w:type="character" w:customStyle="1" w:styleId="WW8Num33z0">
    <w:name w:val="WW8Num33z0"/>
    <w:uiPriority w:val="99"/>
    <w:rsid w:val="00F01368"/>
    <w:rPr>
      <w:sz w:val="24"/>
    </w:rPr>
  </w:style>
  <w:style w:type="character" w:customStyle="1" w:styleId="WW8Num34z0">
    <w:name w:val="WW8Num34z0"/>
    <w:uiPriority w:val="99"/>
    <w:rsid w:val="00F01368"/>
    <w:rPr>
      <w:b/>
    </w:rPr>
  </w:style>
  <w:style w:type="character" w:customStyle="1" w:styleId="WW8Num35z0">
    <w:name w:val="WW8Num35z0"/>
    <w:uiPriority w:val="99"/>
    <w:rsid w:val="00F01368"/>
    <w:rPr>
      <w:rFonts w:ascii="Symbol" w:hAnsi="Symbol"/>
      <w:sz w:val="20"/>
    </w:rPr>
  </w:style>
  <w:style w:type="character" w:customStyle="1" w:styleId="WW8Num35z1">
    <w:name w:val="WW8Num35z1"/>
    <w:uiPriority w:val="99"/>
    <w:rsid w:val="00F01368"/>
    <w:rPr>
      <w:rFonts w:ascii="Courier New" w:hAnsi="Courier New"/>
    </w:rPr>
  </w:style>
  <w:style w:type="character" w:customStyle="1" w:styleId="WW8Num35z2">
    <w:name w:val="WW8Num35z2"/>
    <w:uiPriority w:val="99"/>
    <w:rsid w:val="00F01368"/>
    <w:rPr>
      <w:rFonts w:ascii="Wingdings" w:hAnsi="Wingdings"/>
    </w:rPr>
  </w:style>
  <w:style w:type="character" w:customStyle="1" w:styleId="WW8Num35z3">
    <w:name w:val="WW8Num35z3"/>
    <w:uiPriority w:val="99"/>
    <w:rsid w:val="00F01368"/>
    <w:rPr>
      <w:rFonts w:ascii="Symbol" w:hAnsi="Symbol"/>
    </w:rPr>
  </w:style>
  <w:style w:type="character" w:customStyle="1" w:styleId="WW8Num35z4">
    <w:name w:val="WW8Num35z4"/>
    <w:uiPriority w:val="99"/>
    <w:rsid w:val="00F01368"/>
  </w:style>
  <w:style w:type="character" w:customStyle="1" w:styleId="WW8Num36z0">
    <w:name w:val="WW8Num36z0"/>
    <w:uiPriority w:val="99"/>
    <w:rsid w:val="00F01368"/>
    <w:rPr>
      <w:sz w:val="24"/>
    </w:rPr>
  </w:style>
  <w:style w:type="character" w:customStyle="1" w:styleId="WW8Num36z1">
    <w:name w:val="WW8Num36z1"/>
    <w:uiPriority w:val="99"/>
    <w:rsid w:val="00F01368"/>
    <w:rPr>
      <w:rFonts w:ascii="Times New Roman" w:hAnsi="Times New Roman"/>
      <w:b/>
      <w:sz w:val="24"/>
      <w:lang w:val="bg-BG"/>
    </w:rPr>
  </w:style>
  <w:style w:type="character" w:customStyle="1" w:styleId="WW8Num36z2">
    <w:name w:val="WW8Num36z2"/>
    <w:uiPriority w:val="99"/>
    <w:rsid w:val="00F01368"/>
    <w:rPr>
      <w:rFonts w:ascii="Times New Roman" w:hAnsi="Times New Roman"/>
      <w:sz w:val="24"/>
    </w:rPr>
  </w:style>
  <w:style w:type="character" w:customStyle="1" w:styleId="WW8Num36z4">
    <w:name w:val="WW8Num36z4"/>
    <w:uiPriority w:val="99"/>
    <w:rsid w:val="00F01368"/>
  </w:style>
  <w:style w:type="character" w:customStyle="1" w:styleId="WW8Num37z0">
    <w:name w:val="WW8Num37z0"/>
    <w:uiPriority w:val="99"/>
    <w:rsid w:val="00F01368"/>
    <w:rPr>
      <w:sz w:val="24"/>
    </w:rPr>
  </w:style>
  <w:style w:type="character" w:customStyle="1" w:styleId="WW8Num37z1">
    <w:name w:val="WW8Num37z1"/>
    <w:uiPriority w:val="99"/>
    <w:rsid w:val="00F01368"/>
    <w:rPr>
      <w:rFonts w:ascii="Times New Roman" w:hAnsi="Times New Roman"/>
      <w:b/>
      <w:sz w:val="24"/>
      <w:lang w:val="bg-BG"/>
    </w:rPr>
  </w:style>
  <w:style w:type="character" w:customStyle="1" w:styleId="WW8Num37z2">
    <w:name w:val="WW8Num37z2"/>
    <w:uiPriority w:val="99"/>
    <w:rsid w:val="00F01368"/>
    <w:rPr>
      <w:rFonts w:ascii="Times New Roman" w:hAnsi="Times New Roman"/>
      <w:sz w:val="24"/>
    </w:rPr>
  </w:style>
  <w:style w:type="character" w:customStyle="1" w:styleId="WW8Num37z3">
    <w:name w:val="WW8Num37z3"/>
    <w:uiPriority w:val="99"/>
    <w:rsid w:val="00F01368"/>
    <w:rPr>
      <w:rFonts w:ascii="Times New Roman" w:hAnsi="Times New Roman"/>
      <w:b/>
      <w:sz w:val="24"/>
      <w:u w:val="none"/>
      <w:effect w:val="none"/>
    </w:rPr>
  </w:style>
  <w:style w:type="character" w:customStyle="1" w:styleId="WW8Num37z4">
    <w:name w:val="WW8Num37z4"/>
    <w:uiPriority w:val="99"/>
    <w:rsid w:val="00F01368"/>
  </w:style>
  <w:style w:type="character" w:customStyle="1" w:styleId="WW8Num38z0">
    <w:name w:val="WW8Num38z0"/>
    <w:uiPriority w:val="99"/>
    <w:rsid w:val="00F01368"/>
    <w:rPr>
      <w:sz w:val="24"/>
    </w:rPr>
  </w:style>
  <w:style w:type="character" w:customStyle="1" w:styleId="WW8Num39z0">
    <w:name w:val="WW8Num39z0"/>
    <w:uiPriority w:val="99"/>
    <w:rsid w:val="00F01368"/>
    <w:rPr>
      <w:rFonts w:ascii="Symbol" w:hAnsi="Symbol"/>
      <w:color w:val="auto"/>
    </w:rPr>
  </w:style>
  <w:style w:type="character" w:customStyle="1" w:styleId="WW8Num40z0">
    <w:name w:val="WW8Num40z0"/>
    <w:uiPriority w:val="99"/>
    <w:rsid w:val="00F01368"/>
    <w:rPr>
      <w:sz w:val="24"/>
    </w:rPr>
  </w:style>
  <w:style w:type="character" w:customStyle="1" w:styleId="WW8Num41z0">
    <w:name w:val="WW8Num41z0"/>
    <w:uiPriority w:val="99"/>
    <w:rsid w:val="00F01368"/>
    <w:rPr>
      <w:sz w:val="24"/>
    </w:rPr>
  </w:style>
  <w:style w:type="character" w:customStyle="1" w:styleId="WW8Num42z0">
    <w:name w:val="WW8Num42z0"/>
    <w:uiPriority w:val="99"/>
    <w:rsid w:val="00F01368"/>
    <w:rPr>
      <w:rFonts w:ascii="Symbol" w:hAnsi="Symbol"/>
      <w:sz w:val="20"/>
    </w:rPr>
  </w:style>
  <w:style w:type="character" w:customStyle="1" w:styleId="WW8Num43z0">
    <w:name w:val="WW8Num43z0"/>
    <w:uiPriority w:val="99"/>
    <w:rsid w:val="00F01368"/>
    <w:rPr>
      <w:b/>
    </w:rPr>
  </w:style>
  <w:style w:type="character" w:customStyle="1" w:styleId="WW8Num44z0">
    <w:name w:val="WW8Num44z0"/>
    <w:uiPriority w:val="99"/>
    <w:rsid w:val="00F01368"/>
    <w:rPr>
      <w:b/>
    </w:rPr>
  </w:style>
  <w:style w:type="character" w:customStyle="1" w:styleId="WW8Num45z0">
    <w:name w:val="WW8Num45z0"/>
    <w:uiPriority w:val="99"/>
    <w:rsid w:val="00F01368"/>
    <w:rPr>
      <w:rFonts w:ascii="Times New Roman" w:hAnsi="Times New Roman"/>
      <w:b/>
      <w:sz w:val="24"/>
      <w:u w:val="none"/>
      <w:effect w:val="none"/>
    </w:rPr>
  </w:style>
  <w:style w:type="character" w:customStyle="1" w:styleId="WW8Num46z0">
    <w:name w:val="WW8Num46z0"/>
    <w:uiPriority w:val="99"/>
    <w:rsid w:val="00F01368"/>
    <w:rPr>
      <w:sz w:val="24"/>
    </w:rPr>
  </w:style>
  <w:style w:type="character" w:customStyle="1" w:styleId="WW8Num47z0">
    <w:name w:val="WW8Num47z0"/>
    <w:uiPriority w:val="99"/>
    <w:rsid w:val="00F01368"/>
    <w:rPr>
      <w:rFonts w:ascii="Wingdings" w:hAnsi="Wingdings"/>
    </w:rPr>
  </w:style>
  <w:style w:type="character" w:customStyle="1" w:styleId="WW8Num48z0">
    <w:name w:val="WW8Num48z0"/>
    <w:uiPriority w:val="99"/>
    <w:rsid w:val="00F01368"/>
    <w:rPr>
      <w:rFonts w:ascii="Symbol" w:hAnsi="Symbol"/>
      <w:sz w:val="20"/>
    </w:rPr>
  </w:style>
  <w:style w:type="character" w:customStyle="1" w:styleId="WW8Num49z0">
    <w:name w:val="WW8Num49z0"/>
    <w:uiPriority w:val="99"/>
    <w:rsid w:val="00F01368"/>
    <w:rPr>
      <w:rFonts w:ascii="Symbol" w:hAnsi="Symbol"/>
      <w:sz w:val="20"/>
    </w:rPr>
  </w:style>
  <w:style w:type="character" w:customStyle="1" w:styleId="WW8Num50z0">
    <w:name w:val="WW8Num50z0"/>
    <w:uiPriority w:val="99"/>
    <w:rsid w:val="00F01368"/>
    <w:rPr>
      <w:rFonts w:ascii="Wingdings" w:hAnsi="Wingdings"/>
    </w:rPr>
  </w:style>
  <w:style w:type="character" w:customStyle="1" w:styleId="WW8Num51z0">
    <w:name w:val="WW8Num51z0"/>
    <w:uiPriority w:val="99"/>
    <w:rsid w:val="00F01368"/>
    <w:rPr>
      <w:sz w:val="24"/>
    </w:rPr>
  </w:style>
  <w:style w:type="character" w:customStyle="1" w:styleId="WW8Num52z0">
    <w:name w:val="WW8Num52z0"/>
    <w:uiPriority w:val="99"/>
    <w:rsid w:val="00F01368"/>
    <w:rPr>
      <w:rFonts w:ascii="Times New Roman" w:hAnsi="Times New Roman"/>
      <w:b/>
      <w:sz w:val="24"/>
      <w:u w:val="none"/>
      <w:effect w:val="none"/>
    </w:rPr>
  </w:style>
  <w:style w:type="character" w:customStyle="1" w:styleId="WW8Num53z0">
    <w:name w:val="WW8Num53z0"/>
    <w:uiPriority w:val="99"/>
    <w:rsid w:val="00F01368"/>
    <w:rPr>
      <w:rFonts w:ascii="Times New Roman" w:hAnsi="Times New Roman"/>
      <w:b/>
      <w:sz w:val="24"/>
      <w:u w:val="none"/>
      <w:effect w:val="none"/>
    </w:rPr>
  </w:style>
  <w:style w:type="character" w:customStyle="1" w:styleId="WW8Num54z0">
    <w:name w:val="WW8Num54z0"/>
    <w:uiPriority w:val="99"/>
    <w:rsid w:val="00F01368"/>
    <w:rPr>
      <w:sz w:val="24"/>
    </w:rPr>
  </w:style>
  <w:style w:type="character" w:customStyle="1" w:styleId="WW8Num55z0">
    <w:name w:val="WW8Num55z0"/>
    <w:uiPriority w:val="99"/>
    <w:rsid w:val="00F01368"/>
    <w:rPr>
      <w:rFonts w:ascii="Symbol" w:hAnsi="Symbol"/>
    </w:rPr>
  </w:style>
  <w:style w:type="character" w:customStyle="1" w:styleId="WW8Num56z0">
    <w:name w:val="WW8Num56z0"/>
    <w:uiPriority w:val="99"/>
    <w:rsid w:val="00F01368"/>
    <w:rPr>
      <w:sz w:val="24"/>
    </w:rPr>
  </w:style>
  <w:style w:type="character" w:customStyle="1" w:styleId="WW8Num57z0">
    <w:name w:val="WW8Num57z0"/>
    <w:uiPriority w:val="99"/>
    <w:rsid w:val="00F01368"/>
    <w:rPr>
      <w:rFonts w:ascii="Symbol" w:hAnsi="Symbol"/>
      <w:sz w:val="20"/>
    </w:rPr>
  </w:style>
  <w:style w:type="character" w:customStyle="1" w:styleId="Absatz-Standardschriftart">
    <w:name w:val="Absatz-Standardschriftart"/>
    <w:uiPriority w:val="99"/>
    <w:rsid w:val="00F01368"/>
  </w:style>
  <w:style w:type="character" w:customStyle="1" w:styleId="WW-Absatz-Standardschriftart">
    <w:name w:val="WW-Absatz-Standardschriftart"/>
    <w:uiPriority w:val="99"/>
    <w:rsid w:val="00F01368"/>
  </w:style>
  <w:style w:type="character" w:customStyle="1" w:styleId="WW-Absatz-Standardschriftart1">
    <w:name w:val="WW-Absatz-Standardschriftart1"/>
    <w:uiPriority w:val="99"/>
    <w:rsid w:val="00F01368"/>
  </w:style>
  <w:style w:type="character" w:customStyle="1" w:styleId="WW-Absatz-Standardschriftart11">
    <w:name w:val="WW-Absatz-Standardschriftart11"/>
    <w:uiPriority w:val="99"/>
    <w:rsid w:val="00F01368"/>
  </w:style>
  <w:style w:type="character" w:customStyle="1" w:styleId="WW-Absatz-Standardschriftart111">
    <w:name w:val="WW-Absatz-Standardschriftart111"/>
    <w:uiPriority w:val="99"/>
    <w:rsid w:val="00F01368"/>
  </w:style>
  <w:style w:type="character" w:customStyle="1" w:styleId="WW8Num24z1">
    <w:name w:val="WW8Num24z1"/>
    <w:uiPriority w:val="99"/>
    <w:rsid w:val="00F01368"/>
    <w:rPr>
      <w:rFonts w:ascii="Times New Roman" w:hAnsi="Times New Roman"/>
      <w:b/>
      <w:sz w:val="24"/>
      <w:lang w:val="bg-BG"/>
    </w:rPr>
  </w:style>
  <w:style w:type="character" w:customStyle="1" w:styleId="WW8Num24z2">
    <w:name w:val="WW8Num24z2"/>
    <w:uiPriority w:val="99"/>
    <w:rsid w:val="00F01368"/>
    <w:rPr>
      <w:rFonts w:ascii="Times New Roman" w:hAnsi="Times New Roman"/>
      <w:sz w:val="24"/>
    </w:rPr>
  </w:style>
  <w:style w:type="character" w:customStyle="1" w:styleId="WW8Num24z3">
    <w:name w:val="WW8Num24z3"/>
    <w:uiPriority w:val="99"/>
    <w:rsid w:val="00F01368"/>
    <w:rPr>
      <w:rFonts w:ascii="Times New Roman" w:hAnsi="Times New Roman"/>
      <w:b/>
      <w:sz w:val="24"/>
      <w:u w:val="none"/>
      <w:effect w:val="none"/>
    </w:rPr>
  </w:style>
  <w:style w:type="character" w:customStyle="1" w:styleId="WW8Num24z4">
    <w:name w:val="WW8Num24z4"/>
    <w:uiPriority w:val="99"/>
    <w:rsid w:val="00F01368"/>
  </w:style>
  <w:style w:type="character" w:customStyle="1" w:styleId="WW8Num26z2">
    <w:name w:val="WW8Num26z2"/>
    <w:uiPriority w:val="99"/>
    <w:rsid w:val="00F01368"/>
    <w:rPr>
      <w:rFonts w:ascii="Wingdings" w:hAnsi="Wingdings"/>
    </w:rPr>
  </w:style>
  <w:style w:type="character" w:customStyle="1" w:styleId="WW8Num26z3">
    <w:name w:val="WW8Num26z3"/>
    <w:uiPriority w:val="99"/>
    <w:rsid w:val="00F01368"/>
    <w:rPr>
      <w:rFonts w:ascii="Symbol" w:hAnsi="Symbol"/>
    </w:rPr>
  </w:style>
  <w:style w:type="character" w:customStyle="1" w:styleId="WW8Num26z4">
    <w:name w:val="WW8Num26z4"/>
    <w:uiPriority w:val="99"/>
    <w:rsid w:val="00F01368"/>
    <w:rPr>
      <w:rFonts w:ascii="Courier New" w:hAnsi="Courier New"/>
    </w:rPr>
  </w:style>
  <w:style w:type="character" w:customStyle="1" w:styleId="WW8Num31z1">
    <w:name w:val="WW8Num31z1"/>
    <w:uiPriority w:val="99"/>
    <w:rsid w:val="00F01368"/>
    <w:rPr>
      <w:rFonts w:ascii="Courier New" w:hAnsi="Courier New"/>
    </w:rPr>
  </w:style>
  <w:style w:type="character" w:customStyle="1" w:styleId="WW8Num31z2">
    <w:name w:val="WW8Num31z2"/>
    <w:uiPriority w:val="99"/>
    <w:rsid w:val="00F01368"/>
    <w:rPr>
      <w:rFonts w:ascii="Times New Roman" w:hAnsi="Times New Roman"/>
      <w:sz w:val="24"/>
    </w:rPr>
  </w:style>
  <w:style w:type="character" w:customStyle="1" w:styleId="WW8Num31z3">
    <w:name w:val="WW8Num31z3"/>
    <w:uiPriority w:val="99"/>
    <w:rsid w:val="00F01368"/>
    <w:rPr>
      <w:rFonts w:ascii="Symbol" w:hAnsi="Symbol"/>
    </w:rPr>
  </w:style>
  <w:style w:type="character" w:customStyle="1" w:styleId="WW8Num31z4">
    <w:name w:val="WW8Num31z4"/>
    <w:uiPriority w:val="99"/>
    <w:rsid w:val="00F01368"/>
  </w:style>
  <w:style w:type="character" w:customStyle="1" w:styleId="WW8Num36z3">
    <w:name w:val="WW8Num36z3"/>
    <w:uiPriority w:val="99"/>
    <w:rsid w:val="00F01368"/>
    <w:rPr>
      <w:rFonts w:ascii="Times New Roman" w:hAnsi="Times New Roman"/>
      <w:b/>
      <w:sz w:val="24"/>
      <w:u w:val="none"/>
      <w:effect w:val="none"/>
    </w:rPr>
  </w:style>
  <w:style w:type="character" w:customStyle="1" w:styleId="WW8Num38z1">
    <w:name w:val="WW8Num38z1"/>
    <w:uiPriority w:val="99"/>
    <w:rsid w:val="00F01368"/>
    <w:rPr>
      <w:rFonts w:ascii="Times New Roman" w:hAnsi="Times New Roman"/>
      <w:b/>
      <w:sz w:val="24"/>
    </w:rPr>
  </w:style>
  <w:style w:type="character" w:customStyle="1" w:styleId="WW8Num38z2">
    <w:name w:val="WW8Num38z2"/>
    <w:uiPriority w:val="99"/>
    <w:rsid w:val="00F01368"/>
    <w:rPr>
      <w:rFonts w:ascii="Times New Roman" w:hAnsi="Times New Roman"/>
      <w:sz w:val="24"/>
    </w:rPr>
  </w:style>
  <w:style w:type="character" w:customStyle="1" w:styleId="WW8Num38z3">
    <w:name w:val="WW8Num38z3"/>
    <w:uiPriority w:val="99"/>
    <w:rsid w:val="00F01368"/>
    <w:rPr>
      <w:rFonts w:ascii="Times New Roman" w:hAnsi="Times New Roman"/>
      <w:b/>
      <w:sz w:val="24"/>
      <w:u w:val="none"/>
      <w:effect w:val="none"/>
    </w:rPr>
  </w:style>
  <w:style w:type="character" w:customStyle="1" w:styleId="WW8Num38z4">
    <w:name w:val="WW8Num38z4"/>
    <w:uiPriority w:val="99"/>
    <w:rsid w:val="00F01368"/>
  </w:style>
  <w:style w:type="character" w:customStyle="1" w:styleId="WW-Absatz-Standardschriftart1111">
    <w:name w:val="WW-Absatz-Standardschriftart1111"/>
    <w:uiPriority w:val="99"/>
    <w:rsid w:val="00F01368"/>
  </w:style>
  <w:style w:type="character" w:customStyle="1" w:styleId="WW-Absatz-Standardschriftart11111">
    <w:name w:val="WW-Absatz-Standardschriftart11111"/>
    <w:uiPriority w:val="99"/>
    <w:rsid w:val="00F01368"/>
  </w:style>
  <w:style w:type="character" w:customStyle="1" w:styleId="WW-Absatz-Standardschriftart111111">
    <w:name w:val="WW-Absatz-Standardschriftart111111"/>
    <w:uiPriority w:val="99"/>
    <w:rsid w:val="00F01368"/>
  </w:style>
  <w:style w:type="character" w:customStyle="1" w:styleId="WW-Absatz-Standardschriftart1111111">
    <w:name w:val="WW-Absatz-Standardschriftart1111111"/>
    <w:uiPriority w:val="99"/>
    <w:rsid w:val="00F01368"/>
  </w:style>
  <w:style w:type="character" w:customStyle="1" w:styleId="WW-Absatz-Standardschriftart11111111">
    <w:name w:val="WW-Absatz-Standardschriftart11111111"/>
    <w:uiPriority w:val="99"/>
    <w:rsid w:val="00F01368"/>
  </w:style>
  <w:style w:type="character" w:customStyle="1" w:styleId="WW8Num19z4">
    <w:name w:val="WW8Num19z4"/>
    <w:uiPriority w:val="99"/>
    <w:rsid w:val="00F01368"/>
  </w:style>
  <w:style w:type="character" w:customStyle="1" w:styleId="WW8Num25z1">
    <w:name w:val="WW8Num25z1"/>
    <w:uiPriority w:val="99"/>
    <w:rsid w:val="00F01368"/>
    <w:rPr>
      <w:rFonts w:ascii="Times New Roman" w:hAnsi="Times New Roman"/>
      <w:b/>
      <w:sz w:val="24"/>
      <w:lang w:val="bg-BG"/>
    </w:rPr>
  </w:style>
  <w:style w:type="character" w:customStyle="1" w:styleId="WW8Num27z2">
    <w:name w:val="WW8Num27z2"/>
    <w:uiPriority w:val="99"/>
    <w:rsid w:val="00F01368"/>
    <w:rPr>
      <w:rFonts w:ascii="Wingdings" w:hAnsi="Wingdings"/>
    </w:rPr>
  </w:style>
  <w:style w:type="character" w:customStyle="1" w:styleId="WW8Num27z3">
    <w:name w:val="WW8Num27z3"/>
    <w:uiPriority w:val="99"/>
    <w:rsid w:val="00F01368"/>
    <w:rPr>
      <w:rFonts w:ascii="Symbol" w:hAnsi="Symbol"/>
    </w:rPr>
  </w:style>
  <w:style w:type="character" w:customStyle="1" w:styleId="WW8Num27z4">
    <w:name w:val="WW8Num27z4"/>
    <w:uiPriority w:val="99"/>
    <w:rsid w:val="00F01368"/>
    <w:rPr>
      <w:rFonts w:ascii="Courier New" w:hAnsi="Courier New"/>
    </w:rPr>
  </w:style>
  <w:style w:type="character" w:customStyle="1" w:styleId="WW8Num32z1">
    <w:name w:val="WW8Num32z1"/>
    <w:uiPriority w:val="99"/>
    <w:rsid w:val="00F01368"/>
    <w:rPr>
      <w:rFonts w:ascii="Times New Roman" w:hAnsi="Times New Roman"/>
      <w:b/>
      <w:sz w:val="24"/>
    </w:rPr>
  </w:style>
  <w:style w:type="character" w:customStyle="1" w:styleId="WW8Num32z2">
    <w:name w:val="WW8Num32z2"/>
    <w:uiPriority w:val="99"/>
    <w:rsid w:val="00F01368"/>
    <w:rPr>
      <w:rFonts w:ascii="Times New Roman" w:hAnsi="Times New Roman"/>
      <w:sz w:val="24"/>
    </w:rPr>
  </w:style>
  <w:style w:type="character" w:customStyle="1" w:styleId="WW8Num32z3">
    <w:name w:val="WW8Num32z3"/>
    <w:uiPriority w:val="99"/>
    <w:rsid w:val="00F01368"/>
    <w:rPr>
      <w:sz w:val="24"/>
      <w:u w:val="none"/>
      <w:effect w:val="none"/>
    </w:rPr>
  </w:style>
  <w:style w:type="character" w:customStyle="1" w:styleId="WW8Num32z4">
    <w:name w:val="WW8Num32z4"/>
    <w:uiPriority w:val="99"/>
    <w:rsid w:val="00F01368"/>
  </w:style>
  <w:style w:type="character" w:customStyle="1" w:styleId="WW8Num39z1">
    <w:name w:val="WW8Num39z1"/>
    <w:uiPriority w:val="99"/>
    <w:rsid w:val="00F01368"/>
    <w:rPr>
      <w:rFonts w:ascii="Times New Roman" w:hAnsi="Times New Roman"/>
      <w:b/>
      <w:sz w:val="24"/>
      <w:lang w:val="bg-BG"/>
    </w:rPr>
  </w:style>
  <w:style w:type="character" w:customStyle="1" w:styleId="WW8Num39z2">
    <w:name w:val="WW8Num39z2"/>
    <w:uiPriority w:val="99"/>
    <w:rsid w:val="00F01368"/>
    <w:rPr>
      <w:rFonts w:ascii="Times New Roman" w:hAnsi="Times New Roman"/>
      <w:sz w:val="24"/>
    </w:rPr>
  </w:style>
  <w:style w:type="character" w:customStyle="1" w:styleId="WW8Num39z3">
    <w:name w:val="WW8Num39z3"/>
    <w:uiPriority w:val="99"/>
    <w:rsid w:val="00F01368"/>
    <w:rPr>
      <w:rFonts w:ascii="Times New Roman" w:hAnsi="Times New Roman"/>
      <w:b/>
      <w:sz w:val="24"/>
      <w:u w:val="none"/>
      <w:effect w:val="none"/>
    </w:rPr>
  </w:style>
  <w:style w:type="character" w:customStyle="1" w:styleId="WW8Num39z4">
    <w:name w:val="WW8Num39z4"/>
    <w:uiPriority w:val="99"/>
    <w:rsid w:val="00F01368"/>
  </w:style>
  <w:style w:type="character" w:customStyle="1" w:styleId="WW-Absatz-Standardschriftart111111111">
    <w:name w:val="WW-Absatz-Standardschriftart111111111"/>
    <w:uiPriority w:val="99"/>
    <w:rsid w:val="00F01368"/>
  </w:style>
  <w:style w:type="character" w:customStyle="1" w:styleId="WW8Num3z1">
    <w:name w:val="WW8Num3z1"/>
    <w:uiPriority w:val="99"/>
    <w:rsid w:val="00F01368"/>
    <w:rPr>
      <w:rFonts w:ascii="Courier New" w:hAnsi="Courier New"/>
    </w:rPr>
  </w:style>
  <w:style w:type="character" w:customStyle="1" w:styleId="WW8Num3z2">
    <w:name w:val="WW8Num3z2"/>
    <w:uiPriority w:val="99"/>
    <w:rsid w:val="00F01368"/>
    <w:rPr>
      <w:rFonts w:ascii="Wingdings" w:hAnsi="Wingdings"/>
    </w:rPr>
  </w:style>
  <w:style w:type="character" w:customStyle="1" w:styleId="WW8Num3z3">
    <w:name w:val="WW8Num3z3"/>
    <w:uiPriority w:val="99"/>
    <w:rsid w:val="00F01368"/>
    <w:rPr>
      <w:rFonts w:ascii="Symbol" w:hAnsi="Symbol"/>
    </w:rPr>
  </w:style>
  <w:style w:type="character" w:customStyle="1" w:styleId="WW8Num7z1">
    <w:name w:val="WW8Num7z1"/>
    <w:uiPriority w:val="99"/>
    <w:rsid w:val="00F01368"/>
    <w:rPr>
      <w:rFonts w:ascii="Courier New" w:hAnsi="Courier New"/>
    </w:rPr>
  </w:style>
  <w:style w:type="character" w:customStyle="1" w:styleId="WW8Num7z2">
    <w:name w:val="WW8Num7z2"/>
    <w:uiPriority w:val="99"/>
    <w:rsid w:val="00F01368"/>
    <w:rPr>
      <w:rFonts w:ascii="Wingdings" w:hAnsi="Wingdings"/>
    </w:rPr>
  </w:style>
  <w:style w:type="character" w:customStyle="1" w:styleId="WW8Num7z3">
    <w:name w:val="WW8Num7z3"/>
    <w:uiPriority w:val="99"/>
    <w:rsid w:val="00F01368"/>
    <w:rPr>
      <w:rFonts w:ascii="Symbol" w:hAnsi="Symbol"/>
    </w:rPr>
  </w:style>
  <w:style w:type="character" w:customStyle="1" w:styleId="WW8Num8z1">
    <w:name w:val="WW8Num8z1"/>
    <w:uiPriority w:val="99"/>
    <w:rsid w:val="00F01368"/>
    <w:rPr>
      <w:rFonts w:ascii="Courier New" w:hAnsi="Courier New"/>
    </w:rPr>
  </w:style>
  <w:style w:type="character" w:customStyle="1" w:styleId="WW8Num8z2">
    <w:name w:val="WW8Num8z2"/>
    <w:uiPriority w:val="99"/>
    <w:rsid w:val="00F01368"/>
    <w:rPr>
      <w:rFonts w:ascii="Wingdings" w:hAnsi="Wingdings"/>
    </w:rPr>
  </w:style>
  <w:style w:type="character" w:customStyle="1" w:styleId="WW8Num8z3">
    <w:name w:val="WW8Num8z3"/>
    <w:uiPriority w:val="99"/>
    <w:rsid w:val="00F01368"/>
    <w:rPr>
      <w:rFonts w:ascii="Wingdings" w:hAnsi="Wingdings"/>
    </w:rPr>
  </w:style>
  <w:style w:type="character" w:customStyle="1" w:styleId="WW8Num8z6">
    <w:name w:val="WW8Num8z6"/>
    <w:uiPriority w:val="99"/>
    <w:rsid w:val="00F01368"/>
    <w:rPr>
      <w:rFonts w:ascii="Symbol" w:hAnsi="Symbol"/>
    </w:rPr>
  </w:style>
  <w:style w:type="character" w:customStyle="1" w:styleId="WW8Num9z1">
    <w:name w:val="WW8Num9z1"/>
    <w:uiPriority w:val="99"/>
    <w:rsid w:val="00F01368"/>
    <w:rPr>
      <w:rFonts w:ascii="Courier New" w:hAnsi="Courier New"/>
    </w:rPr>
  </w:style>
  <w:style w:type="character" w:customStyle="1" w:styleId="WW8Num9z2">
    <w:name w:val="WW8Num9z2"/>
    <w:uiPriority w:val="99"/>
    <w:rsid w:val="00F01368"/>
    <w:rPr>
      <w:rFonts w:ascii="Wingdings" w:hAnsi="Wingdings"/>
    </w:rPr>
  </w:style>
  <w:style w:type="character" w:customStyle="1" w:styleId="WW8Num9z3">
    <w:name w:val="WW8Num9z3"/>
    <w:uiPriority w:val="99"/>
    <w:rsid w:val="00F01368"/>
    <w:rPr>
      <w:rFonts w:ascii="Symbol" w:hAnsi="Symbol"/>
    </w:rPr>
  </w:style>
  <w:style w:type="character" w:customStyle="1" w:styleId="WW8Num11z3">
    <w:name w:val="WW8Num11z3"/>
    <w:uiPriority w:val="99"/>
    <w:rsid w:val="00F01368"/>
    <w:rPr>
      <w:rFonts w:ascii="Symbol" w:hAnsi="Symbol"/>
    </w:rPr>
  </w:style>
  <w:style w:type="character" w:customStyle="1" w:styleId="WW8Num14z1">
    <w:name w:val="WW8Num14z1"/>
    <w:uiPriority w:val="99"/>
    <w:rsid w:val="00F01368"/>
    <w:rPr>
      <w:rFonts w:ascii="Courier New" w:hAnsi="Courier New"/>
    </w:rPr>
  </w:style>
  <w:style w:type="character" w:customStyle="1" w:styleId="WW8Num14z2">
    <w:name w:val="WW8Num14z2"/>
    <w:uiPriority w:val="99"/>
    <w:rsid w:val="00F01368"/>
    <w:rPr>
      <w:rFonts w:ascii="Wingdings" w:hAnsi="Wingdings"/>
    </w:rPr>
  </w:style>
  <w:style w:type="character" w:customStyle="1" w:styleId="WW8Num14z3">
    <w:name w:val="WW8Num14z3"/>
    <w:uiPriority w:val="99"/>
    <w:rsid w:val="00F01368"/>
    <w:rPr>
      <w:rFonts w:ascii="Symbol" w:hAnsi="Symbol"/>
    </w:rPr>
  </w:style>
  <w:style w:type="character" w:customStyle="1" w:styleId="WW8Num16z1">
    <w:name w:val="WW8Num16z1"/>
    <w:uiPriority w:val="99"/>
    <w:rsid w:val="00F01368"/>
    <w:rPr>
      <w:rFonts w:ascii="Courier New" w:hAnsi="Courier New"/>
    </w:rPr>
  </w:style>
  <w:style w:type="character" w:customStyle="1" w:styleId="WW8Num16z2">
    <w:name w:val="WW8Num16z2"/>
    <w:uiPriority w:val="99"/>
    <w:rsid w:val="00F01368"/>
    <w:rPr>
      <w:rFonts w:ascii="Wingdings" w:hAnsi="Wingdings"/>
    </w:rPr>
  </w:style>
  <w:style w:type="character" w:customStyle="1" w:styleId="WW8Num16z3">
    <w:name w:val="WW8Num16z3"/>
    <w:uiPriority w:val="99"/>
    <w:rsid w:val="00F01368"/>
    <w:rPr>
      <w:rFonts w:ascii="Symbol" w:hAnsi="Symbol"/>
    </w:rPr>
  </w:style>
  <w:style w:type="character" w:customStyle="1" w:styleId="WW8Num17z1">
    <w:name w:val="WW8Num17z1"/>
    <w:uiPriority w:val="99"/>
    <w:rsid w:val="00F01368"/>
    <w:rPr>
      <w:rFonts w:ascii="Times New Roman" w:hAnsi="Times New Roman"/>
      <w:b/>
      <w:sz w:val="24"/>
      <w:lang w:val="bg-BG"/>
    </w:rPr>
  </w:style>
  <w:style w:type="character" w:customStyle="1" w:styleId="WW8Num17z2">
    <w:name w:val="WW8Num17z2"/>
    <w:uiPriority w:val="99"/>
    <w:rsid w:val="00F01368"/>
    <w:rPr>
      <w:rFonts w:ascii="Times New Roman" w:hAnsi="Times New Roman"/>
      <w:sz w:val="24"/>
    </w:rPr>
  </w:style>
  <w:style w:type="character" w:customStyle="1" w:styleId="WW8Num17z3">
    <w:name w:val="WW8Num17z3"/>
    <w:uiPriority w:val="99"/>
    <w:rsid w:val="00F01368"/>
    <w:rPr>
      <w:rFonts w:ascii="Times New Roman" w:hAnsi="Times New Roman"/>
      <w:b/>
      <w:sz w:val="24"/>
      <w:u w:val="none"/>
      <w:effect w:val="none"/>
    </w:rPr>
  </w:style>
  <w:style w:type="character" w:customStyle="1" w:styleId="WW8Num17z4">
    <w:name w:val="WW8Num17z4"/>
    <w:uiPriority w:val="99"/>
    <w:rsid w:val="00F01368"/>
  </w:style>
  <w:style w:type="character" w:customStyle="1" w:styleId="WW8Num18z1">
    <w:name w:val="WW8Num18z1"/>
    <w:uiPriority w:val="99"/>
    <w:rsid w:val="00F01368"/>
    <w:rPr>
      <w:rFonts w:ascii="Times New Roman" w:hAnsi="Times New Roman"/>
      <w:b/>
      <w:sz w:val="24"/>
    </w:rPr>
  </w:style>
  <w:style w:type="character" w:customStyle="1" w:styleId="WW8Num18z2">
    <w:name w:val="WW8Num18z2"/>
    <w:uiPriority w:val="99"/>
    <w:rsid w:val="00F01368"/>
    <w:rPr>
      <w:rFonts w:ascii="Times New Roman" w:hAnsi="Times New Roman"/>
      <w:sz w:val="24"/>
    </w:rPr>
  </w:style>
  <w:style w:type="character" w:customStyle="1" w:styleId="WW8Num18z4">
    <w:name w:val="WW8Num18z4"/>
    <w:uiPriority w:val="99"/>
    <w:rsid w:val="00F01368"/>
  </w:style>
  <w:style w:type="character" w:customStyle="1" w:styleId="WW8Num20z1">
    <w:name w:val="WW8Num20z1"/>
    <w:uiPriority w:val="99"/>
    <w:rsid w:val="00F01368"/>
    <w:rPr>
      <w:rFonts w:ascii="Courier New" w:hAnsi="Courier New"/>
    </w:rPr>
  </w:style>
  <w:style w:type="character" w:customStyle="1" w:styleId="WW8Num20z2">
    <w:name w:val="WW8Num20z2"/>
    <w:uiPriority w:val="99"/>
    <w:rsid w:val="00F01368"/>
    <w:rPr>
      <w:rFonts w:ascii="Wingdings" w:hAnsi="Wingdings"/>
    </w:rPr>
  </w:style>
  <w:style w:type="character" w:customStyle="1" w:styleId="WW8Num20z3">
    <w:name w:val="WW8Num20z3"/>
    <w:uiPriority w:val="99"/>
    <w:rsid w:val="00F01368"/>
    <w:rPr>
      <w:rFonts w:ascii="Symbol" w:hAnsi="Symbol"/>
    </w:rPr>
  </w:style>
  <w:style w:type="character" w:customStyle="1" w:styleId="WW8Num22z1">
    <w:name w:val="WW8Num22z1"/>
    <w:uiPriority w:val="99"/>
    <w:rsid w:val="00F01368"/>
    <w:rPr>
      <w:rFonts w:ascii="Times New Roman" w:hAnsi="Times New Roman"/>
      <w:b/>
      <w:sz w:val="24"/>
    </w:rPr>
  </w:style>
  <w:style w:type="character" w:customStyle="1" w:styleId="WW8Num23z1">
    <w:name w:val="WW8Num23z1"/>
    <w:uiPriority w:val="99"/>
    <w:rsid w:val="00F01368"/>
    <w:rPr>
      <w:rFonts w:ascii="Courier New" w:hAnsi="Courier New"/>
    </w:rPr>
  </w:style>
  <w:style w:type="character" w:customStyle="1" w:styleId="WW8Num23z2">
    <w:name w:val="WW8Num23z2"/>
    <w:uiPriority w:val="99"/>
    <w:rsid w:val="00F01368"/>
    <w:rPr>
      <w:rFonts w:ascii="Wingdings" w:hAnsi="Wingdings"/>
    </w:rPr>
  </w:style>
  <w:style w:type="character" w:customStyle="1" w:styleId="WW8Num23z3">
    <w:name w:val="WW8Num23z3"/>
    <w:uiPriority w:val="99"/>
    <w:rsid w:val="00F01368"/>
    <w:rPr>
      <w:rFonts w:ascii="Symbol" w:hAnsi="Symbol"/>
    </w:rPr>
  </w:style>
  <w:style w:type="character" w:customStyle="1" w:styleId="WW8Num26z1">
    <w:name w:val="WW8Num26z1"/>
    <w:uiPriority w:val="99"/>
    <w:rsid w:val="00F01368"/>
    <w:rPr>
      <w:rFonts w:ascii="Courier New" w:hAnsi="Courier New"/>
    </w:rPr>
  </w:style>
  <w:style w:type="character" w:customStyle="1" w:styleId="WW8Num27z1">
    <w:name w:val="WW8Num27z1"/>
    <w:uiPriority w:val="99"/>
    <w:rsid w:val="00F01368"/>
    <w:rPr>
      <w:rFonts w:ascii="Courier New" w:hAnsi="Courier New"/>
    </w:rPr>
  </w:style>
  <w:style w:type="character" w:customStyle="1" w:styleId="WW8Num28z1">
    <w:name w:val="WW8Num28z1"/>
    <w:uiPriority w:val="99"/>
    <w:rsid w:val="00F01368"/>
    <w:rPr>
      <w:rFonts w:ascii="Times New Roman" w:hAnsi="Times New Roman"/>
      <w:b/>
      <w:sz w:val="24"/>
    </w:rPr>
  </w:style>
  <w:style w:type="character" w:customStyle="1" w:styleId="WW8Num28z2">
    <w:name w:val="WW8Num28z2"/>
    <w:uiPriority w:val="99"/>
    <w:rsid w:val="00F01368"/>
    <w:rPr>
      <w:rFonts w:ascii="Times New Roman" w:hAnsi="Times New Roman"/>
      <w:sz w:val="24"/>
    </w:rPr>
  </w:style>
  <w:style w:type="character" w:customStyle="1" w:styleId="WW8Num29z1">
    <w:name w:val="WW8Num29z1"/>
    <w:uiPriority w:val="99"/>
    <w:rsid w:val="00F01368"/>
    <w:rPr>
      <w:rFonts w:ascii="Courier New" w:hAnsi="Courier New"/>
    </w:rPr>
  </w:style>
  <w:style w:type="character" w:customStyle="1" w:styleId="WW8Num29z2">
    <w:name w:val="WW8Num29z2"/>
    <w:uiPriority w:val="99"/>
    <w:rsid w:val="00F01368"/>
    <w:rPr>
      <w:rFonts w:ascii="Wingdings" w:hAnsi="Wingdings"/>
    </w:rPr>
  </w:style>
  <w:style w:type="character" w:customStyle="1" w:styleId="WW8Num29z3">
    <w:name w:val="WW8Num29z3"/>
    <w:uiPriority w:val="99"/>
    <w:rsid w:val="00F01368"/>
    <w:rPr>
      <w:rFonts w:ascii="Symbol" w:hAnsi="Symbol"/>
    </w:rPr>
  </w:style>
  <w:style w:type="character" w:customStyle="1" w:styleId="WW8Num42z1">
    <w:name w:val="WW8Num42z1"/>
    <w:uiPriority w:val="99"/>
    <w:rsid w:val="00F01368"/>
    <w:rPr>
      <w:rFonts w:ascii="Courier New" w:hAnsi="Courier New"/>
    </w:rPr>
  </w:style>
  <w:style w:type="character" w:customStyle="1" w:styleId="WW8Num42z2">
    <w:name w:val="WW8Num42z2"/>
    <w:uiPriority w:val="99"/>
    <w:rsid w:val="00F01368"/>
    <w:rPr>
      <w:rFonts w:ascii="Wingdings" w:hAnsi="Wingdings"/>
    </w:rPr>
  </w:style>
  <w:style w:type="character" w:customStyle="1" w:styleId="WW8Num42z3">
    <w:name w:val="WW8Num42z3"/>
    <w:uiPriority w:val="99"/>
    <w:rsid w:val="00F01368"/>
    <w:rPr>
      <w:rFonts w:ascii="Symbol" w:hAnsi="Symbol"/>
    </w:rPr>
  </w:style>
  <w:style w:type="character" w:customStyle="1" w:styleId="WW8Num45z1">
    <w:name w:val="WW8Num45z1"/>
    <w:uiPriority w:val="99"/>
    <w:rsid w:val="00F01368"/>
    <w:rPr>
      <w:rFonts w:ascii="Times New Roman" w:hAnsi="Times New Roman"/>
      <w:b/>
      <w:sz w:val="24"/>
      <w:lang w:val="bg-BG"/>
    </w:rPr>
  </w:style>
  <w:style w:type="character" w:customStyle="1" w:styleId="WW8Num45z2">
    <w:name w:val="WW8Num45z2"/>
    <w:uiPriority w:val="99"/>
    <w:rsid w:val="00F01368"/>
    <w:rPr>
      <w:rFonts w:ascii="Times New Roman" w:hAnsi="Times New Roman"/>
      <w:sz w:val="24"/>
    </w:rPr>
  </w:style>
  <w:style w:type="character" w:customStyle="1" w:styleId="WW8Num45z3">
    <w:name w:val="WW8Num45z3"/>
    <w:uiPriority w:val="99"/>
    <w:rsid w:val="00F01368"/>
    <w:rPr>
      <w:rFonts w:ascii="Times New Roman" w:hAnsi="Times New Roman"/>
      <w:b/>
      <w:sz w:val="24"/>
      <w:u w:val="none"/>
      <w:effect w:val="none"/>
    </w:rPr>
  </w:style>
  <w:style w:type="character" w:customStyle="1" w:styleId="WW8Num45z4">
    <w:name w:val="WW8Num45z4"/>
    <w:uiPriority w:val="99"/>
    <w:rsid w:val="00F01368"/>
  </w:style>
  <w:style w:type="character" w:customStyle="1" w:styleId="WW8Num48z2">
    <w:name w:val="WW8Num48z2"/>
    <w:uiPriority w:val="99"/>
    <w:rsid w:val="00F01368"/>
    <w:rPr>
      <w:rFonts w:ascii="Wingdings" w:hAnsi="Wingdings"/>
    </w:rPr>
  </w:style>
  <w:style w:type="character" w:customStyle="1" w:styleId="WW8Num48z3">
    <w:name w:val="WW8Num48z3"/>
    <w:uiPriority w:val="99"/>
    <w:rsid w:val="00F01368"/>
    <w:rPr>
      <w:rFonts w:ascii="Symbol" w:hAnsi="Symbol"/>
    </w:rPr>
  </w:style>
  <w:style w:type="character" w:customStyle="1" w:styleId="WW8Num48z4">
    <w:name w:val="WW8Num48z4"/>
    <w:uiPriority w:val="99"/>
    <w:rsid w:val="00F01368"/>
    <w:rPr>
      <w:rFonts w:ascii="Courier New" w:hAnsi="Courier New"/>
    </w:rPr>
  </w:style>
  <w:style w:type="character" w:customStyle="1" w:styleId="WW8Num49z1">
    <w:name w:val="WW8Num49z1"/>
    <w:uiPriority w:val="99"/>
    <w:rsid w:val="00F01368"/>
    <w:rPr>
      <w:rFonts w:ascii="Courier New" w:hAnsi="Courier New"/>
    </w:rPr>
  </w:style>
  <w:style w:type="character" w:customStyle="1" w:styleId="WW8Num49z2">
    <w:name w:val="WW8Num49z2"/>
    <w:uiPriority w:val="99"/>
    <w:rsid w:val="00F01368"/>
    <w:rPr>
      <w:rFonts w:ascii="Wingdings" w:hAnsi="Wingdings"/>
    </w:rPr>
  </w:style>
  <w:style w:type="character" w:customStyle="1" w:styleId="WW8Num49z3">
    <w:name w:val="WW8Num49z3"/>
    <w:uiPriority w:val="99"/>
    <w:rsid w:val="00F01368"/>
    <w:rPr>
      <w:rFonts w:ascii="Symbol" w:hAnsi="Symbol"/>
    </w:rPr>
  </w:style>
  <w:style w:type="character" w:customStyle="1" w:styleId="WW8Num50z1">
    <w:name w:val="WW8Num50z1"/>
    <w:uiPriority w:val="99"/>
    <w:rsid w:val="00F01368"/>
    <w:rPr>
      <w:rFonts w:ascii="Courier New" w:hAnsi="Courier New"/>
    </w:rPr>
  </w:style>
  <w:style w:type="character" w:customStyle="1" w:styleId="WW8Num50z2">
    <w:name w:val="WW8Num50z2"/>
    <w:uiPriority w:val="99"/>
    <w:rsid w:val="00F01368"/>
    <w:rPr>
      <w:rFonts w:ascii="Wingdings" w:hAnsi="Wingdings"/>
    </w:rPr>
  </w:style>
  <w:style w:type="character" w:customStyle="1" w:styleId="WW8Num50z3">
    <w:name w:val="WW8Num50z3"/>
    <w:uiPriority w:val="99"/>
    <w:rsid w:val="00F01368"/>
    <w:rPr>
      <w:rFonts w:ascii="Symbol" w:hAnsi="Symbol"/>
    </w:rPr>
  </w:style>
  <w:style w:type="character" w:customStyle="1" w:styleId="WW8Num52z1">
    <w:name w:val="WW8Num52z1"/>
    <w:uiPriority w:val="99"/>
    <w:rsid w:val="00F01368"/>
    <w:rPr>
      <w:rFonts w:ascii="Times New Roman" w:hAnsi="Times New Roman"/>
      <w:b/>
      <w:sz w:val="24"/>
    </w:rPr>
  </w:style>
  <w:style w:type="character" w:customStyle="1" w:styleId="WW8Num52z2">
    <w:name w:val="WW8Num52z2"/>
    <w:uiPriority w:val="99"/>
    <w:rsid w:val="00F01368"/>
    <w:rPr>
      <w:rFonts w:ascii="Times New Roman" w:hAnsi="Times New Roman"/>
      <w:sz w:val="24"/>
    </w:rPr>
  </w:style>
  <w:style w:type="character" w:customStyle="1" w:styleId="WW8Num52z4">
    <w:name w:val="WW8Num52z4"/>
    <w:uiPriority w:val="99"/>
    <w:rsid w:val="00F01368"/>
  </w:style>
  <w:style w:type="character" w:customStyle="1" w:styleId="WW8Num53z1">
    <w:name w:val="WW8Num53z1"/>
    <w:uiPriority w:val="99"/>
    <w:rsid w:val="00F01368"/>
    <w:rPr>
      <w:rFonts w:ascii="Times New Roman" w:hAnsi="Times New Roman"/>
      <w:b/>
      <w:sz w:val="24"/>
    </w:rPr>
  </w:style>
  <w:style w:type="character" w:customStyle="1" w:styleId="WW8Num53z2">
    <w:name w:val="WW8Num53z2"/>
    <w:uiPriority w:val="99"/>
    <w:rsid w:val="00F01368"/>
    <w:rPr>
      <w:rFonts w:ascii="Times New Roman" w:hAnsi="Times New Roman"/>
      <w:sz w:val="24"/>
    </w:rPr>
  </w:style>
  <w:style w:type="character" w:customStyle="1" w:styleId="WW8Num55z1">
    <w:name w:val="WW8Num55z1"/>
    <w:uiPriority w:val="99"/>
    <w:rsid w:val="00F01368"/>
    <w:rPr>
      <w:rFonts w:ascii="Courier New" w:hAnsi="Courier New"/>
    </w:rPr>
  </w:style>
  <w:style w:type="character" w:customStyle="1" w:styleId="WW8Num55z2">
    <w:name w:val="WW8Num55z2"/>
    <w:uiPriority w:val="99"/>
    <w:rsid w:val="00F01368"/>
    <w:rPr>
      <w:rFonts w:ascii="Wingdings" w:hAnsi="Wingdings"/>
    </w:rPr>
  </w:style>
  <w:style w:type="character" w:customStyle="1" w:styleId="WW8Num57z1">
    <w:name w:val="WW8Num57z1"/>
    <w:uiPriority w:val="99"/>
    <w:rsid w:val="00F01368"/>
    <w:rPr>
      <w:rFonts w:ascii="Courier New" w:hAnsi="Courier New"/>
    </w:rPr>
  </w:style>
  <w:style w:type="character" w:customStyle="1" w:styleId="WW8Num57z2">
    <w:name w:val="WW8Num57z2"/>
    <w:uiPriority w:val="99"/>
    <w:rsid w:val="00F01368"/>
    <w:rPr>
      <w:rFonts w:ascii="Wingdings" w:hAnsi="Wingdings"/>
    </w:rPr>
  </w:style>
  <w:style w:type="character" w:customStyle="1" w:styleId="WW8Num57z3">
    <w:name w:val="WW8Num57z3"/>
    <w:uiPriority w:val="99"/>
    <w:rsid w:val="00F01368"/>
    <w:rPr>
      <w:rFonts w:ascii="Symbol" w:hAnsi="Symbol"/>
    </w:rPr>
  </w:style>
  <w:style w:type="character" w:customStyle="1" w:styleId="WW8Num58z0">
    <w:name w:val="WW8Num58z0"/>
    <w:uiPriority w:val="99"/>
    <w:rsid w:val="00F01368"/>
    <w:rPr>
      <w:rFonts w:ascii="Times New Roman" w:hAnsi="Times New Roman"/>
      <w:b/>
      <w:sz w:val="24"/>
      <w:u w:val="none"/>
      <w:effect w:val="none"/>
    </w:rPr>
  </w:style>
  <w:style w:type="character" w:customStyle="1" w:styleId="WW8Num58z1">
    <w:name w:val="WW8Num58z1"/>
    <w:uiPriority w:val="99"/>
    <w:rsid w:val="00F01368"/>
    <w:rPr>
      <w:rFonts w:ascii="Times New Roman" w:hAnsi="Times New Roman"/>
      <w:b/>
      <w:sz w:val="24"/>
      <w:lang w:val="bg-BG"/>
    </w:rPr>
  </w:style>
  <w:style w:type="character" w:customStyle="1" w:styleId="WW8Num58z2">
    <w:name w:val="WW8Num58z2"/>
    <w:uiPriority w:val="99"/>
    <w:rsid w:val="00F01368"/>
    <w:rPr>
      <w:rFonts w:ascii="Times New Roman" w:hAnsi="Times New Roman"/>
      <w:sz w:val="24"/>
    </w:rPr>
  </w:style>
  <w:style w:type="character" w:customStyle="1" w:styleId="WW8Num58z3">
    <w:name w:val="WW8Num58z3"/>
    <w:uiPriority w:val="99"/>
    <w:rsid w:val="00F01368"/>
    <w:rPr>
      <w:sz w:val="24"/>
      <w:u w:val="none"/>
      <w:effect w:val="none"/>
    </w:rPr>
  </w:style>
  <w:style w:type="character" w:customStyle="1" w:styleId="WW8Num58z4">
    <w:name w:val="WW8Num58z4"/>
    <w:uiPriority w:val="99"/>
    <w:rsid w:val="00F01368"/>
  </w:style>
  <w:style w:type="character" w:customStyle="1" w:styleId="WW8Num59z0">
    <w:name w:val="WW8Num59z0"/>
    <w:uiPriority w:val="99"/>
    <w:rsid w:val="00F01368"/>
    <w:rPr>
      <w:sz w:val="24"/>
    </w:rPr>
  </w:style>
  <w:style w:type="character" w:customStyle="1" w:styleId="WW8Num60z0">
    <w:name w:val="WW8Num60z0"/>
    <w:uiPriority w:val="99"/>
    <w:rsid w:val="00F01368"/>
    <w:rPr>
      <w:sz w:val="24"/>
    </w:rPr>
  </w:style>
  <w:style w:type="character" w:customStyle="1" w:styleId="WW8Num61z0">
    <w:name w:val="WW8Num61z0"/>
    <w:uiPriority w:val="99"/>
    <w:rsid w:val="00F01368"/>
    <w:rPr>
      <w:sz w:val="24"/>
    </w:rPr>
  </w:style>
  <w:style w:type="character" w:customStyle="1" w:styleId="WW8Num62z0">
    <w:name w:val="WW8Num62z0"/>
    <w:uiPriority w:val="99"/>
    <w:rsid w:val="00F01368"/>
    <w:rPr>
      <w:b/>
      <w:sz w:val="24"/>
    </w:rPr>
  </w:style>
  <w:style w:type="character" w:customStyle="1" w:styleId="WW8Num63z0">
    <w:name w:val="WW8Num63z0"/>
    <w:uiPriority w:val="99"/>
    <w:rsid w:val="00F01368"/>
    <w:rPr>
      <w:sz w:val="24"/>
    </w:rPr>
  </w:style>
  <w:style w:type="character" w:customStyle="1" w:styleId="WW8Num64z0">
    <w:name w:val="WW8Num64z0"/>
    <w:uiPriority w:val="99"/>
    <w:rsid w:val="00F01368"/>
    <w:rPr>
      <w:rFonts w:ascii="Symbol" w:hAnsi="Symbol"/>
      <w:sz w:val="20"/>
    </w:rPr>
  </w:style>
  <w:style w:type="character" w:customStyle="1" w:styleId="WW8Num64z1">
    <w:name w:val="WW8Num64z1"/>
    <w:uiPriority w:val="99"/>
    <w:rsid w:val="00F01368"/>
    <w:rPr>
      <w:rFonts w:ascii="Courier New" w:hAnsi="Courier New"/>
    </w:rPr>
  </w:style>
  <w:style w:type="character" w:customStyle="1" w:styleId="WW8Num64z2">
    <w:name w:val="WW8Num64z2"/>
    <w:uiPriority w:val="99"/>
    <w:rsid w:val="00F01368"/>
    <w:rPr>
      <w:rFonts w:ascii="Wingdings" w:hAnsi="Wingdings"/>
    </w:rPr>
  </w:style>
  <w:style w:type="character" w:customStyle="1" w:styleId="WW8Num64z3">
    <w:name w:val="WW8Num64z3"/>
    <w:uiPriority w:val="99"/>
    <w:rsid w:val="00F01368"/>
    <w:rPr>
      <w:rFonts w:ascii="Symbol" w:hAnsi="Symbol"/>
    </w:rPr>
  </w:style>
  <w:style w:type="character" w:customStyle="1" w:styleId="WW8Num65z0">
    <w:name w:val="WW8Num65z0"/>
    <w:uiPriority w:val="99"/>
    <w:rsid w:val="00F01368"/>
    <w:rPr>
      <w:rFonts w:ascii="Symbol" w:hAnsi="Symbol"/>
      <w:sz w:val="20"/>
    </w:rPr>
  </w:style>
  <w:style w:type="character" w:customStyle="1" w:styleId="WW8Num65z1">
    <w:name w:val="WW8Num65z1"/>
    <w:uiPriority w:val="99"/>
    <w:rsid w:val="00F01368"/>
    <w:rPr>
      <w:rFonts w:ascii="Courier New" w:hAnsi="Courier New"/>
    </w:rPr>
  </w:style>
  <w:style w:type="character" w:customStyle="1" w:styleId="WW8Num65z2">
    <w:name w:val="WW8Num65z2"/>
    <w:uiPriority w:val="99"/>
    <w:rsid w:val="00F01368"/>
    <w:rPr>
      <w:rFonts w:ascii="Wingdings" w:hAnsi="Wingdings"/>
    </w:rPr>
  </w:style>
  <w:style w:type="character" w:customStyle="1" w:styleId="WW8Num65z3">
    <w:name w:val="WW8Num65z3"/>
    <w:uiPriority w:val="99"/>
    <w:rsid w:val="00F01368"/>
    <w:rPr>
      <w:rFonts w:ascii="Symbol" w:hAnsi="Symbol"/>
    </w:rPr>
  </w:style>
  <w:style w:type="character" w:customStyle="1" w:styleId="WW8Num66z0">
    <w:name w:val="WW8Num66z0"/>
    <w:uiPriority w:val="99"/>
    <w:rsid w:val="00F01368"/>
    <w:rPr>
      <w:sz w:val="24"/>
    </w:rPr>
  </w:style>
  <w:style w:type="character" w:customStyle="1" w:styleId="WW8Num67z0">
    <w:name w:val="WW8Num67z0"/>
    <w:uiPriority w:val="99"/>
    <w:rsid w:val="00F01368"/>
    <w:rPr>
      <w:rFonts w:ascii="Wingdings" w:hAnsi="Wingdings"/>
    </w:rPr>
  </w:style>
  <w:style w:type="character" w:customStyle="1" w:styleId="WW8Num67z1">
    <w:name w:val="WW8Num67z1"/>
    <w:uiPriority w:val="99"/>
    <w:rsid w:val="00F01368"/>
    <w:rPr>
      <w:rFonts w:ascii="Courier New" w:hAnsi="Courier New"/>
    </w:rPr>
  </w:style>
  <w:style w:type="character" w:customStyle="1" w:styleId="WW8Num67z3">
    <w:name w:val="WW8Num67z3"/>
    <w:uiPriority w:val="99"/>
    <w:rsid w:val="00F01368"/>
    <w:rPr>
      <w:rFonts w:ascii="Symbol" w:hAnsi="Symbol"/>
    </w:rPr>
  </w:style>
  <w:style w:type="character" w:customStyle="1" w:styleId="WW8Num68z0">
    <w:name w:val="WW8Num68z0"/>
    <w:uiPriority w:val="99"/>
    <w:rsid w:val="00F01368"/>
    <w:rPr>
      <w:rFonts w:ascii="Symbol" w:hAnsi="Symbol"/>
      <w:sz w:val="20"/>
    </w:rPr>
  </w:style>
  <w:style w:type="character" w:customStyle="1" w:styleId="WW8Num68z1">
    <w:name w:val="WW8Num68z1"/>
    <w:uiPriority w:val="99"/>
    <w:rsid w:val="00F01368"/>
    <w:rPr>
      <w:rFonts w:ascii="Courier New" w:hAnsi="Courier New"/>
    </w:rPr>
  </w:style>
  <w:style w:type="character" w:customStyle="1" w:styleId="WW8Num68z2">
    <w:name w:val="WW8Num68z2"/>
    <w:uiPriority w:val="99"/>
    <w:rsid w:val="00F01368"/>
    <w:rPr>
      <w:rFonts w:ascii="Wingdings" w:hAnsi="Wingdings"/>
    </w:rPr>
  </w:style>
  <w:style w:type="character" w:customStyle="1" w:styleId="WW8Num68z3">
    <w:name w:val="WW8Num68z3"/>
    <w:uiPriority w:val="99"/>
    <w:rsid w:val="00F01368"/>
    <w:rPr>
      <w:rFonts w:ascii="Symbol" w:hAnsi="Symbol"/>
    </w:rPr>
  </w:style>
  <w:style w:type="character" w:customStyle="1" w:styleId="WW8Num69z0">
    <w:name w:val="WW8Num69z0"/>
    <w:uiPriority w:val="99"/>
    <w:rsid w:val="00F01368"/>
    <w:rPr>
      <w:rFonts w:ascii="Times New Roman" w:hAnsi="Times New Roman"/>
      <w:b/>
      <w:sz w:val="24"/>
      <w:u w:val="none"/>
      <w:effect w:val="none"/>
    </w:rPr>
  </w:style>
  <w:style w:type="character" w:customStyle="1" w:styleId="WW8Num69z1">
    <w:name w:val="WW8Num69z1"/>
    <w:uiPriority w:val="99"/>
    <w:rsid w:val="00F01368"/>
    <w:rPr>
      <w:rFonts w:ascii="Times New Roman" w:hAnsi="Times New Roman"/>
      <w:b/>
      <w:sz w:val="24"/>
      <w:lang w:val="bg-BG"/>
    </w:rPr>
  </w:style>
  <w:style w:type="character" w:customStyle="1" w:styleId="WW8Num69z2">
    <w:name w:val="WW8Num69z2"/>
    <w:uiPriority w:val="99"/>
    <w:rsid w:val="00F01368"/>
    <w:rPr>
      <w:rFonts w:ascii="Times New Roman" w:hAnsi="Times New Roman"/>
      <w:sz w:val="24"/>
    </w:rPr>
  </w:style>
  <w:style w:type="character" w:customStyle="1" w:styleId="WW8Num69z3">
    <w:name w:val="WW8Num69z3"/>
    <w:uiPriority w:val="99"/>
    <w:rsid w:val="00F01368"/>
    <w:rPr>
      <w:rFonts w:ascii="Times New Roman" w:hAnsi="Times New Roman"/>
      <w:b/>
      <w:sz w:val="24"/>
      <w:u w:val="none"/>
      <w:effect w:val="none"/>
    </w:rPr>
  </w:style>
  <w:style w:type="character" w:customStyle="1" w:styleId="WW8Num69z4">
    <w:name w:val="WW8Num69z4"/>
    <w:uiPriority w:val="99"/>
    <w:rsid w:val="00F01368"/>
  </w:style>
  <w:style w:type="character" w:customStyle="1" w:styleId="WW8Num70z0">
    <w:name w:val="WW8Num70z0"/>
    <w:uiPriority w:val="99"/>
    <w:rsid w:val="00F01368"/>
    <w:rPr>
      <w:rFonts w:ascii="Times New Roman" w:hAnsi="Times New Roman"/>
      <w:b/>
      <w:sz w:val="24"/>
      <w:u w:val="none"/>
      <w:effect w:val="none"/>
    </w:rPr>
  </w:style>
  <w:style w:type="character" w:customStyle="1" w:styleId="WW8Num70z1">
    <w:name w:val="WW8Num70z1"/>
    <w:uiPriority w:val="99"/>
    <w:rsid w:val="00F01368"/>
    <w:rPr>
      <w:rFonts w:ascii="Times New Roman" w:hAnsi="Times New Roman"/>
      <w:b/>
      <w:sz w:val="24"/>
    </w:rPr>
  </w:style>
  <w:style w:type="character" w:customStyle="1" w:styleId="WW8Num70z3">
    <w:name w:val="WW8Num70z3"/>
    <w:uiPriority w:val="99"/>
    <w:rsid w:val="00F01368"/>
    <w:rPr>
      <w:rFonts w:ascii="Times New Roman" w:hAnsi="Times New Roman"/>
      <w:sz w:val="24"/>
    </w:rPr>
  </w:style>
  <w:style w:type="character" w:customStyle="1" w:styleId="WW8Num70z4">
    <w:name w:val="WW8Num70z4"/>
    <w:uiPriority w:val="99"/>
    <w:rsid w:val="00F01368"/>
  </w:style>
  <w:style w:type="character" w:customStyle="1" w:styleId="WW8Num71z0">
    <w:name w:val="WW8Num71z0"/>
    <w:uiPriority w:val="99"/>
    <w:rsid w:val="00F01368"/>
    <w:rPr>
      <w:rFonts w:ascii="Times New Roman" w:hAnsi="Times New Roman"/>
      <w:b/>
      <w:sz w:val="24"/>
      <w:u w:val="none"/>
      <w:effect w:val="none"/>
    </w:rPr>
  </w:style>
  <w:style w:type="character" w:customStyle="1" w:styleId="WW8Num71z1">
    <w:name w:val="WW8Num71z1"/>
    <w:uiPriority w:val="99"/>
    <w:rsid w:val="00F01368"/>
    <w:rPr>
      <w:rFonts w:ascii="Times New Roman" w:hAnsi="Times New Roman"/>
      <w:b/>
      <w:sz w:val="24"/>
    </w:rPr>
  </w:style>
  <w:style w:type="character" w:customStyle="1" w:styleId="WW8Num71z2">
    <w:name w:val="WW8Num71z2"/>
    <w:uiPriority w:val="99"/>
    <w:rsid w:val="00F01368"/>
    <w:rPr>
      <w:rFonts w:ascii="Times New Roman" w:hAnsi="Times New Roman"/>
      <w:sz w:val="24"/>
    </w:rPr>
  </w:style>
  <w:style w:type="character" w:customStyle="1" w:styleId="WW8Num71z4">
    <w:name w:val="WW8Num71z4"/>
    <w:uiPriority w:val="99"/>
    <w:rsid w:val="00F01368"/>
  </w:style>
  <w:style w:type="character" w:customStyle="1" w:styleId="WW8Num72z0">
    <w:name w:val="WW8Num72z0"/>
    <w:uiPriority w:val="99"/>
    <w:rsid w:val="00F01368"/>
    <w:rPr>
      <w:rFonts w:ascii="Times New Roman" w:hAnsi="Times New Roman"/>
      <w:b/>
      <w:sz w:val="24"/>
      <w:u w:val="none"/>
      <w:effect w:val="none"/>
    </w:rPr>
  </w:style>
  <w:style w:type="character" w:customStyle="1" w:styleId="WW8Num72z1">
    <w:name w:val="WW8Num72z1"/>
    <w:uiPriority w:val="99"/>
    <w:rsid w:val="00F01368"/>
    <w:rPr>
      <w:rFonts w:ascii="Times New Roman" w:hAnsi="Times New Roman"/>
      <w:b/>
      <w:sz w:val="24"/>
      <w:lang w:val="bg-BG"/>
    </w:rPr>
  </w:style>
  <w:style w:type="character" w:customStyle="1" w:styleId="WW8Num72z2">
    <w:name w:val="WW8Num72z2"/>
    <w:uiPriority w:val="99"/>
    <w:rsid w:val="00F01368"/>
    <w:rPr>
      <w:rFonts w:ascii="Times New Roman" w:hAnsi="Times New Roman"/>
      <w:sz w:val="24"/>
    </w:rPr>
  </w:style>
  <w:style w:type="character" w:customStyle="1" w:styleId="WW8Num72z3">
    <w:name w:val="WW8Num72z3"/>
    <w:uiPriority w:val="99"/>
    <w:rsid w:val="00F01368"/>
    <w:rPr>
      <w:rFonts w:ascii="Times New Roman" w:hAnsi="Times New Roman"/>
      <w:b/>
      <w:sz w:val="24"/>
      <w:u w:val="none"/>
      <w:effect w:val="none"/>
    </w:rPr>
  </w:style>
  <w:style w:type="character" w:customStyle="1" w:styleId="WW8Num72z4">
    <w:name w:val="WW8Num72z4"/>
    <w:uiPriority w:val="99"/>
    <w:rsid w:val="00F01368"/>
  </w:style>
  <w:style w:type="character" w:customStyle="1" w:styleId="WW8Num73z0">
    <w:name w:val="WW8Num73z0"/>
    <w:uiPriority w:val="99"/>
    <w:rsid w:val="00F01368"/>
    <w:rPr>
      <w:sz w:val="24"/>
    </w:rPr>
  </w:style>
  <w:style w:type="character" w:customStyle="1" w:styleId="WW8Num74z0">
    <w:name w:val="WW8Num74z0"/>
    <w:uiPriority w:val="99"/>
    <w:rsid w:val="00F01368"/>
    <w:rPr>
      <w:rFonts w:ascii="Symbol" w:hAnsi="Symbol"/>
      <w:sz w:val="20"/>
    </w:rPr>
  </w:style>
  <w:style w:type="character" w:customStyle="1" w:styleId="WW8Num74z1">
    <w:name w:val="WW8Num74z1"/>
    <w:uiPriority w:val="99"/>
    <w:rsid w:val="00F01368"/>
    <w:rPr>
      <w:rFonts w:ascii="Courier New" w:hAnsi="Courier New"/>
    </w:rPr>
  </w:style>
  <w:style w:type="character" w:customStyle="1" w:styleId="WW8Num74z2">
    <w:name w:val="WW8Num74z2"/>
    <w:uiPriority w:val="99"/>
    <w:rsid w:val="00F01368"/>
    <w:rPr>
      <w:rFonts w:ascii="Wingdings" w:hAnsi="Wingdings"/>
    </w:rPr>
  </w:style>
  <w:style w:type="character" w:customStyle="1" w:styleId="WW8Num74z3">
    <w:name w:val="WW8Num74z3"/>
    <w:uiPriority w:val="99"/>
    <w:rsid w:val="00F01368"/>
    <w:rPr>
      <w:rFonts w:ascii="Symbol" w:hAnsi="Symbol"/>
    </w:rPr>
  </w:style>
  <w:style w:type="character" w:customStyle="1" w:styleId="WW8Num75z0">
    <w:name w:val="WW8Num75z0"/>
    <w:uiPriority w:val="99"/>
    <w:rsid w:val="00F01368"/>
    <w:rPr>
      <w:sz w:val="24"/>
    </w:rPr>
  </w:style>
  <w:style w:type="character" w:customStyle="1" w:styleId="WW8Num76z0">
    <w:name w:val="WW8Num76z0"/>
    <w:uiPriority w:val="99"/>
    <w:rsid w:val="00F01368"/>
    <w:rPr>
      <w:rFonts w:ascii="Symbol" w:hAnsi="Symbol"/>
      <w:sz w:val="20"/>
    </w:rPr>
  </w:style>
  <w:style w:type="character" w:customStyle="1" w:styleId="WW8Num76z1">
    <w:name w:val="WW8Num76z1"/>
    <w:uiPriority w:val="99"/>
    <w:rsid w:val="00F01368"/>
    <w:rPr>
      <w:rFonts w:ascii="Courier New" w:hAnsi="Courier New"/>
    </w:rPr>
  </w:style>
  <w:style w:type="character" w:customStyle="1" w:styleId="WW8Num76z2">
    <w:name w:val="WW8Num76z2"/>
    <w:uiPriority w:val="99"/>
    <w:rsid w:val="00F01368"/>
    <w:rPr>
      <w:rFonts w:ascii="Wingdings" w:hAnsi="Wingdings"/>
    </w:rPr>
  </w:style>
  <w:style w:type="character" w:customStyle="1" w:styleId="WW8Num76z3">
    <w:name w:val="WW8Num76z3"/>
    <w:uiPriority w:val="99"/>
    <w:rsid w:val="00F01368"/>
    <w:rPr>
      <w:rFonts w:ascii="Symbol" w:hAnsi="Symbol"/>
    </w:rPr>
  </w:style>
  <w:style w:type="character" w:customStyle="1" w:styleId="WW8Num77z0">
    <w:name w:val="WW8Num77z0"/>
    <w:uiPriority w:val="99"/>
    <w:rsid w:val="00F01368"/>
    <w:rPr>
      <w:rFonts w:ascii="Symbol" w:hAnsi="Symbol"/>
      <w:sz w:val="20"/>
    </w:rPr>
  </w:style>
  <w:style w:type="character" w:customStyle="1" w:styleId="WW8Num77z1">
    <w:name w:val="WW8Num77z1"/>
    <w:uiPriority w:val="99"/>
    <w:rsid w:val="00F01368"/>
    <w:rPr>
      <w:rFonts w:ascii="Courier New" w:hAnsi="Courier New"/>
    </w:rPr>
  </w:style>
  <w:style w:type="character" w:customStyle="1" w:styleId="WW8Num77z2">
    <w:name w:val="WW8Num77z2"/>
    <w:uiPriority w:val="99"/>
    <w:rsid w:val="00F01368"/>
    <w:rPr>
      <w:rFonts w:ascii="Wingdings" w:hAnsi="Wingdings"/>
    </w:rPr>
  </w:style>
  <w:style w:type="character" w:customStyle="1" w:styleId="WW8Num77z3">
    <w:name w:val="WW8Num77z3"/>
    <w:uiPriority w:val="99"/>
    <w:rsid w:val="00F01368"/>
    <w:rPr>
      <w:rFonts w:ascii="Symbol" w:hAnsi="Symbol"/>
    </w:rPr>
  </w:style>
  <w:style w:type="character" w:customStyle="1" w:styleId="WW8Num78z0">
    <w:name w:val="WW8Num78z0"/>
    <w:uiPriority w:val="99"/>
    <w:rsid w:val="00F01368"/>
    <w:rPr>
      <w:rFonts w:ascii="Symbol" w:hAnsi="Symbol"/>
      <w:sz w:val="20"/>
    </w:rPr>
  </w:style>
  <w:style w:type="character" w:customStyle="1" w:styleId="WW8Num78z1">
    <w:name w:val="WW8Num78z1"/>
    <w:uiPriority w:val="99"/>
    <w:rsid w:val="00F01368"/>
    <w:rPr>
      <w:rFonts w:ascii="Courier New" w:hAnsi="Courier New"/>
    </w:rPr>
  </w:style>
  <w:style w:type="character" w:customStyle="1" w:styleId="WW8Num78z2">
    <w:name w:val="WW8Num78z2"/>
    <w:uiPriority w:val="99"/>
    <w:rsid w:val="00F01368"/>
    <w:rPr>
      <w:rFonts w:ascii="Wingdings" w:hAnsi="Wingdings"/>
    </w:rPr>
  </w:style>
  <w:style w:type="character" w:customStyle="1" w:styleId="WW8Num78z3">
    <w:name w:val="WW8Num78z3"/>
    <w:uiPriority w:val="99"/>
    <w:rsid w:val="00F01368"/>
    <w:rPr>
      <w:rFonts w:ascii="Symbol" w:hAnsi="Symbol"/>
    </w:rPr>
  </w:style>
  <w:style w:type="character" w:customStyle="1" w:styleId="DefaultParagraphFont1">
    <w:name w:val="Default Paragraph Font1"/>
    <w:uiPriority w:val="99"/>
    <w:rsid w:val="00F01368"/>
  </w:style>
  <w:style w:type="character" w:customStyle="1" w:styleId="NumberingSymbols">
    <w:name w:val="Numbering Symbols"/>
    <w:uiPriority w:val="99"/>
    <w:rsid w:val="00F01368"/>
    <w:rPr>
      <w:b/>
    </w:rPr>
  </w:style>
  <w:style w:type="character" w:customStyle="1" w:styleId="Bullets">
    <w:name w:val="Bullets"/>
    <w:uiPriority w:val="99"/>
    <w:rsid w:val="00F01368"/>
    <w:rPr>
      <w:rFonts w:ascii="OpenSymbol" w:eastAsia="OpenSymbol" w:hAnsi="OpenSymbol"/>
    </w:rPr>
  </w:style>
  <w:style w:type="character" w:customStyle="1" w:styleId="FootnoteCharacters">
    <w:name w:val="Footnote Characters"/>
    <w:uiPriority w:val="99"/>
    <w:rsid w:val="00F01368"/>
    <w:rPr>
      <w:vertAlign w:val="superscript"/>
    </w:rPr>
  </w:style>
  <w:style w:type="character" w:customStyle="1" w:styleId="FontStyle23">
    <w:name w:val="Font Style23"/>
    <w:uiPriority w:val="99"/>
    <w:rsid w:val="00F01368"/>
    <w:rPr>
      <w:rFonts w:ascii="Times New Roman" w:hAnsi="Times New Roman"/>
      <w:sz w:val="22"/>
    </w:rPr>
  </w:style>
  <w:style w:type="character" w:customStyle="1" w:styleId="FontStyle13">
    <w:name w:val="Font Style13"/>
    <w:uiPriority w:val="99"/>
    <w:rsid w:val="00F01368"/>
    <w:rPr>
      <w:rFonts w:ascii="Times New Roman" w:hAnsi="Times New Roman"/>
      <w:b/>
      <w:sz w:val="22"/>
    </w:rPr>
  </w:style>
  <w:style w:type="character" w:customStyle="1" w:styleId="ldef">
    <w:name w:val="ldef"/>
    <w:basedOn w:val="a0"/>
    <w:uiPriority w:val="99"/>
    <w:rsid w:val="00F01368"/>
    <w:rPr>
      <w:rFonts w:cs="Times New Roman"/>
    </w:rPr>
  </w:style>
  <w:style w:type="character" w:customStyle="1" w:styleId="ldefbck">
    <w:name w:val="ldefbck"/>
    <w:basedOn w:val="a0"/>
    <w:uiPriority w:val="99"/>
    <w:rsid w:val="00F01368"/>
    <w:rPr>
      <w:rFonts w:cs="Times New Roman"/>
    </w:rPr>
  </w:style>
  <w:style w:type="character" w:customStyle="1" w:styleId="FontStyle118">
    <w:name w:val="Font Style118"/>
    <w:uiPriority w:val="99"/>
    <w:rsid w:val="00F01368"/>
    <w:rPr>
      <w:rFonts w:ascii="Times New Roman" w:hAnsi="Times New Roman"/>
      <w:sz w:val="22"/>
    </w:rPr>
  </w:style>
  <w:style w:type="character" w:customStyle="1" w:styleId="FontStyle114">
    <w:name w:val="Font Style114"/>
    <w:uiPriority w:val="99"/>
    <w:rsid w:val="00F01368"/>
    <w:rPr>
      <w:rFonts w:ascii="Times New Roman" w:hAnsi="Times New Roman"/>
      <w:smallCaps/>
      <w:sz w:val="24"/>
    </w:rPr>
  </w:style>
  <w:style w:type="character" w:customStyle="1" w:styleId="FontStyle117">
    <w:name w:val="Font Style117"/>
    <w:uiPriority w:val="99"/>
    <w:rsid w:val="00F01368"/>
    <w:rPr>
      <w:rFonts w:ascii="Times New Roman" w:hAnsi="Times New Roman"/>
      <w:b/>
      <w:sz w:val="22"/>
    </w:rPr>
  </w:style>
  <w:style w:type="character" w:customStyle="1" w:styleId="FontStyle205">
    <w:name w:val="Font Style205"/>
    <w:uiPriority w:val="99"/>
    <w:rsid w:val="00F01368"/>
    <w:rPr>
      <w:rFonts w:ascii="Times New Roman" w:hAnsi="Times New Roman"/>
      <w:b/>
      <w:sz w:val="24"/>
    </w:rPr>
  </w:style>
  <w:style w:type="character" w:customStyle="1" w:styleId="FontStyle210">
    <w:name w:val="Font Style210"/>
    <w:uiPriority w:val="99"/>
    <w:rsid w:val="00F01368"/>
    <w:rPr>
      <w:rFonts w:ascii="Arial" w:hAnsi="Arial"/>
      <w:sz w:val="14"/>
    </w:rPr>
  </w:style>
  <w:style w:type="character" w:customStyle="1" w:styleId="FontStyle220">
    <w:name w:val="Font Style220"/>
    <w:uiPriority w:val="99"/>
    <w:rsid w:val="00F01368"/>
    <w:rPr>
      <w:rFonts w:ascii="Times New Roman" w:hAnsi="Times New Roman"/>
      <w:b/>
      <w:sz w:val="20"/>
    </w:rPr>
  </w:style>
  <w:style w:type="character" w:customStyle="1" w:styleId="FontStyle234">
    <w:name w:val="Font Style234"/>
    <w:uiPriority w:val="99"/>
    <w:rsid w:val="00F01368"/>
    <w:rPr>
      <w:rFonts w:ascii="Times New Roman" w:hAnsi="Times New Roman"/>
      <w:sz w:val="20"/>
    </w:rPr>
  </w:style>
  <w:style w:type="character" w:customStyle="1" w:styleId="FontStyle222">
    <w:name w:val="Font Style222"/>
    <w:uiPriority w:val="99"/>
    <w:rsid w:val="00F01368"/>
    <w:rPr>
      <w:rFonts w:ascii="Times New Roman" w:hAnsi="Times New Roman"/>
      <w:sz w:val="24"/>
    </w:rPr>
  </w:style>
  <w:style w:type="character" w:customStyle="1" w:styleId="FontStyle262">
    <w:name w:val="Font Style262"/>
    <w:uiPriority w:val="99"/>
    <w:rsid w:val="00F01368"/>
    <w:rPr>
      <w:rFonts w:ascii="Arial" w:hAnsi="Arial"/>
      <w:sz w:val="26"/>
    </w:rPr>
  </w:style>
  <w:style w:type="character" w:customStyle="1" w:styleId="FontStyle206">
    <w:name w:val="Font Style206"/>
    <w:uiPriority w:val="99"/>
    <w:rsid w:val="00F01368"/>
    <w:rPr>
      <w:rFonts w:ascii="Times New Roman" w:hAnsi="Times New Roman"/>
      <w:sz w:val="22"/>
    </w:rPr>
  </w:style>
  <w:style w:type="character" w:customStyle="1" w:styleId="FontStyle119">
    <w:name w:val="Font Style119"/>
    <w:uiPriority w:val="99"/>
    <w:rsid w:val="00F01368"/>
    <w:rPr>
      <w:rFonts w:ascii="Georgia" w:hAnsi="Georgia"/>
      <w:i/>
      <w:sz w:val="22"/>
    </w:rPr>
  </w:style>
  <w:style w:type="character" w:customStyle="1" w:styleId="FontStyle113">
    <w:name w:val="Font Style113"/>
    <w:uiPriority w:val="99"/>
    <w:rsid w:val="00F01368"/>
    <w:rPr>
      <w:rFonts w:ascii="Times New Roman" w:hAnsi="Times New Roman"/>
      <w:i/>
      <w:spacing w:val="50"/>
      <w:sz w:val="12"/>
    </w:rPr>
  </w:style>
  <w:style w:type="character" w:customStyle="1" w:styleId="FontStyle115">
    <w:name w:val="Font Style115"/>
    <w:uiPriority w:val="99"/>
    <w:rsid w:val="00F01368"/>
    <w:rPr>
      <w:rFonts w:ascii="Times New Roman" w:hAnsi="Times New Roman"/>
      <w:sz w:val="22"/>
    </w:rPr>
  </w:style>
  <w:style w:type="character" w:customStyle="1" w:styleId="FontStyle120">
    <w:name w:val="Font Style120"/>
    <w:uiPriority w:val="99"/>
    <w:rsid w:val="00F01368"/>
    <w:rPr>
      <w:rFonts w:ascii="Times New Roman" w:hAnsi="Times New Roman"/>
      <w:sz w:val="30"/>
    </w:rPr>
  </w:style>
  <w:style w:type="character" w:customStyle="1" w:styleId="StyleLatinArialComplexArial">
    <w:name w:val="Style (Latin) Arial (Complex) Arial"/>
    <w:uiPriority w:val="99"/>
    <w:rsid w:val="00F01368"/>
    <w:rPr>
      <w:rFonts w:ascii="Arial" w:hAnsi="Arial"/>
      <w:sz w:val="22"/>
    </w:rPr>
  </w:style>
  <w:style w:type="table" w:customStyle="1" w:styleId="18">
    <w:name w:val="Мрежа в таблица1"/>
    <w:basedOn w:val="a1"/>
    <w:next w:val="af3"/>
    <w:uiPriority w:val="99"/>
    <w:rsid w:val="00F01368"/>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uiPriority w:val="99"/>
    <w:semiHidden/>
    <w:unhideWhenUsed/>
    <w:rsid w:val="00F01368"/>
    <w:pPr>
      <w:numPr>
        <w:numId w:val="26"/>
      </w:numPr>
    </w:pPr>
  </w:style>
  <w:style w:type="numbering" w:customStyle="1" w:styleId="NoList6">
    <w:name w:val="No List6"/>
    <w:next w:val="a2"/>
    <w:uiPriority w:val="99"/>
    <w:semiHidden/>
    <w:rsid w:val="00E108DD"/>
  </w:style>
  <w:style w:type="table" w:customStyle="1" w:styleId="TableGrid4">
    <w:name w:val="Table Grid4"/>
    <w:basedOn w:val="a1"/>
    <w:next w:val="af3"/>
    <w:uiPriority w:val="59"/>
    <w:rsid w:val="00E108DD"/>
    <w:pPr>
      <w:spacing w:after="0" w:line="240" w:lineRule="auto"/>
    </w:pPr>
    <w:rPr>
      <w:rFonts w:ascii="Times New Roman" w:eastAsia="Times New Roman" w:hAnsi="Times New Roman" w:cs="Times New Roman"/>
      <w:sz w:val="20"/>
      <w:szCs w:val="20"/>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ен текст (3)_"/>
    <w:link w:val="310"/>
    <w:uiPriority w:val="99"/>
    <w:rsid w:val="00E108DD"/>
    <w:rPr>
      <w:sz w:val="26"/>
      <w:szCs w:val="26"/>
      <w:shd w:val="clear" w:color="auto" w:fill="FFFFFF"/>
    </w:rPr>
  </w:style>
  <w:style w:type="paragraph" w:customStyle="1" w:styleId="310">
    <w:name w:val="Основен текст (3)1"/>
    <w:basedOn w:val="a"/>
    <w:link w:val="38"/>
    <w:uiPriority w:val="99"/>
    <w:rsid w:val="00E108DD"/>
    <w:pPr>
      <w:widowControl w:val="0"/>
      <w:shd w:val="clear" w:color="auto" w:fill="FFFFFF"/>
      <w:spacing w:before="720" w:after="0" w:line="317" w:lineRule="exact"/>
      <w:ind w:hanging="380"/>
    </w:pPr>
    <w:rPr>
      <w:sz w:val="26"/>
      <w:szCs w:val="26"/>
    </w:rPr>
  </w:style>
  <w:style w:type="character" w:customStyle="1" w:styleId="39">
    <w:name w:val="Основен текст (3)"/>
    <w:uiPriority w:val="99"/>
    <w:rsid w:val="00E108DD"/>
    <w:rPr>
      <w:rFonts w:ascii="Times New Roman" w:hAnsi="Times New Roman" w:cs="Times New Roman"/>
      <w:sz w:val="26"/>
      <w:szCs w:val="26"/>
      <w:u w:val="none"/>
      <w:shd w:val="clear" w:color="auto" w:fill="FFFFFF"/>
      <w:lang w:val="en-US" w:eastAsia="en-US"/>
    </w:rPr>
  </w:style>
  <w:style w:type="character" w:customStyle="1" w:styleId="46">
    <w:name w:val="Основен текст (4)"/>
    <w:uiPriority w:val="99"/>
    <w:rsid w:val="00E108DD"/>
    <w:rPr>
      <w:b/>
      <w:bCs/>
      <w:spacing w:val="10"/>
      <w:sz w:val="21"/>
      <w:szCs w:val="21"/>
      <w:u w:val="single"/>
      <w:shd w:val="clear" w:color="auto" w:fill="FFFFFF"/>
    </w:rPr>
  </w:style>
  <w:style w:type="paragraph" w:customStyle="1" w:styleId="2a">
    <w:name w:val="Основен текст2"/>
    <w:basedOn w:val="a"/>
    <w:uiPriority w:val="99"/>
    <w:rsid w:val="00E108DD"/>
    <w:pPr>
      <w:widowControl w:val="0"/>
      <w:shd w:val="clear" w:color="auto" w:fill="FFFFFF"/>
      <w:spacing w:after="0" w:line="274" w:lineRule="exact"/>
      <w:ind w:hanging="340"/>
    </w:pPr>
    <w:rPr>
      <w:rFonts w:ascii="Times New Roman" w:eastAsia="Times New Roman" w:hAnsi="Times New Roman" w:cs="Times New Roman"/>
      <w:sz w:val="21"/>
      <w:szCs w:val="21"/>
      <w:lang w:eastAsia="bg-BG"/>
    </w:rPr>
  </w:style>
  <w:style w:type="character" w:customStyle="1" w:styleId="52">
    <w:name w:val="Основен текст (5)_"/>
    <w:link w:val="53"/>
    <w:rsid w:val="00E108DD"/>
    <w:rPr>
      <w:sz w:val="23"/>
      <w:szCs w:val="23"/>
      <w:shd w:val="clear" w:color="auto" w:fill="FFFFFF"/>
    </w:rPr>
  </w:style>
  <w:style w:type="paragraph" w:customStyle="1" w:styleId="53">
    <w:name w:val="Основен текст (5)"/>
    <w:basedOn w:val="a"/>
    <w:link w:val="52"/>
    <w:rsid w:val="00E108DD"/>
    <w:pPr>
      <w:widowControl w:val="0"/>
      <w:shd w:val="clear" w:color="auto" w:fill="FFFFFF"/>
      <w:spacing w:after="0" w:line="274" w:lineRule="exact"/>
      <w:jc w:val="both"/>
    </w:pPr>
    <w:rPr>
      <w:sz w:val="23"/>
      <w:szCs w:val="23"/>
    </w:rPr>
  </w:style>
  <w:style w:type="character" w:customStyle="1" w:styleId="afff8">
    <w:name w:val="Основен текст + Удебелен"/>
    <w:aliases w:val="Разредка 0 pt"/>
    <w:uiPriority w:val="99"/>
    <w:rsid w:val="00E108DD"/>
    <w:rPr>
      <w:b/>
      <w:bCs/>
      <w:spacing w:val="10"/>
      <w:sz w:val="21"/>
      <w:szCs w:val="21"/>
      <w:shd w:val="clear" w:color="auto" w:fill="FFFFFF"/>
    </w:rPr>
  </w:style>
  <w:style w:type="character" w:customStyle="1" w:styleId="afff9">
    <w:name w:val="Горен или долен колонтитул"/>
    <w:uiPriority w:val="99"/>
    <w:rsid w:val="00E108DD"/>
    <w:rPr>
      <w:sz w:val="20"/>
      <w:szCs w:val="20"/>
      <w:u w:val="none"/>
    </w:rPr>
  </w:style>
  <w:style w:type="character" w:customStyle="1" w:styleId="BodyText2Char1">
    <w:name w:val="Body Text 2 Char1"/>
    <w:uiPriority w:val="99"/>
    <w:semiHidden/>
    <w:rsid w:val="00E108DD"/>
    <w:rPr>
      <w:rFonts w:ascii="Sylfaen" w:eastAsia="Calibri" w:hAnsi="Sylfaen"/>
      <w:sz w:val="24"/>
      <w:szCs w:val="24"/>
      <w:lang w:eastAsia="en-US"/>
    </w:rPr>
  </w:style>
  <w:style w:type="character" w:customStyle="1" w:styleId="FontStyle21">
    <w:name w:val="Font Style21"/>
    <w:uiPriority w:val="99"/>
    <w:rsid w:val="00E108DD"/>
    <w:rPr>
      <w:rFonts w:ascii="Times New Roman" w:hAnsi="Times New Roman" w:cs="Times New Roman"/>
      <w:i/>
      <w:iCs/>
      <w:sz w:val="26"/>
      <w:szCs w:val="26"/>
    </w:rPr>
  </w:style>
  <w:style w:type="paragraph" w:customStyle="1" w:styleId="Style9">
    <w:name w:val="Style9"/>
    <w:basedOn w:val="a"/>
    <w:uiPriority w:val="99"/>
    <w:rsid w:val="00E108DD"/>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bg-BG"/>
    </w:rPr>
  </w:style>
  <w:style w:type="character" w:customStyle="1" w:styleId="64">
    <w:name w:val="Основен текст (6)_"/>
    <w:link w:val="65"/>
    <w:locked/>
    <w:rsid w:val="00E108DD"/>
    <w:rPr>
      <w:sz w:val="28"/>
      <w:szCs w:val="28"/>
      <w:shd w:val="clear" w:color="auto" w:fill="FFFFFF"/>
    </w:rPr>
  </w:style>
  <w:style w:type="paragraph" w:customStyle="1" w:styleId="65">
    <w:name w:val="Основен текст (6)"/>
    <w:basedOn w:val="a"/>
    <w:link w:val="64"/>
    <w:rsid w:val="00E108DD"/>
    <w:pPr>
      <w:widowControl w:val="0"/>
      <w:shd w:val="clear" w:color="auto" w:fill="FFFFFF"/>
      <w:spacing w:after="0" w:line="320" w:lineRule="exact"/>
      <w:ind w:hanging="360"/>
    </w:pPr>
    <w:rPr>
      <w:sz w:val="28"/>
      <w:szCs w:val="28"/>
    </w:rPr>
  </w:style>
  <w:style w:type="character" w:customStyle="1" w:styleId="72">
    <w:name w:val="Основен текст (7)_"/>
    <w:link w:val="73"/>
    <w:uiPriority w:val="99"/>
    <w:rsid w:val="00E108DD"/>
    <w:rPr>
      <w:b/>
      <w:bCs/>
      <w:sz w:val="23"/>
      <w:szCs w:val="23"/>
      <w:shd w:val="clear" w:color="auto" w:fill="FFFFFF"/>
    </w:rPr>
  </w:style>
  <w:style w:type="paragraph" w:customStyle="1" w:styleId="73">
    <w:name w:val="Основен текст (7)"/>
    <w:basedOn w:val="a"/>
    <w:link w:val="72"/>
    <w:uiPriority w:val="99"/>
    <w:rsid w:val="00E108DD"/>
    <w:pPr>
      <w:widowControl w:val="0"/>
      <w:shd w:val="clear" w:color="auto" w:fill="FFFFFF"/>
      <w:spacing w:after="240" w:line="274" w:lineRule="exact"/>
      <w:ind w:hanging="340"/>
    </w:pPr>
    <w:rPr>
      <w:b/>
      <w:bCs/>
      <w:sz w:val="23"/>
      <w:szCs w:val="23"/>
    </w:rPr>
  </w:style>
  <w:style w:type="character" w:customStyle="1" w:styleId="2b">
    <w:name w:val="Заглавие на таблица (2)_"/>
    <w:link w:val="2c"/>
    <w:uiPriority w:val="99"/>
    <w:rsid w:val="00E108DD"/>
    <w:rPr>
      <w:b/>
      <w:bCs/>
      <w:shd w:val="clear" w:color="auto" w:fill="FFFFFF"/>
    </w:rPr>
  </w:style>
  <w:style w:type="paragraph" w:customStyle="1" w:styleId="2c">
    <w:name w:val="Заглавие на таблица (2)"/>
    <w:basedOn w:val="a"/>
    <w:link w:val="2b"/>
    <w:uiPriority w:val="99"/>
    <w:rsid w:val="00E108DD"/>
    <w:pPr>
      <w:widowControl w:val="0"/>
      <w:shd w:val="clear" w:color="auto" w:fill="FFFFFF"/>
      <w:spacing w:after="0" w:line="240" w:lineRule="atLeast"/>
    </w:pPr>
    <w:rPr>
      <w:b/>
      <w:bCs/>
    </w:rPr>
  </w:style>
  <w:style w:type="character" w:customStyle="1" w:styleId="TimesNewRoman">
    <w:name w:val="Основен текст + Times New Roman"/>
    <w:aliases w:val="Удебелен"/>
    <w:rsid w:val="00E108DD"/>
    <w:rPr>
      <w:rFonts w:ascii="Times New Roman" w:hAnsi="Times New Roman" w:cs="Times New Roman"/>
      <w:b/>
      <w:bCs/>
      <w:shd w:val="clear" w:color="auto" w:fill="FFFFFF"/>
    </w:rPr>
  </w:style>
  <w:style w:type="character" w:customStyle="1" w:styleId="TimesNewRoman2">
    <w:name w:val="Основен текст + Times New Roman2"/>
    <w:rsid w:val="00E108DD"/>
    <w:rPr>
      <w:rFonts w:ascii="Times New Roman" w:hAnsi="Times New Roman" w:cs="Times New Roman"/>
      <w:shd w:val="clear" w:color="auto" w:fill="FFFFFF"/>
    </w:rPr>
  </w:style>
  <w:style w:type="character" w:customStyle="1" w:styleId="afffa">
    <w:name w:val="Заглавие на таблица_"/>
    <w:rsid w:val="00E108DD"/>
    <w:rPr>
      <w:rFonts w:ascii="Times New Roman" w:hAnsi="Times New Roman" w:cs="Times New Roman"/>
      <w:shd w:val="clear" w:color="auto" w:fill="FFFFFF"/>
    </w:rPr>
  </w:style>
  <w:style w:type="character" w:customStyle="1" w:styleId="110">
    <w:name w:val="Основен текст + 11"/>
    <w:rsid w:val="00E108DD"/>
    <w:rPr>
      <w:rFonts w:ascii="Arial" w:hAnsi="Arial" w:cs="Arial"/>
      <w:sz w:val="23"/>
      <w:szCs w:val="23"/>
      <w:u w:val="none"/>
      <w:shd w:val="clear" w:color="auto" w:fill="FFFFFF"/>
    </w:rPr>
  </w:style>
  <w:style w:type="character" w:customStyle="1" w:styleId="MSReferenceSansSerif2">
    <w:name w:val="Основен текст + MS Reference Sans Serif2"/>
    <w:rsid w:val="00E108DD"/>
    <w:rPr>
      <w:rFonts w:ascii="MS Reference Sans Serif" w:hAnsi="MS Reference Sans Serif" w:cs="MS Reference Sans Serif"/>
      <w:sz w:val="22"/>
      <w:szCs w:val="22"/>
      <w:u w:val="none"/>
      <w:shd w:val="clear" w:color="auto" w:fill="FFFFFF"/>
    </w:rPr>
  </w:style>
  <w:style w:type="paragraph" w:customStyle="1" w:styleId="afffb">
    <w:name w:val="Заглавие на таблица"/>
    <w:basedOn w:val="a"/>
    <w:rsid w:val="00E108DD"/>
    <w:pPr>
      <w:widowControl w:val="0"/>
      <w:shd w:val="clear" w:color="auto" w:fill="FFFFFF"/>
      <w:suppressAutoHyphens/>
      <w:autoSpaceDN w:val="0"/>
      <w:spacing w:after="0" w:line="240" w:lineRule="atLeast"/>
      <w:textAlignment w:val="baseline"/>
    </w:pPr>
    <w:rPr>
      <w:rFonts w:ascii="Times New Roman" w:eastAsia="Calibri" w:hAnsi="Times New Roman" w:cs="Times New Roman"/>
    </w:rPr>
  </w:style>
  <w:style w:type="paragraph" w:customStyle="1" w:styleId="311">
    <w:name w:val="3 1"/>
    <w:rsid w:val="00E108D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Style4">
    <w:name w:val="Style4"/>
    <w:basedOn w:val="a"/>
    <w:uiPriority w:val="99"/>
    <w:rsid w:val="00E108D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20">
    <w:name w:val="Font Style20"/>
    <w:uiPriority w:val="99"/>
    <w:rsid w:val="00E108DD"/>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caption" w:qFormat="1"/>
    <w:lsdException w:name="page number" w:uiPriority="0"/>
    <w:lsdException w:name="Title" w:semiHidden="0" w:uiPriority="0" w:unhideWhenUsed="0" w:qFormat="1"/>
    <w:lsdException w:name="Default Paragraph Font" w:uiPriority="1"/>
    <w:lsdException w:name="List Continue 4" w:uiPriority="0"/>
    <w:lsdException w:name="Subtitle" w:semiHidden="0"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33"/>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uiPriority w:val="9"/>
    <w:qFormat/>
    <w:rsid w:val="0025713E"/>
    <w:pPr>
      <w:keepNext/>
      <w:spacing w:after="0" w:line="240" w:lineRule="auto"/>
      <w:outlineLvl w:val="0"/>
    </w:pPr>
    <w:rPr>
      <w:rFonts w:ascii="Times New Roman" w:eastAsia="Times New Roman" w:hAnsi="Times New Roman" w:cs="Times New Roman"/>
      <w:b/>
      <w:sz w:val="24"/>
      <w:szCs w:val="20"/>
    </w:rPr>
  </w:style>
  <w:style w:type="paragraph" w:styleId="20">
    <w:name w:val="heading 2"/>
    <w:aliases w:val="~SubHeading"/>
    <w:basedOn w:val="a"/>
    <w:next w:val="a"/>
    <w:link w:val="21"/>
    <w:qFormat/>
    <w:rsid w:val="0025713E"/>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MinorSubHeading"/>
    <w:basedOn w:val="a"/>
    <w:next w:val="a"/>
    <w:link w:val="31"/>
    <w:uiPriority w:val="99"/>
    <w:qFormat/>
    <w:rsid w:val="0025713E"/>
    <w:pPr>
      <w:keepNext/>
      <w:spacing w:before="240" w:after="60" w:line="240" w:lineRule="auto"/>
      <w:outlineLvl w:val="2"/>
    </w:pPr>
    <w:rPr>
      <w:rFonts w:ascii="Cambria" w:eastAsia="Times New Roman" w:hAnsi="Cambria" w:cs="Times New Roman"/>
      <w:b/>
      <w:bCs/>
      <w:sz w:val="26"/>
      <w:szCs w:val="26"/>
    </w:rPr>
  </w:style>
  <w:style w:type="paragraph" w:styleId="41">
    <w:name w:val="heading 4"/>
    <w:aliases w:val="~Level4Heading"/>
    <w:basedOn w:val="a"/>
    <w:next w:val="a"/>
    <w:link w:val="42"/>
    <w:uiPriority w:val="99"/>
    <w:qFormat/>
    <w:rsid w:val="0025713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25713E"/>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uiPriority w:val="99"/>
    <w:qFormat/>
    <w:rsid w:val="0025713E"/>
    <w:pPr>
      <w:keepNext/>
      <w:spacing w:before="20" w:after="0" w:line="240" w:lineRule="auto"/>
      <w:jc w:val="right"/>
      <w:outlineLvl w:val="5"/>
    </w:pPr>
    <w:rPr>
      <w:rFonts w:ascii="Times New Roman" w:eastAsia="Times New Roman" w:hAnsi="Times New Roman" w:cs="Times New Roman"/>
      <w:b/>
      <w:snapToGrid w:val="0"/>
      <w:sz w:val="16"/>
      <w:szCs w:val="20"/>
      <w:lang w:val="ru-RU"/>
    </w:rPr>
  </w:style>
  <w:style w:type="paragraph" w:styleId="7">
    <w:name w:val="heading 7"/>
    <w:basedOn w:val="a"/>
    <w:next w:val="a"/>
    <w:link w:val="70"/>
    <w:qFormat/>
    <w:rsid w:val="0025713E"/>
    <w:pPr>
      <w:keepNext/>
      <w:numPr>
        <w:numId w:val="1"/>
      </w:numPr>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8">
    <w:name w:val="heading 8"/>
    <w:basedOn w:val="a"/>
    <w:next w:val="a"/>
    <w:link w:val="80"/>
    <w:unhideWhenUsed/>
    <w:qFormat/>
    <w:rsid w:val="0025713E"/>
    <w:pPr>
      <w:spacing w:before="240" w:after="60" w:line="240" w:lineRule="auto"/>
      <w:outlineLvl w:val="7"/>
    </w:pPr>
    <w:rPr>
      <w:rFonts w:ascii="Calibri" w:eastAsia="Times New Roman" w:hAnsi="Calibri" w:cs="Times New Roman"/>
      <w:i/>
      <w:iCs/>
      <w:sz w:val="24"/>
      <w:szCs w:val="24"/>
      <w:lang w:eastAsia="bg-BG"/>
    </w:rPr>
  </w:style>
  <w:style w:type="paragraph" w:styleId="9">
    <w:name w:val="heading 9"/>
    <w:basedOn w:val="a"/>
    <w:next w:val="a"/>
    <w:link w:val="90"/>
    <w:qFormat/>
    <w:rsid w:val="0025713E"/>
    <w:pPr>
      <w:keepNext/>
      <w:tabs>
        <w:tab w:val="left" w:pos="3261"/>
      </w:tabs>
      <w:spacing w:after="0" w:line="240" w:lineRule="auto"/>
      <w:jc w:val="center"/>
      <w:outlineLvl w:val="8"/>
    </w:pPr>
    <w:rPr>
      <w:rFonts w:ascii="Times New Roman" w:eastAsia="Times New Roman" w:hAnsi="Times New Roman" w:cs="Times New Roman"/>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uiPriority w:val="9"/>
    <w:rsid w:val="0025713E"/>
    <w:rPr>
      <w:rFonts w:ascii="Times New Roman" w:eastAsia="Times New Roman" w:hAnsi="Times New Roman" w:cs="Times New Roman"/>
      <w:b/>
      <w:sz w:val="24"/>
      <w:szCs w:val="20"/>
    </w:rPr>
  </w:style>
  <w:style w:type="character" w:customStyle="1" w:styleId="21">
    <w:name w:val="Заглавие 2 Знак"/>
    <w:aliases w:val="~SubHeading Знак"/>
    <w:basedOn w:val="a0"/>
    <w:link w:val="20"/>
    <w:rsid w:val="0025713E"/>
    <w:rPr>
      <w:rFonts w:ascii="Cambria" w:eastAsia="Times New Roman" w:hAnsi="Cambria" w:cs="Times New Roman"/>
      <w:b/>
      <w:bCs/>
      <w:i/>
      <w:iCs/>
      <w:sz w:val="28"/>
      <w:szCs w:val="28"/>
    </w:rPr>
  </w:style>
  <w:style w:type="character" w:customStyle="1" w:styleId="31">
    <w:name w:val="Заглавие 3 Знак"/>
    <w:aliases w:val="~MinorSubHeading Знак"/>
    <w:basedOn w:val="a0"/>
    <w:link w:val="30"/>
    <w:uiPriority w:val="99"/>
    <w:rsid w:val="0025713E"/>
    <w:rPr>
      <w:rFonts w:ascii="Cambria" w:eastAsia="Times New Roman" w:hAnsi="Cambria" w:cs="Times New Roman"/>
      <w:b/>
      <w:bCs/>
      <w:sz w:val="26"/>
      <w:szCs w:val="26"/>
    </w:rPr>
  </w:style>
  <w:style w:type="character" w:customStyle="1" w:styleId="42">
    <w:name w:val="Заглавие 4 Знак"/>
    <w:aliases w:val="~Level4Heading Знак"/>
    <w:basedOn w:val="a0"/>
    <w:link w:val="41"/>
    <w:uiPriority w:val="99"/>
    <w:rsid w:val="0025713E"/>
    <w:rPr>
      <w:rFonts w:ascii="Times New Roman" w:eastAsia="Times New Roman" w:hAnsi="Times New Roman" w:cs="Times New Roman"/>
      <w:b/>
      <w:bCs/>
      <w:sz w:val="28"/>
      <w:szCs w:val="28"/>
    </w:rPr>
  </w:style>
  <w:style w:type="character" w:customStyle="1" w:styleId="50">
    <w:name w:val="Заглавие 5 Знак"/>
    <w:basedOn w:val="a0"/>
    <w:link w:val="5"/>
    <w:uiPriority w:val="99"/>
    <w:rsid w:val="0025713E"/>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uiPriority w:val="99"/>
    <w:rsid w:val="0025713E"/>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25713E"/>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25713E"/>
    <w:rPr>
      <w:rFonts w:ascii="Calibri" w:eastAsia="Times New Roman" w:hAnsi="Calibri" w:cs="Times New Roman"/>
      <w:i/>
      <w:iCs/>
      <w:sz w:val="24"/>
      <w:szCs w:val="24"/>
      <w:lang w:eastAsia="bg-BG"/>
    </w:rPr>
  </w:style>
  <w:style w:type="character" w:customStyle="1" w:styleId="90">
    <w:name w:val="Заглавие 9 Знак"/>
    <w:basedOn w:val="a0"/>
    <w:link w:val="9"/>
    <w:rsid w:val="0025713E"/>
    <w:rPr>
      <w:rFonts w:ascii="Times New Roman" w:eastAsia="Times New Roman" w:hAnsi="Times New Roman" w:cs="Times New Roman"/>
      <w:b/>
      <w:sz w:val="36"/>
      <w:szCs w:val="20"/>
      <w:lang w:val="en-GB" w:eastAsia="pl-PL"/>
    </w:rPr>
  </w:style>
  <w:style w:type="numbering" w:customStyle="1" w:styleId="NoList1">
    <w:name w:val="No List1"/>
    <w:next w:val="a2"/>
    <w:uiPriority w:val="99"/>
    <w:semiHidden/>
    <w:rsid w:val="0025713E"/>
  </w:style>
  <w:style w:type="paragraph" w:styleId="a3">
    <w:name w:val="caption"/>
    <w:basedOn w:val="a"/>
    <w:next w:val="a"/>
    <w:uiPriority w:val="99"/>
    <w:qFormat/>
    <w:rsid w:val="0025713E"/>
    <w:pPr>
      <w:spacing w:after="0" w:line="240" w:lineRule="auto"/>
      <w:ind w:firstLine="720"/>
      <w:jc w:val="both"/>
    </w:pPr>
    <w:rPr>
      <w:rFonts w:ascii="HebarU" w:eastAsia="Times New Roman" w:hAnsi="HebarU" w:cs="Times New Roman"/>
      <w:b/>
      <w:bCs/>
      <w:sz w:val="56"/>
      <w:szCs w:val="24"/>
    </w:rPr>
  </w:style>
  <w:style w:type="paragraph" w:styleId="a4">
    <w:name w:val="Balloon Text"/>
    <w:basedOn w:val="a"/>
    <w:link w:val="a5"/>
    <w:uiPriority w:val="99"/>
    <w:rsid w:val="0025713E"/>
    <w:pPr>
      <w:spacing w:after="0" w:line="240" w:lineRule="auto"/>
    </w:pPr>
    <w:rPr>
      <w:rFonts w:ascii="Tahoma" w:eastAsia="Times New Roman" w:hAnsi="Tahoma" w:cs="Times New Roman"/>
      <w:sz w:val="16"/>
      <w:szCs w:val="16"/>
    </w:rPr>
  </w:style>
  <w:style w:type="character" w:customStyle="1" w:styleId="a5">
    <w:name w:val="Изнесен текст Знак"/>
    <w:basedOn w:val="a0"/>
    <w:link w:val="a4"/>
    <w:uiPriority w:val="99"/>
    <w:rsid w:val="0025713E"/>
    <w:rPr>
      <w:rFonts w:ascii="Tahoma" w:eastAsia="Times New Roman" w:hAnsi="Tahoma" w:cs="Times New Roman"/>
      <w:sz w:val="16"/>
      <w:szCs w:val="16"/>
    </w:rPr>
  </w:style>
  <w:style w:type="paragraph" w:styleId="a6">
    <w:name w:val="header"/>
    <w:aliases w:val=" Char1,Char1"/>
    <w:basedOn w:val="a"/>
    <w:link w:val="a7"/>
    <w:uiPriority w:val="99"/>
    <w:rsid w:val="0025713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7">
    <w:name w:val="Горен колонтитул Знак"/>
    <w:aliases w:val=" Char1 Знак,Char1 Знак"/>
    <w:basedOn w:val="a0"/>
    <w:link w:val="a6"/>
    <w:uiPriority w:val="99"/>
    <w:rsid w:val="0025713E"/>
    <w:rPr>
      <w:rFonts w:ascii="Times New Roman" w:eastAsia="Times New Roman" w:hAnsi="Times New Roman" w:cs="Times New Roman"/>
      <w:sz w:val="24"/>
      <w:szCs w:val="24"/>
    </w:rPr>
  </w:style>
  <w:style w:type="paragraph" w:styleId="a8">
    <w:name w:val="footer"/>
    <w:basedOn w:val="a"/>
    <w:link w:val="a9"/>
    <w:uiPriority w:val="99"/>
    <w:rsid w:val="0025713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0"/>
    <w:link w:val="a8"/>
    <w:uiPriority w:val="99"/>
    <w:rsid w:val="0025713E"/>
    <w:rPr>
      <w:rFonts w:ascii="Times New Roman" w:eastAsia="Times New Roman" w:hAnsi="Times New Roman" w:cs="Times New Roman"/>
      <w:sz w:val="24"/>
      <w:szCs w:val="24"/>
    </w:rPr>
  </w:style>
  <w:style w:type="paragraph" w:customStyle="1" w:styleId="11">
    <w:name w:val="1"/>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uiPriority w:val="99"/>
    <w:rsid w:val="0025713E"/>
    <w:pPr>
      <w:spacing w:before="120" w:after="240" w:line="240" w:lineRule="auto"/>
    </w:pPr>
    <w:rPr>
      <w:rFonts w:ascii="Times New Roman" w:eastAsia="Times New Roman" w:hAnsi="Times New Roman" w:cs="Times New Roman"/>
      <w:i/>
      <w:sz w:val="20"/>
      <w:szCs w:val="20"/>
      <w:lang w:val="pt-PT"/>
    </w:rPr>
  </w:style>
  <w:style w:type="paragraph" w:styleId="22">
    <w:name w:val="Body Text Indent 2"/>
    <w:basedOn w:val="a"/>
    <w:link w:val="23"/>
    <w:uiPriority w:val="99"/>
    <w:rsid w:val="0025713E"/>
    <w:pPr>
      <w:spacing w:after="0" w:line="240" w:lineRule="auto"/>
      <w:ind w:left="720"/>
      <w:jc w:val="center"/>
    </w:pPr>
    <w:rPr>
      <w:rFonts w:ascii="Times New Roman" w:eastAsia="Times New Roman" w:hAnsi="Times New Roman" w:cs="Times New Roman"/>
      <w:b/>
      <w:sz w:val="24"/>
      <w:szCs w:val="20"/>
    </w:rPr>
  </w:style>
  <w:style w:type="character" w:customStyle="1" w:styleId="23">
    <w:name w:val="Основен текст с отстъп 2 Знак"/>
    <w:basedOn w:val="a0"/>
    <w:link w:val="22"/>
    <w:uiPriority w:val="99"/>
    <w:rsid w:val="0025713E"/>
    <w:rPr>
      <w:rFonts w:ascii="Times New Roman" w:eastAsia="Times New Roman" w:hAnsi="Times New Roman" w:cs="Times New Roman"/>
      <w:b/>
      <w:sz w:val="24"/>
      <w:szCs w:val="20"/>
    </w:rPr>
  </w:style>
  <w:style w:type="character" w:styleId="aa">
    <w:name w:val="page number"/>
    <w:basedOn w:val="a0"/>
    <w:rsid w:val="0025713E"/>
  </w:style>
  <w:style w:type="paragraph" w:customStyle="1" w:styleId="SubTitle2">
    <w:name w:val="SubTitle 2"/>
    <w:basedOn w:val="a"/>
    <w:rsid w:val="0025713E"/>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b">
    <w:name w:val="Знак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ac">
    <w:name w:val="Знак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uiPriority w:val="99"/>
    <w:rsid w:val="0025713E"/>
    <w:pPr>
      <w:spacing w:after="120" w:line="240" w:lineRule="auto"/>
    </w:pPr>
    <w:rPr>
      <w:rFonts w:ascii="Times New Roman" w:eastAsia="Times New Roman" w:hAnsi="Times New Roman" w:cs="Times New Roman"/>
      <w:sz w:val="24"/>
      <w:szCs w:val="24"/>
    </w:rPr>
  </w:style>
  <w:style w:type="character" w:customStyle="1" w:styleId="ae">
    <w:name w:val="Основен текст Знак"/>
    <w:basedOn w:val="a0"/>
    <w:link w:val="ad"/>
    <w:uiPriority w:val="99"/>
    <w:rsid w:val="0025713E"/>
    <w:rPr>
      <w:rFonts w:ascii="Times New Roman" w:eastAsia="Times New Roman" w:hAnsi="Times New Roman" w:cs="Times New Roman"/>
      <w:sz w:val="24"/>
      <w:szCs w:val="24"/>
    </w:rPr>
  </w:style>
  <w:style w:type="character" w:customStyle="1" w:styleId="FontStyle22">
    <w:name w:val="Font Style22"/>
    <w:uiPriority w:val="99"/>
    <w:rsid w:val="0025713E"/>
    <w:rPr>
      <w:rFonts w:ascii="Times New Roman" w:hAnsi="Times New Roman" w:cs="Times New Roman"/>
      <w:b/>
      <w:bCs/>
      <w:sz w:val="22"/>
      <w:szCs w:val="22"/>
    </w:rPr>
  </w:style>
  <w:style w:type="paragraph" w:styleId="af">
    <w:name w:val="Title"/>
    <w:basedOn w:val="a"/>
    <w:link w:val="af0"/>
    <w:qFormat/>
    <w:rsid w:val="0025713E"/>
    <w:pPr>
      <w:spacing w:after="0" w:line="240" w:lineRule="auto"/>
      <w:ind w:right="-240"/>
      <w:jc w:val="center"/>
    </w:pPr>
    <w:rPr>
      <w:rFonts w:ascii="Times New Roman" w:eastAsia="Times New Roman" w:hAnsi="Times New Roman" w:cs="Times New Roman"/>
      <w:b/>
      <w:sz w:val="40"/>
      <w:szCs w:val="20"/>
    </w:rPr>
  </w:style>
  <w:style w:type="character" w:customStyle="1" w:styleId="af0">
    <w:name w:val="Заглавие Знак"/>
    <w:basedOn w:val="a0"/>
    <w:link w:val="af"/>
    <w:rsid w:val="0025713E"/>
    <w:rPr>
      <w:rFonts w:ascii="Times New Roman" w:eastAsia="Times New Roman" w:hAnsi="Times New Roman" w:cs="Times New Roman"/>
      <w:b/>
      <w:sz w:val="40"/>
      <w:szCs w:val="20"/>
    </w:rPr>
  </w:style>
  <w:style w:type="paragraph" w:styleId="24">
    <w:name w:val="Body Text 2"/>
    <w:basedOn w:val="a"/>
    <w:link w:val="25"/>
    <w:uiPriority w:val="99"/>
    <w:rsid w:val="0025713E"/>
    <w:pPr>
      <w:spacing w:after="120" w:line="480" w:lineRule="auto"/>
    </w:pPr>
    <w:rPr>
      <w:rFonts w:ascii="Times New Roman" w:eastAsia="Times New Roman" w:hAnsi="Times New Roman" w:cs="Times New Roman"/>
      <w:sz w:val="20"/>
      <w:szCs w:val="20"/>
      <w:lang w:val="en-AU"/>
    </w:rPr>
  </w:style>
  <w:style w:type="character" w:customStyle="1" w:styleId="25">
    <w:name w:val="Основен текст 2 Знак"/>
    <w:basedOn w:val="a0"/>
    <w:link w:val="24"/>
    <w:uiPriority w:val="99"/>
    <w:rsid w:val="0025713E"/>
    <w:rPr>
      <w:rFonts w:ascii="Times New Roman" w:eastAsia="Times New Roman" w:hAnsi="Times New Roman" w:cs="Times New Roman"/>
      <w:sz w:val="20"/>
      <w:szCs w:val="20"/>
      <w:lang w:val="en-AU"/>
    </w:rPr>
  </w:style>
  <w:style w:type="paragraph" w:customStyle="1" w:styleId="Style1">
    <w:name w:val="Style1"/>
    <w:basedOn w:val="a"/>
    <w:rsid w:val="0025713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25713E"/>
    <w:rPr>
      <w:rFonts w:ascii="Times New Roman" w:hAnsi="Times New Roman" w:cs="Times New Roman"/>
      <w:sz w:val="22"/>
      <w:szCs w:val="22"/>
    </w:rPr>
  </w:style>
  <w:style w:type="paragraph" w:styleId="af1">
    <w:name w:val="List Paragraph"/>
    <w:aliases w:val="List1"/>
    <w:basedOn w:val="a"/>
    <w:link w:val="af2"/>
    <w:uiPriority w:val="34"/>
    <w:qFormat/>
    <w:rsid w:val="0025713E"/>
    <w:pPr>
      <w:spacing w:after="120" w:line="360" w:lineRule="auto"/>
      <w:ind w:left="720"/>
      <w:contextualSpacing/>
    </w:pPr>
    <w:rPr>
      <w:rFonts w:ascii="Calibri" w:eastAsia="Calibri" w:hAnsi="Calibri" w:cs="Times New Roman"/>
      <w:lang w:val="en-GB"/>
    </w:rPr>
  </w:style>
  <w:style w:type="table" w:styleId="af3">
    <w:name w:val="Table Grid"/>
    <w:basedOn w:val="a1"/>
    <w:uiPriority w:val="59"/>
    <w:rsid w:val="002571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link w:val="af5"/>
    <w:uiPriority w:val="99"/>
    <w:qFormat/>
    <w:rsid w:val="0025713E"/>
    <w:pPr>
      <w:spacing w:after="0" w:line="240" w:lineRule="auto"/>
      <w:jc w:val="center"/>
    </w:pPr>
    <w:rPr>
      <w:rFonts w:ascii="Times New Roman" w:eastAsia="Calibri" w:hAnsi="Times New Roman" w:cs="Times New Roman"/>
      <w:sz w:val="28"/>
      <w:szCs w:val="20"/>
    </w:rPr>
  </w:style>
  <w:style w:type="character" w:customStyle="1" w:styleId="af5">
    <w:name w:val="Подзаглавие Знак"/>
    <w:basedOn w:val="a0"/>
    <w:link w:val="af4"/>
    <w:uiPriority w:val="99"/>
    <w:rsid w:val="0025713E"/>
    <w:rPr>
      <w:rFonts w:ascii="Times New Roman" w:eastAsia="Calibri" w:hAnsi="Times New Roman" w:cs="Times New Roman"/>
      <w:sz w:val="28"/>
      <w:szCs w:val="20"/>
    </w:rPr>
  </w:style>
  <w:style w:type="paragraph" w:styleId="af6">
    <w:name w:val="No Spacing"/>
    <w:link w:val="af7"/>
    <w:uiPriority w:val="99"/>
    <w:qFormat/>
    <w:rsid w:val="0025713E"/>
    <w:pPr>
      <w:spacing w:after="0" w:line="240" w:lineRule="auto"/>
    </w:pPr>
    <w:rPr>
      <w:rFonts w:ascii="Calibri" w:eastAsia="Calibri" w:hAnsi="Calibri" w:cs="Times New Roman"/>
    </w:rPr>
  </w:style>
  <w:style w:type="paragraph" w:styleId="af8">
    <w:name w:val="Body Text Indent"/>
    <w:basedOn w:val="a"/>
    <w:link w:val="af9"/>
    <w:uiPriority w:val="99"/>
    <w:rsid w:val="0025713E"/>
    <w:pPr>
      <w:spacing w:after="120" w:line="240" w:lineRule="auto"/>
      <w:ind w:left="283"/>
    </w:pPr>
    <w:rPr>
      <w:rFonts w:ascii="Times New Roman" w:eastAsia="Times New Roman" w:hAnsi="Times New Roman" w:cs="Times New Roman"/>
      <w:sz w:val="24"/>
      <w:szCs w:val="24"/>
    </w:rPr>
  </w:style>
  <w:style w:type="character" w:customStyle="1" w:styleId="af9">
    <w:name w:val="Основен текст с отстъп Знак"/>
    <w:basedOn w:val="a0"/>
    <w:link w:val="af8"/>
    <w:uiPriority w:val="99"/>
    <w:rsid w:val="0025713E"/>
    <w:rPr>
      <w:rFonts w:ascii="Times New Roman" w:eastAsia="Times New Roman" w:hAnsi="Times New Roman" w:cs="Times New Roman"/>
      <w:sz w:val="24"/>
      <w:szCs w:val="24"/>
    </w:rPr>
  </w:style>
  <w:style w:type="paragraph" w:customStyle="1" w:styleId="afa">
    <w:name w:val="Стил"/>
    <w:uiPriority w:val="99"/>
    <w:rsid w:val="0025713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2">
    <w:name w:val="Body Text Indent 3"/>
    <w:basedOn w:val="a"/>
    <w:link w:val="33"/>
    <w:uiPriority w:val="99"/>
    <w:rsid w:val="0025713E"/>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ен текст с отстъп 3 Знак"/>
    <w:basedOn w:val="a0"/>
    <w:link w:val="32"/>
    <w:uiPriority w:val="99"/>
    <w:rsid w:val="0025713E"/>
    <w:rPr>
      <w:rFonts w:ascii="Times New Roman" w:eastAsia="Times New Roman" w:hAnsi="Times New Roman" w:cs="Times New Roman"/>
      <w:sz w:val="16"/>
      <w:szCs w:val="16"/>
    </w:rPr>
  </w:style>
  <w:style w:type="character" w:styleId="afb">
    <w:name w:val="Hyperlink"/>
    <w:uiPriority w:val="99"/>
    <w:rsid w:val="0025713E"/>
    <w:rPr>
      <w:color w:val="0000FF"/>
      <w:u w:val="single"/>
    </w:rPr>
  </w:style>
  <w:style w:type="paragraph" w:customStyle="1" w:styleId="CharChar1CharCharCharCharChar">
    <w:name w:val="Char Char1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Знак Знак Char Char Char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styleId="afc">
    <w:name w:val="Normal (Web)"/>
    <w:basedOn w:val="a"/>
    <w:uiPriority w:val="99"/>
    <w:rsid w:val="0025713E"/>
    <w:pPr>
      <w:spacing w:after="0" w:line="240" w:lineRule="auto"/>
    </w:pPr>
    <w:rPr>
      <w:rFonts w:ascii="Times New Roman" w:eastAsia="Times New Roman" w:hAnsi="Times New Roman" w:cs="Times New Roman"/>
      <w:sz w:val="24"/>
      <w:szCs w:val="24"/>
      <w:lang w:eastAsia="bg-BG"/>
    </w:rPr>
  </w:style>
  <w:style w:type="character" w:styleId="afd">
    <w:name w:val="FollowedHyperlink"/>
    <w:uiPriority w:val="99"/>
    <w:rsid w:val="0025713E"/>
    <w:rPr>
      <w:color w:val="800080"/>
      <w:u w:val="single"/>
    </w:rPr>
  </w:style>
  <w:style w:type="paragraph" w:customStyle="1" w:styleId="ListParagraph1">
    <w:name w:val="List Paragraph1"/>
    <w:basedOn w:val="a"/>
    <w:qFormat/>
    <w:rsid w:val="0025713E"/>
    <w:pPr>
      <w:spacing w:after="200" w:line="276" w:lineRule="auto"/>
      <w:ind w:left="720"/>
      <w:contextualSpacing/>
    </w:pPr>
    <w:rPr>
      <w:rFonts w:ascii="Calibri" w:eastAsia="Calibri" w:hAnsi="Calibri" w:cs="Times New Roman"/>
      <w:lang w:val="en-US"/>
    </w:rPr>
  </w:style>
  <w:style w:type="paragraph" w:customStyle="1" w:styleId="Style">
    <w:name w:val="Style"/>
    <w:rsid w:val="0025713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61">
    <w:name w:val="Знак Знак6"/>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
    <w:name w:val="Char Char2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rsid w:val="0025713E"/>
    <w:rPr>
      <w:rFonts w:ascii="Arial" w:eastAsia="Arial" w:hAnsi="Arial" w:cs="Arial"/>
      <w:sz w:val="21"/>
      <w:szCs w:val="21"/>
      <w:shd w:val="clear" w:color="auto" w:fill="FFFFFF"/>
      <w:lang w:bidi="ar-SA"/>
    </w:rPr>
  </w:style>
  <w:style w:type="paragraph" w:customStyle="1" w:styleId="CharChar">
    <w:name w:val="Char Char Знак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420">
    <w:name w:val="Основен текст (4)20"/>
    <w:rsid w:val="0025713E"/>
    <w:rPr>
      <w:b/>
      <w:bCs/>
      <w:sz w:val="21"/>
      <w:szCs w:val="21"/>
      <w:shd w:val="clear" w:color="auto" w:fill="FFFFFF"/>
      <w:lang w:bidi="ar-SA"/>
    </w:rPr>
  </w:style>
  <w:style w:type="character" w:customStyle="1" w:styleId="43">
    <w:name w:val="Основен текст (4)_"/>
    <w:link w:val="410"/>
    <w:uiPriority w:val="99"/>
    <w:rsid w:val="0025713E"/>
    <w:rPr>
      <w:rFonts w:ascii="Tahoma" w:eastAsia="Tahoma" w:hAnsi="Tahoma"/>
      <w:sz w:val="19"/>
      <w:szCs w:val="19"/>
      <w:shd w:val="clear" w:color="auto" w:fill="FFFFFF"/>
    </w:rPr>
  </w:style>
  <w:style w:type="paragraph" w:customStyle="1" w:styleId="410">
    <w:name w:val="Основен текст (4)1"/>
    <w:basedOn w:val="a"/>
    <w:link w:val="43"/>
    <w:uiPriority w:val="99"/>
    <w:rsid w:val="0025713E"/>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e">
    <w:name w:val="Plain Text"/>
    <w:basedOn w:val="a"/>
    <w:link w:val="aff"/>
    <w:rsid w:val="0025713E"/>
    <w:pPr>
      <w:spacing w:after="0" w:line="240" w:lineRule="auto"/>
    </w:pPr>
    <w:rPr>
      <w:rFonts w:ascii="Courier New" w:eastAsia="Times New Roman" w:hAnsi="Courier New" w:cs="Courier New"/>
      <w:sz w:val="20"/>
      <w:szCs w:val="20"/>
      <w:lang w:val="en-US"/>
    </w:rPr>
  </w:style>
  <w:style w:type="character" w:customStyle="1" w:styleId="aff">
    <w:name w:val="Обикновен текст Знак"/>
    <w:basedOn w:val="a0"/>
    <w:link w:val="afe"/>
    <w:rsid w:val="0025713E"/>
    <w:rPr>
      <w:rFonts w:ascii="Courier New" w:eastAsia="Times New Roman" w:hAnsi="Courier New" w:cs="Courier New"/>
      <w:sz w:val="20"/>
      <w:szCs w:val="20"/>
      <w:lang w:val="en-US"/>
    </w:rPr>
  </w:style>
  <w:style w:type="paragraph" w:customStyle="1" w:styleId="Default">
    <w:name w:val="Default"/>
    <w:rsid w:val="002571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f0">
    <w:name w:val="Основен текст_"/>
    <w:link w:val="12"/>
    <w:uiPriority w:val="99"/>
    <w:locked/>
    <w:rsid w:val="0025713E"/>
    <w:rPr>
      <w:sz w:val="21"/>
      <w:szCs w:val="21"/>
      <w:shd w:val="clear" w:color="auto" w:fill="FFFFFF"/>
    </w:rPr>
  </w:style>
  <w:style w:type="paragraph" w:customStyle="1" w:styleId="12">
    <w:name w:val="Основен текст1"/>
    <w:basedOn w:val="a"/>
    <w:link w:val="aff0"/>
    <w:rsid w:val="0025713E"/>
    <w:pPr>
      <w:shd w:val="clear" w:color="auto" w:fill="FFFFFF"/>
      <w:spacing w:after="0" w:line="240" w:lineRule="atLeast"/>
      <w:ind w:hanging="440"/>
      <w:jc w:val="both"/>
    </w:pPr>
    <w:rPr>
      <w:sz w:val="21"/>
      <w:szCs w:val="21"/>
      <w:shd w:val="clear" w:color="auto" w:fill="FFFFFF"/>
    </w:rPr>
  </w:style>
  <w:style w:type="character" w:customStyle="1" w:styleId="FontStyle207">
    <w:name w:val="Font Style207"/>
    <w:uiPriority w:val="99"/>
    <w:rsid w:val="0025713E"/>
    <w:rPr>
      <w:rFonts w:ascii="Times New Roman" w:hAnsi="Times New Roman" w:cs="Times New Roman"/>
      <w:b/>
      <w:bCs/>
      <w:color w:val="000000"/>
      <w:sz w:val="22"/>
      <w:szCs w:val="22"/>
    </w:rPr>
  </w:style>
  <w:style w:type="paragraph" w:customStyle="1" w:styleId="Style74">
    <w:name w:val="Style74"/>
    <w:basedOn w:val="a"/>
    <w:rsid w:val="0025713E"/>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eastAsia="bg-BG"/>
    </w:rPr>
  </w:style>
  <w:style w:type="paragraph" w:customStyle="1" w:styleId="Style86">
    <w:name w:val="Style86"/>
    <w:basedOn w:val="a"/>
    <w:rsid w:val="0025713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4">
    <w:name w:val="Style94"/>
    <w:basedOn w:val="a"/>
    <w:rsid w:val="0025713E"/>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bg-BG"/>
    </w:rPr>
  </w:style>
  <w:style w:type="character" w:customStyle="1" w:styleId="FontStyle208">
    <w:name w:val="Font Style208"/>
    <w:rsid w:val="0025713E"/>
    <w:rPr>
      <w:rFonts w:ascii="Times New Roman" w:hAnsi="Times New Roman" w:cs="Times New Roman"/>
      <w:color w:val="000000"/>
      <w:sz w:val="22"/>
      <w:szCs w:val="22"/>
    </w:rPr>
  </w:style>
  <w:style w:type="paragraph" w:customStyle="1" w:styleId="Style8">
    <w:name w:val="Style8"/>
    <w:basedOn w:val="a"/>
    <w:uiPriority w:val="99"/>
    <w:rsid w:val="0025713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bg-BG"/>
    </w:rPr>
  </w:style>
  <w:style w:type="paragraph" w:customStyle="1" w:styleId="Style44">
    <w:name w:val="Style44"/>
    <w:basedOn w:val="a"/>
    <w:rsid w:val="0025713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99">
    <w:name w:val="Style99"/>
    <w:basedOn w:val="a"/>
    <w:rsid w:val="0025713E"/>
    <w:pPr>
      <w:widowControl w:val="0"/>
      <w:autoSpaceDE w:val="0"/>
      <w:autoSpaceDN w:val="0"/>
      <w:adjustRightInd w:val="0"/>
      <w:spacing w:after="0" w:line="274" w:lineRule="exact"/>
      <w:ind w:firstLine="566"/>
      <w:jc w:val="both"/>
    </w:pPr>
    <w:rPr>
      <w:rFonts w:ascii="Times New Roman" w:eastAsia="Times New Roman" w:hAnsi="Times New Roman" w:cs="Times New Roman"/>
      <w:sz w:val="24"/>
      <w:szCs w:val="24"/>
      <w:lang w:eastAsia="bg-BG"/>
    </w:rPr>
  </w:style>
  <w:style w:type="paragraph" w:customStyle="1" w:styleId="Style146">
    <w:name w:val="Style146"/>
    <w:basedOn w:val="a"/>
    <w:rsid w:val="0025713E"/>
    <w:pPr>
      <w:widowControl w:val="0"/>
      <w:autoSpaceDE w:val="0"/>
      <w:autoSpaceDN w:val="0"/>
      <w:adjustRightInd w:val="0"/>
      <w:spacing w:after="0" w:line="278" w:lineRule="exact"/>
    </w:pPr>
    <w:rPr>
      <w:rFonts w:ascii="Times New Roman" w:eastAsia="Times New Roman" w:hAnsi="Times New Roman" w:cs="Times New Roman"/>
      <w:sz w:val="24"/>
      <w:szCs w:val="24"/>
      <w:lang w:eastAsia="bg-BG"/>
    </w:rPr>
  </w:style>
  <w:style w:type="character" w:customStyle="1" w:styleId="FontStyle195">
    <w:name w:val="Font Style195"/>
    <w:rsid w:val="0025713E"/>
    <w:rPr>
      <w:rFonts w:ascii="Times New Roman" w:hAnsi="Times New Roman" w:cs="Times New Roman"/>
      <w:b/>
      <w:bCs/>
      <w:color w:val="000000"/>
      <w:sz w:val="26"/>
      <w:szCs w:val="26"/>
    </w:rPr>
  </w:style>
  <w:style w:type="paragraph" w:customStyle="1" w:styleId="Style91">
    <w:name w:val="Style91"/>
    <w:basedOn w:val="a"/>
    <w:rsid w:val="0025713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bg-BG"/>
    </w:rPr>
  </w:style>
  <w:style w:type="paragraph" w:customStyle="1" w:styleId="Style37">
    <w:name w:val="Style37"/>
    <w:basedOn w:val="a"/>
    <w:rsid w:val="0025713E"/>
    <w:pPr>
      <w:widowControl w:val="0"/>
      <w:autoSpaceDE w:val="0"/>
      <w:autoSpaceDN w:val="0"/>
      <w:adjustRightInd w:val="0"/>
      <w:spacing w:after="0" w:line="276" w:lineRule="exact"/>
      <w:ind w:firstLine="566"/>
    </w:pPr>
    <w:rPr>
      <w:rFonts w:ascii="Times New Roman" w:eastAsia="Times New Roman" w:hAnsi="Times New Roman" w:cs="Times New Roman"/>
      <w:sz w:val="24"/>
      <w:szCs w:val="24"/>
      <w:lang w:eastAsia="bg-BG"/>
    </w:rPr>
  </w:style>
  <w:style w:type="character" w:customStyle="1" w:styleId="grame">
    <w:name w:val="grame"/>
    <w:basedOn w:val="a0"/>
    <w:rsid w:val="0025713E"/>
  </w:style>
  <w:style w:type="paragraph" w:customStyle="1" w:styleId="CharCharCharCharCharCharCharCharCharCharCharCharChar">
    <w:name w:val="Знак Char Char Знак Char Char Знак Char Char Char Char Char Знак Char Char Знак Char Char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2">
    <w:name w:val="Application2"/>
    <w:basedOn w:val="a"/>
    <w:autoRedefine/>
    <w:uiPriority w:val="99"/>
    <w:rsid w:val="0025713E"/>
    <w:pPr>
      <w:widowControl w:val="0"/>
      <w:suppressAutoHyphens/>
      <w:spacing w:before="120" w:after="120" w:line="240" w:lineRule="auto"/>
      <w:jc w:val="both"/>
    </w:pPr>
    <w:rPr>
      <w:rFonts w:ascii="Times New Roman" w:eastAsia="Times New Roman" w:hAnsi="Times New Roman" w:cs="Times New Roman"/>
      <w:snapToGrid w:val="0"/>
      <w:spacing w:val="-2"/>
      <w:sz w:val="24"/>
      <w:szCs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
    <w:name w:val="Знак Char Char Знак Char Char Знак Char Char Знак Char Char Знак Char Char Знак Char"/>
    <w:basedOn w:val="a"/>
    <w:rsid w:val="0025713E"/>
    <w:pPr>
      <w:tabs>
        <w:tab w:val="left" w:pos="709"/>
      </w:tabs>
      <w:spacing w:after="0" w:line="240" w:lineRule="auto"/>
    </w:pPr>
    <w:rPr>
      <w:rFonts w:ascii="Tahoma" w:eastAsia="Times New Roman" w:hAnsi="Tahoma" w:cs="Tahoma"/>
      <w:sz w:val="24"/>
      <w:szCs w:val="24"/>
      <w:lang w:val="pl-PL" w:eastAsia="pl-PL"/>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
    <w:link w:val="aff2"/>
    <w:uiPriority w:val="99"/>
    <w:rsid w:val="0025713E"/>
    <w:pPr>
      <w:spacing w:after="0" w:line="240" w:lineRule="auto"/>
    </w:pPr>
    <w:rPr>
      <w:rFonts w:ascii="Times New Roman" w:eastAsia="Times New Roman" w:hAnsi="Times New Roman" w:cs="Times New Roman"/>
      <w:sz w:val="20"/>
      <w:szCs w:val="20"/>
      <w:lang w:eastAsia="bg-BG"/>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1"/>
    <w:uiPriority w:val="99"/>
    <w:rsid w:val="0025713E"/>
    <w:rPr>
      <w:rFonts w:ascii="Times New Roman" w:eastAsia="Times New Roman" w:hAnsi="Times New Roman" w:cs="Times New Roman"/>
      <w:sz w:val="20"/>
      <w:szCs w:val="20"/>
      <w:lang w:eastAsia="bg-BG"/>
    </w:rPr>
  </w:style>
  <w:style w:type="character" w:styleId="aff3">
    <w:name w:val="footnote reference"/>
    <w:aliases w:val="Footnote,Footnote symbol,Appel note de bas de p,SUPERS,Nota,(NECG) Footnote Reference,Voetnootverwijzing,Footnote Reference Superscript,BVI fnr,Lábjegyzet-hivatkozás,L?bjegyzet-hivatkoz?s,Char1 Char Char Char Char,ftref"/>
    <w:uiPriority w:val="99"/>
    <w:rsid w:val="0025713E"/>
    <w:rPr>
      <w:vertAlign w:val="superscript"/>
    </w:rPr>
  </w:style>
  <w:style w:type="paragraph" w:customStyle="1" w:styleId="firstline">
    <w:name w:val="firstline"/>
    <w:basedOn w:val="a"/>
    <w:uiPriority w:val="99"/>
    <w:rsid w:val="0025713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CharChar1">
    <w:name w:val="Знак Char Char1 Знак"/>
    <w:basedOn w:val="a"/>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FR1">
    <w:name w:val="FR1"/>
    <w:rsid w:val="0025713E"/>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 Знак Знак1 Char Char Знак Знак Char Char Char Char"/>
    <w:basedOn w:val="a"/>
    <w:rsid w:val="0025713E"/>
    <w:pPr>
      <w:tabs>
        <w:tab w:val="left" w:pos="709"/>
      </w:tabs>
      <w:spacing w:after="0" w:line="240" w:lineRule="auto"/>
    </w:pPr>
    <w:rPr>
      <w:rFonts w:ascii="Arial Narrow" w:eastAsia="Times New Roman" w:hAnsi="Arial Narrow" w:cs="Times New Roman"/>
      <w:b/>
      <w:sz w:val="26"/>
      <w:szCs w:val="20"/>
      <w:lang w:val="pl-PL" w:eastAsia="pl-PL"/>
    </w:rPr>
  </w:style>
  <w:style w:type="paragraph" w:customStyle="1" w:styleId="Text1">
    <w:name w:val="Text 1"/>
    <w:basedOn w:val="a"/>
    <w:rsid w:val="0025713E"/>
    <w:pPr>
      <w:spacing w:after="240" w:line="240" w:lineRule="auto"/>
      <w:ind w:left="482"/>
      <w:jc w:val="both"/>
    </w:pPr>
    <w:rPr>
      <w:rFonts w:ascii="Arial" w:eastAsia="Times New Roman" w:hAnsi="Arial" w:cs="Times New Roman"/>
      <w:sz w:val="20"/>
      <w:szCs w:val="20"/>
      <w:lang w:val="en-GB" w:eastAsia="en-GB"/>
    </w:rPr>
  </w:style>
  <w:style w:type="paragraph" w:customStyle="1" w:styleId="Text2">
    <w:name w:val="Text 2"/>
    <w:basedOn w:val="a"/>
    <w:rsid w:val="0025713E"/>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4">
    <w:name w:val="List Continue 4"/>
    <w:basedOn w:val="a"/>
    <w:rsid w:val="0025713E"/>
    <w:pPr>
      <w:numPr>
        <w:numId w:val="2"/>
      </w:numPr>
      <w:tabs>
        <w:tab w:val="clear" w:pos="1492"/>
      </w:tabs>
      <w:spacing w:after="120" w:line="240" w:lineRule="auto"/>
      <w:ind w:left="1132" w:firstLine="0"/>
      <w:jc w:val="both"/>
    </w:pPr>
    <w:rPr>
      <w:rFonts w:ascii="Arial" w:eastAsia="Times New Roman" w:hAnsi="Arial" w:cs="Times New Roman"/>
      <w:sz w:val="20"/>
      <w:szCs w:val="20"/>
      <w:lang w:val="en-GB" w:eastAsia="en-GB"/>
    </w:rPr>
  </w:style>
  <w:style w:type="paragraph" w:customStyle="1" w:styleId="CharCharCharChar0">
    <w:name w:val="Char Char Char Char"/>
    <w:basedOn w:val="a"/>
    <w:uiPriority w:val="99"/>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Знак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styleId="aff4">
    <w:name w:val="annotation reference"/>
    <w:uiPriority w:val="99"/>
    <w:rsid w:val="0025713E"/>
    <w:rPr>
      <w:sz w:val="16"/>
      <w:szCs w:val="16"/>
    </w:rPr>
  </w:style>
  <w:style w:type="paragraph" w:styleId="aff5">
    <w:name w:val="annotation text"/>
    <w:basedOn w:val="a"/>
    <w:link w:val="aff6"/>
    <w:uiPriority w:val="99"/>
    <w:rsid w:val="0025713E"/>
    <w:pPr>
      <w:spacing w:after="0" w:line="240" w:lineRule="auto"/>
    </w:pPr>
    <w:rPr>
      <w:rFonts w:ascii="Times New Roman" w:eastAsia="Times New Roman" w:hAnsi="Times New Roman" w:cs="Times New Roman"/>
      <w:sz w:val="20"/>
      <w:szCs w:val="20"/>
      <w:lang w:val="en-US"/>
    </w:rPr>
  </w:style>
  <w:style w:type="character" w:customStyle="1" w:styleId="aff6">
    <w:name w:val="Текст на коментар Знак"/>
    <w:basedOn w:val="a0"/>
    <w:link w:val="aff5"/>
    <w:uiPriority w:val="99"/>
    <w:rsid w:val="0025713E"/>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uiPriority w:val="99"/>
    <w:rsid w:val="0025713E"/>
    <w:pPr>
      <w:tabs>
        <w:tab w:val="left" w:pos="709"/>
      </w:tabs>
      <w:spacing w:after="0" w:line="240" w:lineRule="auto"/>
    </w:pPr>
    <w:rPr>
      <w:rFonts w:ascii="Tahoma" w:eastAsia="Times New Roman" w:hAnsi="Tahoma" w:cs="Times New Roman"/>
      <w:sz w:val="24"/>
      <w:szCs w:val="24"/>
      <w:lang w:val="pl-PL" w:eastAsia="pl-PL"/>
    </w:rPr>
  </w:style>
  <w:style w:type="paragraph" w:styleId="aff7">
    <w:name w:val="annotation subject"/>
    <w:basedOn w:val="aff5"/>
    <w:next w:val="aff5"/>
    <w:link w:val="aff8"/>
    <w:uiPriority w:val="99"/>
    <w:rsid w:val="0025713E"/>
    <w:rPr>
      <w:b/>
      <w:bCs/>
    </w:rPr>
  </w:style>
  <w:style w:type="character" w:customStyle="1" w:styleId="aff8">
    <w:name w:val="Предмет на коментар Знак"/>
    <w:basedOn w:val="aff6"/>
    <w:link w:val="aff7"/>
    <w:uiPriority w:val="99"/>
    <w:rsid w:val="0025713E"/>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head">
    <w:name w:val="Title-head"/>
    <w:basedOn w:val="a"/>
    <w:next w:val="a"/>
    <w:rsid w:val="0025713E"/>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paragraph" w:styleId="34">
    <w:name w:val="toc 3"/>
    <w:basedOn w:val="a"/>
    <w:next w:val="a"/>
    <w:autoRedefine/>
    <w:uiPriority w:val="99"/>
    <w:rsid w:val="0025713E"/>
    <w:pPr>
      <w:spacing w:after="0" w:line="240" w:lineRule="auto"/>
      <w:ind w:left="480"/>
    </w:pPr>
    <w:rPr>
      <w:rFonts w:ascii="Times New Roman" w:eastAsia="Times New Roman" w:hAnsi="Times New Roman" w:cs="Times New Roman"/>
      <w:sz w:val="24"/>
      <w:szCs w:val="24"/>
      <w:lang w:val="en-US"/>
    </w:rPr>
  </w:style>
  <w:style w:type="paragraph" w:styleId="13">
    <w:name w:val="toc 1"/>
    <w:basedOn w:val="a"/>
    <w:next w:val="a"/>
    <w:autoRedefine/>
    <w:uiPriority w:val="99"/>
    <w:rsid w:val="0025713E"/>
    <w:pPr>
      <w:spacing w:after="0" w:line="240" w:lineRule="auto"/>
      <w:jc w:val="both"/>
    </w:pPr>
    <w:rPr>
      <w:rFonts w:ascii="Times New Roman" w:eastAsia="Times New Roman" w:hAnsi="Times New Roman" w:cs="Times New Roman"/>
      <w:b/>
      <w:bCs/>
      <w:caps/>
      <w:noProof/>
      <w:color w:val="000000"/>
      <w:sz w:val="24"/>
      <w:szCs w:val="24"/>
    </w:rPr>
  </w:style>
  <w:style w:type="paragraph" w:styleId="26">
    <w:name w:val="toc 2"/>
    <w:basedOn w:val="a"/>
    <w:next w:val="a"/>
    <w:autoRedefine/>
    <w:uiPriority w:val="99"/>
    <w:rsid w:val="0025713E"/>
    <w:pPr>
      <w:tabs>
        <w:tab w:val="right" w:leader="dot" w:pos="9694"/>
      </w:tabs>
      <w:spacing w:after="0" w:line="240" w:lineRule="auto"/>
    </w:pPr>
    <w:rPr>
      <w:rFonts w:ascii="Times New Roman" w:eastAsia="Times New Roman" w:hAnsi="Times New Roman" w:cs="Times New Roman"/>
      <w:b/>
      <w:bCs/>
      <w:noProof/>
      <w:sz w:val="24"/>
      <w:szCs w:val="24"/>
    </w:rPr>
  </w:style>
  <w:style w:type="paragraph" w:customStyle="1" w:styleId="StyleHeading1">
    <w:name w:val="Style Heading 1"/>
    <w:aliases w:val="Heading 1 Char + 14 pt All caps After:  6 pt"/>
    <w:basedOn w:val="1"/>
    <w:rsid w:val="0025713E"/>
    <w:pPr>
      <w:tabs>
        <w:tab w:val="left" w:pos="0"/>
      </w:tabs>
      <w:spacing w:after="120"/>
      <w:jc w:val="center"/>
    </w:pPr>
    <w:rPr>
      <w:bCs/>
      <w:caps/>
      <w:sz w:val="28"/>
    </w:rPr>
  </w:style>
  <w:style w:type="paragraph" w:customStyle="1" w:styleId="CharChar2">
    <w:name w:val="Char Char Знак"/>
    <w:basedOn w:val="a"/>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oftext">
    <w:name w:val="oftext"/>
    <w:basedOn w:val="a"/>
    <w:rsid w:val="002571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ff9">
    <w:name w:val="Знак"/>
    <w:basedOn w:val="a"/>
    <w:uiPriority w:val="99"/>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Знак Char"/>
    <w:basedOn w:val="a"/>
    <w:uiPriority w:val="99"/>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Знак Char Char Char"/>
    <w:basedOn w:val="a"/>
    <w:uiPriority w:val="99"/>
    <w:rsid w:val="0025713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Char Char Char Char Char Char Знак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3">
    <w:name w:val="Char Char"/>
    <w:locked/>
    <w:rsid w:val="0025713E"/>
    <w:rPr>
      <w:sz w:val="24"/>
      <w:szCs w:val="24"/>
      <w:lang w:val="en-US" w:eastAsia="en-US" w:bidi="ar-SA"/>
    </w:rPr>
  </w:style>
  <w:style w:type="character" w:customStyle="1" w:styleId="CharChar4">
    <w:name w:val="Знак Знак Char Char"/>
    <w:locked/>
    <w:rsid w:val="0025713E"/>
    <w:rPr>
      <w:lang w:val="en-US" w:eastAsia="en-US" w:bidi="ar-SA"/>
    </w:rPr>
  </w:style>
  <w:style w:type="paragraph" w:customStyle="1" w:styleId="CharCharCharCharCharChar0">
    <w:name w:val="Знак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Знак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Знак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
    <w:name w:val="Char5"/>
    <w:rsid w:val="0025713E"/>
    <w:rPr>
      <w:sz w:val="24"/>
      <w:szCs w:val="24"/>
      <w:lang w:val="en-US" w:eastAsia="en-US" w:bidi="ar-SA"/>
    </w:rPr>
  </w:style>
  <w:style w:type="character" w:customStyle="1" w:styleId="apple-style-span">
    <w:name w:val="apple-style-span"/>
    <w:uiPriority w:val="99"/>
    <w:rsid w:val="0025713E"/>
  </w:style>
  <w:style w:type="character" w:customStyle="1" w:styleId="newdocreference">
    <w:name w:val="newdocreference"/>
    <w:rsid w:val="0025713E"/>
  </w:style>
  <w:style w:type="character" w:customStyle="1" w:styleId="samedocreference">
    <w:name w:val="samedocreference"/>
    <w:rsid w:val="0025713E"/>
  </w:style>
  <w:style w:type="paragraph" w:customStyle="1" w:styleId="CharCharCharCharCharCharCharCharCharCharCharCharCharChar">
    <w:name w:val="Char Char Char Char Char Char Знак Char Char Char Char Char Char Char Char"/>
    <w:basedOn w:val="a"/>
    <w:rsid w:val="0025713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2">
    <w:name w:val="Font Style12"/>
    <w:uiPriority w:val="99"/>
    <w:rsid w:val="0025713E"/>
    <w:rPr>
      <w:rFonts w:ascii="Times New Roman" w:hAnsi="Times New Roman" w:cs="Times New Roman"/>
      <w:sz w:val="22"/>
      <w:szCs w:val="22"/>
    </w:rPr>
  </w:style>
  <w:style w:type="character" w:customStyle="1" w:styleId="FontStyle37">
    <w:name w:val="Font Style37"/>
    <w:rsid w:val="0025713E"/>
    <w:rPr>
      <w:rFonts w:ascii="Times New Roman" w:hAnsi="Times New Roman" w:cs="Times New Roman"/>
      <w:b/>
      <w:bCs/>
      <w:sz w:val="20"/>
      <w:szCs w:val="20"/>
    </w:rPr>
  </w:style>
  <w:style w:type="character" w:customStyle="1" w:styleId="FontStyle42">
    <w:name w:val="Font Style42"/>
    <w:rsid w:val="0025713E"/>
    <w:rPr>
      <w:rFonts w:ascii="Times New Roman" w:hAnsi="Times New Roman" w:cs="Times New Roman"/>
      <w:sz w:val="20"/>
      <w:szCs w:val="20"/>
    </w:rPr>
  </w:style>
  <w:style w:type="character" w:customStyle="1" w:styleId="a29">
    <w:name w:val="a29"/>
    <w:rsid w:val="0025713E"/>
    <w:rPr>
      <w:color w:val="86B300"/>
    </w:rPr>
  </w:style>
  <w:style w:type="paragraph" w:customStyle="1" w:styleId="Style11">
    <w:name w:val="Style11"/>
    <w:basedOn w:val="a"/>
    <w:uiPriority w:val="99"/>
    <w:rsid w:val="0025713E"/>
    <w:pPr>
      <w:widowControl w:val="0"/>
      <w:autoSpaceDE w:val="0"/>
      <w:autoSpaceDN w:val="0"/>
      <w:adjustRightInd w:val="0"/>
      <w:spacing w:after="0" w:line="396" w:lineRule="exact"/>
      <w:ind w:firstLine="1058"/>
    </w:pPr>
    <w:rPr>
      <w:rFonts w:ascii="Arial Narrow" w:eastAsia="Times New Roman" w:hAnsi="Arial Narrow" w:cs="Times New Roman"/>
      <w:sz w:val="24"/>
      <w:szCs w:val="24"/>
      <w:lang w:eastAsia="bg-BG"/>
    </w:rPr>
  </w:style>
  <w:style w:type="table" w:customStyle="1" w:styleId="TableGrid1">
    <w:name w:val="Table Grid1"/>
    <w:basedOn w:val="a1"/>
    <w:next w:val="af3"/>
    <w:uiPriority w:val="59"/>
    <w:rsid w:val="002571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25713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25713E"/>
    <w:rPr>
      <w:shd w:val="clear" w:color="auto" w:fill="FFFFFF"/>
    </w:rPr>
  </w:style>
  <w:style w:type="character" w:customStyle="1" w:styleId="Heading4">
    <w:name w:val="Heading #4_"/>
    <w:link w:val="Heading40"/>
    <w:rsid w:val="0025713E"/>
    <w:rPr>
      <w:shd w:val="clear" w:color="auto" w:fill="FFFFFF"/>
    </w:rPr>
  </w:style>
  <w:style w:type="character" w:customStyle="1" w:styleId="Bodytext3">
    <w:name w:val="Body text (3)_"/>
    <w:link w:val="Bodytext30"/>
    <w:rsid w:val="0025713E"/>
    <w:rPr>
      <w:sz w:val="19"/>
      <w:szCs w:val="19"/>
      <w:shd w:val="clear" w:color="auto" w:fill="FFFFFF"/>
    </w:rPr>
  </w:style>
  <w:style w:type="character" w:customStyle="1" w:styleId="Heading5">
    <w:name w:val="Heading #5_"/>
    <w:rsid w:val="0025713E"/>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25713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25713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25713E"/>
    <w:pPr>
      <w:widowControl w:val="0"/>
      <w:shd w:val="clear" w:color="auto" w:fill="FFFFFF"/>
      <w:spacing w:before="60" w:after="0" w:line="278" w:lineRule="exact"/>
      <w:jc w:val="center"/>
    </w:pPr>
  </w:style>
  <w:style w:type="paragraph" w:customStyle="1" w:styleId="Heading40">
    <w:name w:val="Heading #4"/>
    <w:basedOn w:val="a"/>
    <w:link w:val="Heading4"/>
    <w:rsid w:val="0025713E"/>
    <w:pPr>
      <w:widowControl w:val="0"/>
      <w:shd w:val="clear" w:color="auto" w:fill="FFFFFF"/>
      <w:spacing w:after="0" w:line="274" w:lineRule="exact"/>
      <w:jc w:val="both"/>
      <w:outlineLvl w:val="3"/>
    </w:pPr>
  </w:style>
  <w:style w:type="paragraph" w:customStyle="1" w:styleId="Bodytext30">
    <w:name w:val="Body text (3)"/>
    <w:basedOn w:val="a"/>
    <w:link w:val="Bodytext3"/>
    <w:rsid w:val="0025713E"/>
    <w:pPr>
      <w:widowControl w:val="0"/>
      <w:shd w:val="clear" w:color="auto" w:fill="FFFFFF"/>
      <w:spacing w:before="2880" w:after="0" w:line="230" w:lineRule="exact"/>
      <w:jc w:val="both"/>
    </w:pPr>
    <w:rPr>
      <w:sz w:val="19"/>
      <w:szCs w:val="19"/>
    </w:rPr>
  </w:style>
  <w:style w:type="character" w:customStyle="1" w:styleId="ala">
    <w:name w:val="al_a"/>
    <w:rsid w:val="0025713E"/>
  </w:style>
  <w:style w:type="character" w:customStyle="1" w:styleId="p">
    <w:name w:val="p"/>
    <w:rsid w:val="0025713E"/>
  </w:style>
  <w:style w:type="character" w:customStyle="1" w:styleId="parcapt">
    <w:name w:val="par_capt"/>
    <w:rsid w:val="0025713E"/>
  </w:style>
  <w:style w:type="character" w:customStyle="1" w:styleId="alcapt">
    <w:name w:val="al_capt"/>
    <w:rsid w:val="0025713E"/>
  </w:style>
  <w:style w:type="character" w:customStyle="1" w:styleId="fasubpardislink">
    <w:name w:val="fasubpardislink"/>
    <w:rsid w:val="0025713E"/>
  </w:style>
  <w:style w:type="character" w:customStyle="1" w:styleId="alt">
    <w:name w:val="al_t"/>
    <w:rsid w:val="0025713E"/>
  </w:style>
  <w:style w:type="character" w:customStyle="1" w:styleId="subpardislink">
    <w:name w:val="subpardislink"/>
    <w:rsid w:val="0025713E"/>
  </w:style>
  <w:style w:type="character" w:customStyle="1" w:styleId="subparinclink">
    <w:name w:val="subparinclink"/>
    <w:rsid w:val="0025713E"/>
  </w:style>
  <w:style w:type="character" w:customStyle="1" w:styleId="greenlight">
    <w:name w:val="greenlight"/>
    <w:rsid w:val="0025713E"/>
  </w:style>
  <w:style w:type="character" w:customStyle="1" w:styleId="alb">
    <w:name w:val="al_b"/>
    <w:rsid w:val="0025713E"/>
  </w:style>
  <w:style w:type="character" w:customStyle="1" w:styleId="parsupercapt">
    <w:name w:val="par_super_capt"/>
    <w:rsid w:val="0025713E"/>
  </w:style>
  <w:style w:type="numbering" w:customStyle="1" w:styleId="NoList11">
    <w:name w:val="No List11"/>
    <w:next w:val="a2"/>
    <w:uiPriority w:val="99"/>
    <w:semiHidden/>
    <w:unhideWhenUsed/>
    <w:rsid w:val="0025713E"/>
  </w:style>
  <w:style w:type="paragraph" w:customStyle="1" w:styleId="Style2">
    <w:name w:val="Style2"/>
    <w:basedOn w:val="a"/>
    <w:uiPriority w:val="99"/>
    <w:rsid w:val="0025713E"/>
    <w:pPr>
      <w:autoSpaceDE w:val="0"/>
      <w:autoSpaceDN w:val="0"/>
      <w:spacing w:after="120" w:line="240" w:lineRule="auto"/>
      <w:ind w:right="-666" w:firstLine="708"/>
      <w:jc w:val="both"/>
    </w:pPr>
    <w:rPr>
      <w:rFonts w:ascii="Times New Roman" w:eastAsia="Times New Roman" w:hAnsi="Times New Roman" w:cs="Times New Roman"/>
      <w:sz w:val="24"/>
      <w:szCs w:val="24"/>
      <w:lang w:eastAsia="bg-BG"/>
    </w:rPr>
  </w:style>
  <w:style w:type="character" w:customStyle="1" w:styleId="light">
    <w:name w:val="light"/>
    <w:rsid w:val="0025713E"/>
  </w:style>
  <w:style w:type="paragraph" w:customStyle="1" w:styleId="Tiret0">
    <w:name w:val="Tiret 0"/>
    <w:basedOn w:val="a"/>
    <w:rsid w:val="0025713E"/>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25713E"/>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25713E"/>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25713E"/>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25713E"/>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25713E"/>
    <w:pPr>
      <w:numPr>
        <w:ilvl w:val="3"/>
        <w:numId w:val="5"/>
      </w:numPr>
      <w:spacing w:before="120" w:after="120" w:line="240" w:lineRule="auto"/>
      <w:jc w:val="both"/>
    </w:pPr>
    <w:rPr>
      <w:rFonts w:ascii="Times New Roman" w:eastAsia="Calibri" w:hAnsi="Times New Roman" w:cs="Times New Roman"/>
      <w:sz w:val="24"/>
      <w:lang w:eastAsia="bg-BG"/>
    </w:rPr>
  </w:style>
  <w:style w:type="paragraph" w:customStyle="1" w:styleId="htleft">
    <w:name w:val="htleft"/>
    <w:basedOn w:val="a"/>
    <w:rsid w:val="002571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a"/>
    <w:rsid w:val="0025713E"/>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6">
    <w:name w:val="font6"/>
    <w:basedOn w:val="a"/>
    <w:rsid w:val="0025713E"/>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7">
    <w:name w:val="font7"/>
    <w:basedOn w:val="a"/>
    <w:rsid w:val="0025713E"/>
    <w:pPr>
      <w:spacing w:before="100" w:beforeAutospacing="1" w:after="100" w:afterAutospacing="1" w:line="240" w:lineRule="auto"/>
    </w:pPr>
    <w:rPr>
      <w:rFonts w:ascii="Times New Roman" w:eastAsia="Times New Roman" w:hAnsi="Times New Roman" w:cs="Times New Roman"/>
      <w:color w:val="FF0000"/>
      <w:sz w:val="20"/>
      <w:szCs w:val="20"/>
      <w:lang w:eastAsia="bg-BG"/>
    </w:rPr>
  </w:style>
  <w:style w:type="paragraph" w:customStyle="1" w:styleId="font8">
    <w:name w:val="font8"/>
    <w:basedOn w:val="a"/>
    <w:rsid w:val="0025713E"/>
    <w:pP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font9">
    <w:name w:val="font9"/>
    <w:basedOn w:val="a"/>
    <w:rsid w:val="0025713E"/>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10">
    <w:name w:val="font10"/>
    <w:basedOn w:val="a"/>
    <w:rsid w:val="0025713E"/>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67">
    <w:name w:val="xl67"/>
    <w:basedOn w:val="a"/>
    <w:rsid w:val="002571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25713E"/>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25713E"/>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0">
    <w:name w:val="xl70"/>
    <w:basedOn w:val="a"/>
    <w:rsid w:val="002571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72">
    <w:name w:val="xl7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3">
    <w:name w:val="xl7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74">
    <w:name w:val="xl7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75">
    <w:name w:val="xl7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6">
    <w:name w:val="xl7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79">
    <w:name w:val="xl7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0">
    <w:name w:val="xl8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1">
    <w:name w:val="xl8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2">
    <w:name w:val="xl8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5">
    <w:name w:val="xl8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86">
    <w:name w:val="xl8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8">
    <w:name w:val="xl8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2">
    <w:name w:val="xl9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95">
    <w:name w:val="xl95"/>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6">
    <w:name w:val="xl9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8">
    <w:name w:val="xl9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99">
    <w:name w:val="xl9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00">
    <w:name w:val="xl10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01">
    <w:name w:val="xl101"/>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2">
    <w:name w:val="xl102"/>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03">
    <w:name w:val="xl10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4">
    <w:name w:val="xl104"/>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5">
    <w:name w:val="xl10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6">
    <w:name w:val="xl106"/>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7">
    <w:name w:val="xl10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08">
    <w:name w:val="xl10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09">
    <w:name w:val="xl10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0">
    <w:name w:val="xl11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1">
    <w:name w:val="xl11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2">
    <w:name w:val="xl11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13">
    <w:name w:val="xl11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14">
    <w:name w:val="xl11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5">
    <w:name w:val="xl11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6">
    <w:name w:val="xl11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17">
    <w:name w:val="xl11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8">
    <w:name w:val="xl11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0">
    <w:name w:val="xl12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21">
    <w:name w:val="xl121"/>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23">
    <w:name w:val="xl12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4">
    <w:name w:val="xl12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5">
    <w:name w:val="xl12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26">
    <w:name w:val="xl12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27">
    <w:name w:val="xl12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28">
    <w:name w:val="xl12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29">
    <w:name w:val="xl12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0">
    <w:name w:val="xl13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31">
    <w:name w:val="xl13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32">
    <w:name w:val="xl132"/>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33">
    <w:name w:val="xl133"/>
    <w:basedOn w:val="a"/>
    <w:rsid w:val="0025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34">
    <w:name w:val="xl13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96666"/>
      <w:sz w:val="24"/>
      <w:szCs w:val="24"/>
      <w:lang w:eastAsia="bg-BG"/>
    </w:rPr>
  </w:style>
  <w:style w:type="paragraph" w:customStyle="1" w:styleId="xl135">
    <w:name w:val="xl13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136">
    <w:name w:val="xl13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7">
    <w:name w:val="xl13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38">
    <w:name w:val="xl13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9">
    <w:name w:val="xl13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40">
    <w:name w:val="xl14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41">
    <w:name w:val="xl14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2">
    <w:name w:val="xl14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3">
    <w:name w:val="xl14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44">
    <w:name w:val="xl14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45">
    <w:name w:val="xl14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46">
    <w:name w:val="xl14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47">
    <w:name w:val="xl14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8">
    <w:name w:val="xl14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9">
    <w:name w:val="xl14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0">
    <w:name w:val="xl15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1">
    <w:name w:val="xl15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bg-BG"/>
    </w:rPr>
  </w:style>
  <w:style w:type="paragraph" w:customStyle="1" w:styleId="xl152">
    <w:name w:val="xl15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153">
    <w:name w:val="xl15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54">
    <w:name w:val="xl15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55">
    <w:name w:val="xl155"/>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6">
    <w:name w:val="xl156"/>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7">
    <w:name w:val="xl157"/>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58">
    <w:name w:val="xl158"/>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xl159">
    <w:name w:val="xl159"/>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0">
    <w:name w:val="xl160"/>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61">
    <w:name w:val="xl161"/>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2">
    <w:name w:val="xl162"/>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63">
    <w:name w:val="xl163"/>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bg-BG"/>
    </w:rPr>
  </w:style>
  <w:style w:type="paragraph" w:customStyle="1" w:styleId="xl164">
    <w:name w:val="xl164"/>
    <w:basedOn w:val="a"/>
    <w:rsid w:val="00257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numbering" w:customStyle="1" w:styleId="NoList2">
    <w:name w:val="No List2"/>
    <w:next w:val="a2"/>
    <w:semiHidden/>
    <w:rsid w:val="0025713E"/>
  </w:style>
  <w:style w:type="paragraph" w:customStyle="1" w:styleId="BodyText0">
    <w:name w:val="~BodyText"/>
    <w:basedOn w:val="a"/>
    <w:rsid w:val="0025713E"/>
    <w:pPr>
      <w:spacing w:before="260" w:after="0" w:line="260" w:lineRule="exact"/>
    </w:pPr>
    <w:rPr>
      <w:rFonts w:ascii="Arial" w:eastAsia="Times New Roman" w:hAnsi="Arial" w:cs="Arial"/>
      <w:sz w:val="20"/>
      <w:szCs w:val="20"/>
      <w:lang w:val="en-GB" w:eastAsia="en-GB"/>
    </w:rPr>
  </w:style>
  <w:style w:type="paragraph" w:customStyle="1" w:styleId="Bullet1">
    <w:name w:val="~Bullet1"/>
    <w:basedOn w:val="BodyText0"/>
    <w:rsid w:val="0025713E"/>
    <w:pPr>
      <w:numPr>
        <w:numId w:val="6"/>
      </w:numPr>
      <w:spacing w:before="0"/>
    </w:pPr>
  </w:style>
  <w:style w:type="paragraph" w:customStyle="1" w:styleId="NonToc-Heading">
    <w:name w:val="~NonToc-Heading"/>
    <w:basedOn w:val="a"/>
    <w:next w:val="BodyText0"/>
    <w:rsid w:val="0025713E"/>
    <w:pPr>
      <w:keepNext/>
      <w:spacing w:after="360" w:line="240" w:lineRule="auto"/>
      <w:outlineLvl w:val="0"/>
    </w:pPr>
    <w:rPr>
      <w:rFonts w:ascii="Arial" w:eastAsia="Times New Roman" w:hAnsi="Arial" w:cs="Arial"/>
      <w:sz w:val="48"/>
      <w:szCs w:val="20"/>
      <w:lang w:val="en-GB" w:eastAsia="en-GB"/>
    </w:rPr>
  </w:style>
  <w:style w:type="paragraph" w:customStyle="1" w:styleId="RevisionText">
    <w:name w:val="~RevisionText"/>
    <w:basedOn w:val="a"/>
    <w:rsid w:val="0025713E"/>
    <w:pPr>
      <w:spacing w:after="0" w:line="240" w:lineRule="auto"/>
      <w:ind w:right="-105"/>
    </w:pPr>
    <w:rPr>
      <w:rFonts w:ascii="Arial" w:eastAsia="Times New Roman" w:hAnsi="Arial" w:cs="Arial"/>
      <w:sz w:val="16"/>
      <w:szCs w:val="16"/>
      <w:lang w:val="en-GB" w:eastAsia="en-GB"/>
    </w:rPr>
  </w:style>
  <w:style w:type="paragraph" w:customStyle="1" w:styleId="RevisionHeading">
    <w:name w:val="~RevisionHeading"/>
    <w:basedOn w:val="RevisionText"/>
    <w:rsid w:val="0025713E"/>
    <w:pPr>
      <w:ind w:right="-140"/>
    </w:pPr>
    <w:rPr>
      <w:rFonts w:ascii="Arial Black" w:hAnsi="Arial Black"/>
    </w:rPr>
  </w:style>
  <w:style w:type="paragraph" w:customStyle="1" w:styleId="Disclaimer">
    <w:name w:val="~Disclaimer"/>
    <w:basedOn w:val="a"/>
    <w:rsid w:val="0025713E"/>
    <w:pPr>
      <w:spacing w:before="200" w:after="0" w:line="200" w:lineRule="exact"/>
    </w:pPr>
    <w:rPr>
      <w:rFonts w:ascii="Arial" w:eastAsia="Times New Roman" w:hAnsi="Arial" w:cs="Arial"/>
      <w:sz w:val="16"/>
      <w:szCs w:val="16"/>
      <w:lang w:val="en-GB" w:eastAsia="en-GB"/>
    </w:rPr>
  </w:style>
  <w:style w:type="paragraph" w:customStyle="1" w:styleId="BaseStyleOverall">
    <w:name w:val="~BaseStyleOverall"/>
    <w:basedOn w:val="a"/>
    <w:rsid w:val="0025713E"/>
    <w:pPr>
      <w:spacing w:after="0" w:line="240" w:lineRule="auto"/>
    </w:pPr>
    <w:rPr>
      <w:rFonts w:ascii="Arial" w:eastAsia="Times New Roman" w:hAnsi="Arial" w:cs="Arial"/>
      <w:sz w:val="24"/>
      <w:szCs w:val="24"/>
      <w:lang w:val="en-GB" w:eastAsia="en-GB"/>
    </w:rPr>
  </w:style>
  <w:style w:type="paragraph" w:customStyle="1" w:styleId="TocHeading">
    <w:name w:val="~TocHeading"/>
    <w:basedOn w:val="a"/>
    <w:next w:val="13"/>
    <w:rsid w:val="0025713E"/>
    <w:pPr>
      <w:keepNext/>
      <w:tabs>
        <w:tab w:val="left" w:pos="1800"/>
      </w:tabs>
      <w:spacing w:before="260" w:after="120" w:line="260" w:lineRule="exact"/>
    </w:pPr>
    <w:rPr>
      <w:rFonts w:ascii="Arial Black" w:eastAsia="Times New Roman" w:hAnsi="Arial Black" w:cs="Arial"/>
      <w:bCs/>
      <w:sz w:val="20"/>
      <w:szCs w:val="24"/>
      <w:lang w:val="en-GB" w:eastAsia="en-GB"/>
    </w:rPr>
  </w:style>
  <w:style w:type="paragraph" w:styleId="91">
    <w:name w:val="toc 9"/>
    <w:basedOn w:val="13"/>
    <w:next w:val="a"/>
    <w:uiPriority w:val="99"/>
    <w:rsid w:val="0025713E"/>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25713E"/>
    <w:pPr>
      <w:keepNext/>
      <w:pageBreakBefore/>
      <w:framePr w:w="9520" w:h="1140" w:hRule="exact" w:wrap="notBeside" w:vAnchor="page" w:hAnchor="page" w:x="1305" w:y="1702" w:anchorLock="1"/>
      <w:spacing w:after="360" w:line="240" w:lineRule="auto"/>
      <w:outlineLvl w:val="0"/>
    </w:pPr>
    <w:rPr>
      <w:rFonts w:ascii="Arial" w:eastAsia="Times New Roman" w:hAnsi="Arial" w:cs="Arial"/>
      <w:sz w:val="48"/>
      <w:szCs w:val="24"/>
      <w:lang w:val="en-GB" w:eastAsia="en-GB"/>
    </w:rPr>
  </w:style>
  <w:style w:type="paragraph" w:customStyle="1" w:styleId="TableTextLeft">
    <w:name w:val="~TableTextLeft"/>
    <w:basedOn w:val="a"/>
    <w:rsid w:val="0025713E"/>
    <w:pPr>
      <w:spacing w:before="60" w:after="20" w:line="240" w:lineRule="auto"/>
    </w:pPr>
    <w:rPr>
      <w:rFonts w:ascii="Arial" w:eastAsia="Times New Roman" w:hAnsi="Arial" w:cs="Arial"/>
      <w:sz w:val="17"/>
      <w:szCs w:val="24"/>
      <w:lang w:val="en-GB" w:eastAsia="en-GB"/>
    </w:rPr>
  </w:style>
  <w:style w:type="paragraph" w:customStyle="1" w:styleId="TableHeadingLeft">
    <w:name w:val="~TableHeadingLeft"/>
    <w:basedOn w:val="TableTextLeft"/>
    <w:rsid w:val="0025713E"/>
    <w:pPr>
      <w:keepNext/>
      <w:spacing w:before="80" w:after="40"/>
    </w:pPr>
    <w:rPr>
      <w:b/>
      <w:color w:val="FFFFFF"/>
    </w:rPr>
  </w:style>
  <w:style w:type="paragraph" w:styleId="affa">
    <w:name w:val="Document Map"/>
    <w:basedOn w:val="a"/>
    <w:link w:val="affb"/>
    <w:rsid w:val="0025713E"/>
    <w:pPr>
      <w:shd w:val="clear" w:color="auto" w:fill="000080"/>
      <w:spacing w:after="0" w:line="240" w:lineRule="auto"/>
    </w:pPr>
    <w:rPr>
      <w:rFonts w:ascii="Tahoma" w:eastAsia="Times New Roman" w:hAnsi="Tahoma" w:cs="Tahoma"/>
      <w:sz w:val="20"/>
      <w:szCs w:val="20"/>
    </w:rPr>
  </w:style>
  <w:style w:type="character" w:customStyle="1" w:styleId="affb">
    <w:name w:val="План на документа Знак"/>
    <w:basedOn w:val="a0"/>
    <w:link w:val="affa"/>
    <w:rsid w:val="0025713E"/>
    <w:rPr>
      <w:rFonts w:ascii="Tahoma" w:eastAsia="Times New Roman" w:hAnsi="Tahoma" w:cs="Tahoma"/>
      <w:sz w:val="20"/>
      <w:szCs w:val="20"/>
      <w:shd w:val="clear" w:color="auto" w:fill="000080"/>
    </w:rPr>
  </w:style>
  <w:style w:type="paragraph" w:styleId="affc">
    <w:name w:val="Date"/>
    <w:basedOn w:val="a"/>
    <w:next w:val="a"/>
    <w:link w:val="affd"/>
    <w:uiPriority w:val="99"/>
    <w:unhideWhenUsed/>
    <w:rsid w:val="0025713E"/>
    <w:pPr>
      <w:spacing w:after="0" w:line="240" w:lineRule="auto"/>
    </w:pPr>
    <w:rPr>
      <w:rFonts w:ascii="Timok" w:eastAsia="Times New Roman" w:hAnsi="Timok" w:cs="Times New Roman"/>
      <w:sz w:val="24"/>
      <w:szCs w:val="20"/>
      <w:lang w:val="en-US"/>
    </w:rPr>
  </w:style>
  <w:style w:type="character" w:customStyle="1" w:styleId="affd">
    <w:name w:val="Дата Знак"/>
    <w:basedOn w:val="a0"/>
    <w:link w:val="affc"/>
    <w:uiPriority w:val="99"/>
    <w:rsid w:val="0025713E"/>
    <w:rPr>
      <w:rFonts w:ascii="Timok" w:eastAsia="Times New Roman" w:hAnsi="Timok" w:cs="Times New Roman"/>
      <w:sz w:val="24"/>
      <w:szCs w:val="20"/>
      <w:lang w:val="en-US"/>
    </w:rPr>
  </w:style>
  <w:style w:type="paragraph" w:customStyle="1" w:styleId="Style6">
    <w:name w:val="Style6"/>
    <w:basedOn w:val="a"/>
    <w:uiPriority w:val="99"/>
    <w:rsid w:val="0025713E"/>
    <w:pPr>
      <w:widowControl w:val="0"/>
      <w:autoSpaceDE w:val="0"/>
      <w:autoSpaceDN w:val="0"/>
      <w:adjustRightInd w:val="0"/>
      <w:spacing w:after="0" w:line="415" w:lineRule="exact"/>
      <w:ind w:firstLine="708"/>
      <w:jc w:val="both"/>
    </w:pPr>
    <w:rPr>
      <w:rFonts w:ascii="Times New Roman" w:eastAsia="SimSun" w:hAnsi="Times New Roman" w:cs="Times New Roman"/>
      <w:sz w:val="24"/>
      <w:szCs w:val="24"/>
      <w:lang w:eastAsia="zh-CN"/>
    </w:rPr>
  </w:style>
  <w:style w:type="character" w:customStyle="1" w:styleId="FontStyle15">
    <w:name w:val="Font Style15"/>
    <w:rsid w:val="0025713E"/>
    <w:rPr>
      <w:rFonts w:ascii="Times New Roman" w:hAnsi="Times New Roman" w:cs="Times New Roman"/>
      <w:sz w:val="22"/>
      <w:szCs w:val="22"/>
    </w:rPr>
  </w:style>
  <w:style w:type="character" w:customStyle="1" w:styleId="FontStyle11">
    <w:name w:val="Font Style11"/>
    <w:rsid w:val="0025713E"/>
    <w:rPr>
      <w:rFonts w:ascii="Times New Roman" w:hAnsi="Times New Roman" w:cs="Times New Roman"/>
      <w:b/>
      <w:bCs/>
      <w:sz w:val="26"/>
      <w:szCs w:val="26"/>
    </w:rPr>
  </w:style>
  <w:style w:type="paragraph" w:customStyle="1" w:styleId="TSA-">
    <w:name w:val="TSA_-"/>
    <w:basedOn w:val="a"/>
    <w:rsid w:val="0025713E"/>
    <w:pPr>
      <w:spacing w:after="0" w:line="240" w:lineRule="auto"/>
      <w:ind w:left="1474" w:hanging="340"/>
      <w:jc w:val="both"/>
    </w:pPr>
    <w:rPr>
      <w:rFonts w:ascii="Arial" w:eastAsia="Times New Roman" w:hAnsi="Arial" w:cs="Times New Roman"/>
      <w:sz w:val="24"/>
      <w:szCs w:val="24"/>
      <w:lang w:eastAsia="bg-BG"/>
    </w:rPr>
  </w:style>
  <w:style w:type="paragraph" w:customStyle="1" w:styleId="TSAtext">
    <w:name w:val="TSA_text"/>
    <w:basedOn w:val="a"/>
    <w:rsid w:val="0025713E"/>
    <w:pPr>
      <w:spacing w:before="120" w:after="0" w:line="240" w:lineRule="auto"/>
      <w:ind w:firstLine="1138"/>
      <w:jc w:val="both"/>
    </w:pPr>
    <w:rPr>
      <w:rFonts w:ascii="Arial" w:eastAsia="Times New Roman" w:hAnsi="Arial" w:cs="Times New Roman"/>
      <w:sz w:val="24"/>
      <w:szCs w:val="20"/>
      <w:lang w:eastAsia="bg-BG"/>
    </w:rPr>
  </w:style>
  <w:style w:type="paragraph" w:customStyle="1" w:styleId="ReportText">
    <w:name w:val="Report Text"/>
    <w:basedOn w:val="a"/>
    <w:link w:val="ReportTextChar"/>
    <w:qFormat/>
    <w:rsid w:val="0025713E"/>
    <w:pPr>
      <w:numPr>
        <w:numId w:val="8"/>
      </w:numPr>
      <w:spacing w:after="180" w:line="240" w:lineRule="auto"/>
      <w:jc w:val="both"/>
    </w:pPr>
    <w:rPr>
      <w:rFonts w:ascii="Times New Roman" w:eastAsia="Times New Roman" w:hAnsi="Times New Roman" w:cs="Times New Roman"/>
      <w:szCs w:val="24"/>
      <w:lang w:eastAsia="bg-BG"/>
    </w:rPr>
  </w:style>
  <w:style w:type="character" w:customStyle="1" w:styleId="ReportTextChar">
    <w:name w:val="Report Text Char"/>
    <w:link w:val="ReportText"/>
    <w:locked/>
    <w:rsid w:val="0025713E"/>
    <w:rPr>
      <w:rFonts w:ascii="Times New Roman" w:eastAsia="Times New Roman" w:hAnsi="Times New Roman" w:cs="Times New Roman"/>
      <w:szCs w:val="24"/>
      <w:lang w:eastAsia="bg-BG"/>
    </w:rPr>
  </w:style>
  <w:style w:type="paragraph" w:customStyle="1" w:styleId="NormalBulletL1">
    <w:name w:val="Normal (Bullet L1)"/>
    <w:basedOn w:val="a"/>
    <w:qFormat/>
    <w:rsid w:val="0025713E"/>
    <w:pPr>
      <w:spacing w:after="180" w:line="240" w:lineRule="auto"/>
      <w:ind w:left="1260"/>
      <w:jc w:val="both"/>
    </w:pPr>
    <w:rPr>
      <w:rFonts w:ascii="Times New Roman" w:eastAsia="Times New Roman" w:hAnsi="Times New Roman" w:cs="Times New Roman"/>
      <w:iCs/>
      <w:szCs w:val="24"/>
      <w:lang w:eastAsia="bg-BG"/>
    </w:rPr>
  </w:style>
  <w:style w:type="paragraph" w:customStyle="1" w:styleId="BulletLevel1">
    <w:name w:val="Bullet Level 1"/>
    <w:basedOn w:val="a"/>
    <w:qFormat/>
    <w:rsid w:val="0025713E"/>
    <w:pPr>
      <w:numPr>
        <w:numId w:val="7"/>
      </w:numPr>
      <w:spacing w:after="180" w:line="240" w:lineRule="auto"/>
      <w:jc w:val="both"/>
    </w:pPr>
    <w:rPr>
      <w:rFonts w:ascii="Times New Roman" w:eastAsia="Times New Roman" w:hAnsi="Times New Roman" w:cs="Times New Roman"/>
      <w:iCs/>
      <w:szCs w:val="24"/>
      <w:lang w:eastAsia="bg-BG"/>
    </w:rPr>
  </w:style>
  <w:style w:type="paragraph" w:customStyle="1" w:styleId="BulletLevel2">
    <w:name w:val="Bullet Level 2"/>
    <w:basedOn w:val="a"/>
    <w:qFormat/>
    <w:rsid w:val="0025713E"/>
    <w:pPr>
      <w:numPr>
        <w:numId w:val="9"/>
      </w:numPr>
      <w:spacing w:after="120" w:line="240" w:lineRule="auto"/>
      <w:ind w:left="1843"/>
      <w:jc w:val="both"/>
    </w:pPr>
    <w:rPr>
      <w:rFonts w:ascii="Times New Roman" w:eastAsia="Times New Roman" w:hAnsi="Times New Roman" w:cs="Times New Roman"/>
      <w:iCs/>
      <w:szCs w:val="24"/>
      <w:lang w:eastAsia="bg-BG"/>
    </w:rPr>
  </w:style>
  <w:style w:type="character" w:styleId="affe">
    <w:name w:val="Strong"/>
    <w:qFormat/>
    <w:rsid w:val="0025713E"/>
    <w:rPr>
      <w:b/>
      <w:bCs/>
    </w:rPr>
  </w:style>
  <w:style w:type="paragraph" w:styleId="35">
    <w:name w:val="Body Text 3"/>
    <w:basedOn w:val="a"/>
    <w:link w:val="36"/>
    <w:rsid w:val="0025713E"/>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0"/>
    <w:link w:val="35"/>
    <w:rsid w:val="0025713E"/>
    <w:rPr>
      <w:rFonts w:ascii="Times New Roman" w:eastAsia="Times New Roman" w:hAnsi="Times New Roman" w:cs="Times New Roman"/>
      <w:sz w:val="16"/>
      <w:szCs w:val="16"/>
      <w:lang w:eastAsia="bg-BG"/>
    </w:rPr>
  </w:style>
  <w:style w:type="numbering" w:customStyle="1" w:styleId="NoList3">
    <w:name w:val="No List3"/>
    <w:next w:val="a2"/>
    <w:semiHidden/>
    <w:rsid w:val="0025713E"/>
  </w:style>
  <w:style w:type="paragraph" w:customStyle="1" w:styleId="Afff">
    <w:name w:val="A"/>
    <w:rsid w:val="0025713E"/>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25713E"/>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25713E"/>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25713E"/>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25713E"/>
    <w:pPr>
      <w:spacing w:after="120" w:line="240" w:lineRule="auto"/>
      <w:ind w:left="425"/>
      <w:jc w:val="both"/>
    </w:pPr>
    <w:rPr>
      <w:rFonts w:ascii="Times New Roman" w:eastAsia="Times New Roman" w:hAnsi="Times New Roman" w:cs="Times New Roman"/>
      <w:szCs w:val="20"/>
      <w:lang w:val="en-GB" w:eastAsia="pl-PL"/>
    </w:rPr>
  </w:style>
  <w:style w:type="paragraph" w:customStyle="1" w:styleId="Rozdzia11">
    <w:name w:val="Rozdział_1_1"/>
    <w:basedOn w:val="a"/>
    <w:rsid w:val="0025713E"/>
    <w:pPr>
      <w:keepNext/>
      <w:framePr w:w="1979" w:hSpace="284" w:wrap="around" w:vAnchor="text" w:hAnchor="page" w:x="1577" w:y="29"/>
      <w:suppressAutoHyphens/>
      <w:spacing w:after="0" w:line="240" w:lineRule="auto"/>
    </w:pPr>
    <w:rPr>
      <w:rFonts w:ascii="Times New Roman" w:eastAsia="Times New Roman" w:hAnsi="Times New Roman" w:cs="Times New Roman"/>
      <w:b/>
      <w:sz w:val="24"/>
      <w:szCs w:val="20"/>
      <w:lang w:val="en-GB" w:eastAsia="pl-PL"/>
    </w:rPr>
  </w:style>
  <w:style w:type="paragraph" w:customStyle="1" w:styleId="Rozdzia1">
    <w:name w:val="Rozdział_1"/>
    <w:basedOn w:val="a"/>
    <w:rsid w:val="0025713E"/>
    <w:pPr>
      <w:keepNext/>
      <w:suppressAutoHyphens/>
      <w:spacing w:before="120" w:after="120" w:line="360" w:lineRule="auto"/>
      <w:jc w:val="both"/>
    </w:pPr>
    <w:rPr>
      <w:rFonts w:ascii="Times New Roman" w:eastAsia="Times New Roman" w:hAnsi="Times New Roman" w:cs="Times New Roman"/>
      <w:b/>
      <w:caps/>
      <w:sz w:val="28"/>
      <w:szCs w:val="20"/>
      <w:lang w:val="en-GB" w:eastAsia="pl-PL"/>
    </w:rPr>
  </w:style>
  <w:style w:type="paragraph" w:customStyle="1" w:styleId="Poprawki">
    <w:name w:val="Poprawki"/>
    <w:basedOn w:val="Textcd"/>
    <w:rsid w:val="0025713E"/>
    <w:rPr>
      <w:color w:val="FF0000"/>
    </w:rPr>
  </w:style>
  <w:style w:type="paragraph" w:customStyle="1" w:styleId="MainText">
    <w:name w:val="Main Text"/>
    <w:rsid w:val="0025713E"/>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25713E"/>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Nagwek2">
    <w:name w:val="Nag?—wek 2"/>
    <w:basedOn w:val="a"/>
    <w:next w:val="a"/>
    <w:rsid w:val="0025713E"/>
    <w:pPr>
      <w:keepNext/>
      <w:spacing w:after="0" w:line="240" w:lineRule="auto"/>
    </w:pPr>
    <w:rPr>
      <w:rFonts w:ascii="Times New Roman" w:eastAsia="Times New Roman" w:hAnsi="Times New Roman" w:cs="Times New Roman"/>
      <w:b/>
      <w:sz w:val="20"/>
      <w:szCs w:val="20"/>
      <w:lang w:val="en-GB" w:eastAsia="pl-PL"/>
    </w:rPr>
  </w:style>
  <w:style w:type="paragraph" w:customStyle="1" w:styleId="FR2">
    <w:name w:val="FR2"/>
    <w:rsid w:val="0025713E"/>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25713E"/>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25713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ext">
    <w:name w:val="text"/>
    <w:rsid w:val="0025713E"/>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25713E"/>
    <w:pPr>
      <w:widowControl w:val="0"/>
      <w:tabs>
        <w:tab w:val="left" w:pos="940"/>
      </w:tabs>
      <w:spacing w:after="0" w:line="280" w:lineRule="atLeast"/>
      <w:ind w:left="500"/>
      <w:jc w:val="both"/>
    </w:pPr>
    <w:rPr>
      <w:rFonts w:ascii="Times New Roman" w:eastAsia="Times New Roman" w:hAnsi="Times New Roman" w:cs="Times New Roman"/>
      <w:snapToGrid w:val="0"/>
      <w:sz w:val="24"/>
      <w:szCs w:val="20"/>
      <w:lang w:val="en-GB"/>
    </w:rPr>
  </w:style>
  <w:style w:type="paragraph" w:customStyle="1" w:styleId="p3">
    <w:name w:val="p3"/>
    <w:basedOn w:val="a"/>
    <w:rsid w:val="0025713E"/>
    <w:pPr>
      <w:widowControl w:val="0"/>
      <w:tabs>
        <w:tab w:val="left" w:pos="720"/>
      </w:tabs>
      <w:spacing w:after="0" w:line="240" w:lineRule="atLeast"/>
    </w:pPr>
    <w:rPr>
      <w:rFonts w:ascii="Times New Roman" w:eastAsia="Times New Roman" w:hAnsi="Times New Roman" w:cs="Times New Roman"/>
      <w:sz w:val="24"/>
      <w:szCs w:val="20"/>
      <w:lang w:val="en-GB" w:eastAsia="pl-PL"/>
    </w:rPr>
  </w:style>
  <w:style w:type="paragraph" w:customStyle="1" w:styleId="Normalspace">
    <w:name w:val="Normal space"/>
    <w:basedOn w:val="a"/>
    <w:rsid w:val="0025713E"/>
    <w:pPr>
      <w:spacing w:before="120" w:after="120" w:line="240" w:lineRule="auto"/>
    </w:pPr>
    <w:rPr>
      <w:rFonts w:ascii="Times New Roman" w:eastAsia="Times New Roman" w:hAnsi="Times New Roman" w:cs="Times New Roman"/>
      <w:sz w:val="20"/>
      <w:szCs w:val="20"/>
      <w:lang w:val="en-GB"/>
    </w:rPr>
  </w:style>
  <w:style w:type="paragraph" w:styleId="afff0">
    <w:name w:val="List"/>
    <w:basedOn w:val="a"/>
    <w:uiPriority w:val="99"/>
    <w:rsid w:val="0025713E"/>
    <w:pPr>
      <w:spacing w:after="0" w:line="240" w:lineRule="auto"/>
      <w:ind w:left="283" w:hanging="283"/>
    </w:pPr>
    <w:rPr>
      <w:rFonts w:ascii="Times New Roman" w:eastAsia="Times New Roman" w:hAnsi="Times New Roman" w:cs="Times New Roman"/>
      <w:sz w:val="20"/>
      <w:szCs w:val="20"/>
      <w:lang w:val="en-GB"/>
    </w:rPr>
  </w:style>
  <w:style w:type="paragraph" w:styleId="afff1">
    <w:name w:val="Block Text"/>
    <w:basedOn w:val="a"/>
    <w:rsid w:val="0025713E"/>
    <w:pPr>
      <w:spacing w:after="0" w:line="240" w:lineRule="auto"/>
      <w:ind w:left="2160" w:right="-149"/>
      <w:jc w:val="both"/>
    </w:pPr>
    <w:rPr>
      <w:rFonts w:ascii="Arial" w:eastAsia="Times New Roman" w:hAnsi="Arial" w:cs="Arial"/>
      <w:color w:val="0000FF"/>
      <w:sz w:val="20"/>
      <w:szCs w:val="20"/>
      <w:lang w:val="en-GB" w:eastAsia="pl-PL"/>
    </w:rPr>
  </w:style>
  <w:style w:type="paragraph" w:customStyle="1" w:styleId="p14">
    <w:name w:val="p14"/>
    <w:basedOn w:val="a"/>
    <w:rsid w:val="0025713E"/>
    <w:pPr>
      <w:widowControl w:val="0"/>
      <w:tabs>
        <w:tab w:val="left" w:pos="720"/>
      </w:tabs>
      <w:spacing w:after="0" w:line="280" w:lineRule="atLeast"/>
      <w:jc w:val="both"/>
    </w:pPr>
    <w:rPr>
      <w:rFonts w:ascii="Times New Roman" w:eastAsia="Times New Roman" w:hAnsi="Times New Roman" w:cs="Times New Roman"/>
      <w:snapToGrid w:val="0"/>
      <w:sz w:val="24"/>
      <w:szCs w:val="20"/>
      <w:lang w:val="en-GB"/>
    </w:rPr>
  </w:style>
  <w:style w:type="paragraph" w:styleId="51">
    <w:name w:val="toc 5"/>
    <w:basedOn w:val="5"/>
    <w:next w:val="a"/>
    <w:autoRedefine/>
    <w:uiPriority w:val="99"/>
    <w:rsid w:val="0025713E"/>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4">
    <w:name w:val="toc 4"/>
    <w:basedOn w:val="a"/>
    <w:next w:val="a"/>
    <w:autoRedefine/>
    <w:uiPriority w:val="99"/>
    <w:rsid w:val="0025713E"/>
    <w:pPr>
      <w:spacing w:after="0" w:line="240" w:lineRule="auto"/>
      <w:ind w:left="600"/>
    </w:pPr>
    <w:rPr>
      <w:rFonts w:ascii="Times New Roman" w:eastAsia="Times New Roman" w:hAnsi="Times New Roman" w:cs="Times New Roman"/>
      <w:sz w:val="20"/>
      <w:szCs w:val="20"/>
      <w:lang w:val="en-GB" w:eastAsia="pl-PL"/>
    </w:rPr>
  </w:style>
  <w:style w:type="character" w:customStyle="1" w:styleId="apple-converted-space">
    <w:name w:val="apple-converted-space"/>
    <w:uiPriority w:val="99"/>
    <w:rsid w:val="0025713E"/>
  </w:style>
  <w:style w:type="paragraph" w:styleId="afff2">
    <w:name w:val="Revision"/>
    <w:hidden/>
    <w:uiPriority w:val="99"/>
    <w:semiHidden/>
    <w:rsid w:val="0025713E"/>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25713E"/>
    <w:pPr>
      <w:tabs>
        <w:tab w:val="left" w:pos="709"/>
      </w:tabs>
      <w:spacing w:after="0" w:line="240" w:lineRule="auto"/>
      <w:jc w:val="both"/>
    </w:pPr>
    <w:rPr>
      <w:rFonts w:ascii="Tahoma" w:eastAsia="MS Mincho" w:hAnsi="Tahoma" w:cs="Tahoma"/>
      <w:sz w:val="24"/>
      <w:szCs w:val="24"/>
      <w:lang w:val="pl-PL" w:eastAsia="pl-PL"/>
    </w:rPr>
  </w:style>
  <w:style w:type="numbering" w:customStyle="1" w:styleId="NoList4">
    <w:name w:val="No List4"/>
    <w:next w:val="a2"/>
    <w:uiPriority w:val="99"/>
    <w:semiHidden/>
    <w:unhideWhenUsed/>
    <w:rsid w:val="0025713E"/>
  </w:style>
  <w:style w:type="table" w:customStyle="1" w:styleId="TableGrid2">
    <w:name w:val="Table Grid2"/>
    <w:basedOn w:val="a1"/>
    <w:next w:val="af3"/>
    <w:rsid w:val="0025713E"/>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Emphasis"/>
    <w:qFormat/>
    <w:rsid w:val="0025713E"/>
    <w:rPr>
      <w:i/>
      <w:iCs/>
    </w:rPr>
  </w:style>
  <w:style w:type="paragraph" w:customStyle="1" w:styleId="BulletLevel3">
    <w:name w:val="Bullet Level 3"/>
    <w:basedOn w:val="a"/>
    <w:qFormat/>
    <w:rsid w:val="0025713E"/>
    <w:pPr>
      <w:numPr>
        <w:numId w:val="10"/>
      </w:numPr>
      <w:spacing w:after="120" w:line="240" w:lineRule="auto"/>
      <w:jc w:val="both"/>
    </w:pPr>
    <w:rPr>
      <w:rFonts w:ascii="Times New Roman" w:eastAsia="Times New Roman" w:hAnsi="Times New Roman" w:cs="Times New Roman"/>
      <w:iCs/>
      <w:szCs w:val="24"/>
      <w:lang w:eastAsia="bg-BG"/>
    </w:rPr>
  </w:style>
  <w:style w:type="paragraph" w:styleId="62">
    <w:name w:val="toc 6"/>
    <w:basedOn w:val="a"/>
    <w:next w:val="a"/>
    <w:autoRedefine/>
    <w:uiPriority w:val="99"/>
    <w:unhideWhenUsed/>
    <w:rsid w:val="0025713E"/>
    <w:pPr>
      <w:spacing w:after="100"/>
      <w:ind w:left="1100"/>
    </w:pPr>
    <w:rPr>
      <w:rFonts w:ascii="Calibri" w:eastAsia="Times New Roman" w:hAnsi="Calibri" w:cs="Times New Roman"/>
      <w:lang w:val="en-US"/>
    </w:rPr>
  </w:style>
  <w:style w:type="paragraph" w:styleId="71">
    <w:name w:val="toc 7"/>
    <w:basedOn w:val="a"/>
    <w:next w:val="a"/>
    <w:autoRedefine/>
    <w:uiPriority w:val="99"/>
    <w:unhideWhenUsed/>
    <w:rsid w:val="0025713E"/>
    <w:pPr>
      <w:spacing w:after="100"/>
      <w:ind w:left="1320"/>
    </w:pPr>
    <w:rPr>
      <w:rFonts w:ascii="Calibri" w:eastAsia="Times New Roman" w:hAnsi="Calibri" w:cs="Times New Roman"/>
      <w:lang w:val="en-US"/>
    </w:rPr>
  </w:style>
  <w:style w:type="paragraph" w:styleId="82">
    <w:name w:val="toc 8"/>
    <w:basedOn w:val="a"/>
    <w:next w:val="a"/>
    <w:autoRedefine/>
    <w:uiPriority w:val="99"/>
    <w:unhideWhenUsed/>
    <w:rsid w:val="0025713E"/>
    <w:pPr>
      <w:spacing w:after="100"/>
      <w:ind w:left="1540"/>
    </w:pPr>
    <w:rPr>
      <w:rFonts w:ascii="Calibri" w:eastAsia="Times New Roman" w:hAnsi="Calibri" w:cs="Times New Roman"/>
      <w:lang w:val="en-US"/>
    </w:rPr>
  </w:style>
  <w:style w:type="paragraph" w:customStyle="1" w:styleId="NormalStrikethrough">
    <w:name w:val="Normal + Strikethrough"/>
    <w:aliases w:val="Left:  2,22 cm"/>
    <w:basedOn w:val="a"/>
    <w:rsid w:val="0025713E"/>
    <w:pPr>
      <w:spacing w:after="180" w:line="240" w:lineRule="auto"/>
      <w:ind w:left="680"/>
      <w:jc w:val="both"/>
    </w:pPr>
    <w:rPr>
      <w:rFonts w:ascii="Times New Roman" w:eastAsia="Times New Roman" w:hAnsi="Times New Roman" w:cs="Times New Roman"/>
      <w:szCs w:val="24"/>
      <w:lang w:eastAsia="bg-BG"/>
    </w:rPr>
  </w:style>
  <w:style w:type="paragraph" w:customStyle="1" w:styleId="63">
    <w:name w:val="Знак Знак6"/>
    <w:basedOn w:val="a"/>
    <w:rsid w:val="0025713E"/>
    <w:pPr>
      <w:spacing w:line="240" w:lineRule="exact"/>
      <w:jc w:val="both"/>
    </w:pPr>
    <w:rPr>
      <w:rFonts w:ascii="Tahoma" w:eastAsia="MS Mincho" w:hAnsi="Tahoma" w:cs="Times New Roman"/>
      <w:sz w:val="20"/>
      <w:szCs w:val="20"/>
      <w:lang w:val="en-US"/>
    </w:rPr>
  </w:style>
  <w:style w:type="character" w:customStyle="1" w:styleId="Bodytext6">
    <w:name w:val="Body text (6)"/>
    <w:rsid w:val="0025713E"/>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25713E"/>
  </w:style>
  <w:style w:type="character" w:customStyle="1" w:styleId="shorttext">
    <w:name w:val="short_text"/>
    <w:rsid w:val="0025713E"/>
  </w:style>
  <w:style w:type="character" w:customStyle="1" w:styleId="atn">
    <w:name w:val="atn"/>
    <w:rsid w:val="0025713E"/>
  </w:style>
  <w:style w:type="paragraph" w:customStyle="1" w:styleId="font11">
    <w:name w:val="font11"/>
    <w:basedOn w:val="a"/>
    <w:rsid w:val="0025713E"/>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font12">
    <w:name w:val="font12"/>
    <w:basedOn w:val="a"/>
    <w:rsid w:val="0025713E"/>
    <w:pP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5">
    <w:name w:val="xl165"/>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6">
    <w:name w:val="xl166"/>
    <w:basedOn w:val="a"/>
    <w:rsid w:val="0025713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7">
    <w:name w:val="xl167"/>
    <w:basedOn w:val="a"/>
    <w:rsid w:val="0025713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8">
    <w:name w:val="xl168"/>
    <w:basedOn w:val="a"/>
    <w:rsid w:val="0025713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69">
    <w:name w:val="xl169"/>
    <w:basedOn w:val="a"/>
    <w:rsid w:val="002571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0">
    <w:name w:val="xl170"/>
    <w:basedOn w:val="a"/>
    <w:rsid w:val="002571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1">
    <w:name w:val="xl171"/>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2">
    <w:name w:val="xl172"/>
    <w:basedOn w:val="a"/>
    <w:rsid w:val="0025713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73">
    <w:name w:val="xl173"/>
    <w:basedOn w:val="a"/>
    <w:rsid w:val="0025713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74">
    <w:name w:val="xl174"/>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75">
    <w:name w:val="xl175"/>
    <w:basedOn w:val="a"/>
    <w:rsid w:val="002571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76">
    <w:name w:val="xl176"/>
    <w:basedOn w:val="a"/>
    <w:rsid w:val="002571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77">
    <w:name w:val="xl177"/>
    <w:basedOn w:val="a"/>
    <w:rsid w:val="002571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78">
    <w:name w:val="xl178"/>
    <w:basedOn w:val="a"/>
    <w:rsid w:val="002571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79">
    <w:name w:val="xl179"/>
    <w:basedOn w:val="a"/>
    <w:rsid w:val="002571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80">
    <w:name w:val="xl180"/>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81">
    <w:name w:val="xl181"/>
    <w:basedOn w:val="a"/>
    <w:rsid w:val="002571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82">
    <w:name w:val="xl182"/>
    <w:basedOn w:val="a"/>
    <w:rsid w:val="0025713E"/>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83">
    <w:name w:val="xl183"/>
    <w:basedOn w:val="a"/>
    <w:rsid w:val="0025713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84">
    <w:name w:val="xl184"/>
    <w:basedOn w:val="a"/>
    <w:rsid w:val="0025713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85">
    <w:name w:val="xl185"/>
    <w:basedOn w:val="a"/>
    <w:rsid w:val="0025713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86">
    <w:name w:val="xl186"/>
    <w:basedOn w:val="a"/>
    <w:rsid w:val="0025713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DirectionsChar">
    <w:name w:val="Directions Char"/>
    <w:basedOn w:val="a"/>
    <w:rsid w:val="0025713E"/>
    <w:pPr>
      <w:spacing w:after="120" w:line="240" w:lineRule="auto"/>
      <w:jc w:val="both"/>
    </w:pPr>
    <w:rPr>
      <w:rFonts w:ascii="Book Antiqua" w:eastAsia="MS Mincho" w:hAnsi="Book Antiqua" w:cs="Times New Roman"/>
      <w:szCs w:val="20"/>
      <w:lang w:val="en-GB"/>
    </w:rPr>
  </w:style>
  <w:style w:type="character" w:customStyle="1" w:styleId="alt2">
    <w:name w:val="al_t2"/>
    <w:rsid w:val="0025713E"/>
  </w:style>
  <w:style w:type="paragraph" w:customStyle="1" w:styleId="NoSpacing2">
    <w:name w:val="No Spacing2"/>
    <w:qFormat/>
    <w:rsid w:val="0025713E"/>
    <w:pPr>
      <w:spacing w:after="0" w:line="240" w:lineRule="auto"/>
    </w:pPr>
    <w:rPr>
      <w:rFonts w:ascii="Courier New" w:eastAsia="Calibri" w:hAnsi="Courier New" w:cs="Times New Roman"/>
      <w:sz w:val="20"/>
    </w:rPr>
  </w:style>
  <w:style w:type="character" w:customStyle="1" w:styleId="FontStyle122">
    <w:name w:val="Font Style122"/>
    <w:rsid w:val="0025713E"/>
    <w:rPr>
      <w:rFonts w:ascii="Times New Roman" w:hAnsi="Times New Roman" w:cs="Times New Roman"/>
      <w:sz w:val="20"/>
      <w:szCs w:val="20"/>
    </w:rPr>
  </w:style>
  <w:style w:type="character" w:customStyle="1" w:styleId="FontStyle124">
    <w:name w:val="Font Style124"/>
    <w:rsid w:val="0025713E"/>
    <w:rPr>
      <w:rFonts w:ascii="Times New Roman" w:hAnsi="Times New Roman" w:cs="Times New Roman"/>
      <w:i/>
      <w:iCs/>
      <w:sz w:val="20"/>
      <w:szCs w:val="20"/>
    </w:rPr>
  </w:style>
  <w:style w:type="paragraph" w:customStyle="1" w:styleId="Style87">
    <w:name w:val="Style87"/>
    <w:basedOn w:val="a"/>
    <w:uiPriority w:val="99"/>
    <w:rsid w:val="0025713E"/>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0">
    <w:name w:val="Char Char Char Char Char Char Знак Char Char Char Знак Знак"/>
    <w:basedOn w:val="a"/>
    <w:rsid w:val="00064C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
    <w:name w:val="Char Char1 Char"/>
    <w:basedOn w:val="a"/>
    <w:rsid w:val="008F6A56"/>
    <w:pPr>
      <w:tabs>
        <w:tab w:val="left" w:pos="709"/>
      </w:tabs>
      <w:spacing w:after="0" w:line="240" w:lineRule="auto"/>
    </w:pPr>
    <w:rPr>
      <w:rFonts w:ascii="Tahoma" w:eastAsia="Times New Roman" w:hAnsi="Tahoma" w:cs="Times New Roman"/>
      <w:sz w:val="24"/>
      <w:szCs w:val="24"/>
      <w:lang w:val="pl-PL" w:eastAsia="pl-PL"/>
    </w:rPr>
  </w:style>
  <w:style w:type="character" w:customStyle="1" w:styleId="af2">
    <w:name w:val="Списък на абзаци Знак"/>
    <w:aliases w:val="List1 Знак"/>
    <w:link w:val="af1"/>
    <w:uiPriority w:val="99"/>
    <w:locked/>
    <w:rsid w:val="00325C52"/>
    <w:rPr>
      <w:rFonts w:ascii="Calibri" w:eastAsia="Calibri" w:hAnsi="Calibri" w:cs="Times New Roman"/>
      <w:lang w:val="en-GB"/>
    </w:rPr>
  </w:style>
  <w:style w:type="character" w:customStyle="1" w:styleId="inputvalue">
    <w:name w:val="input_value"/>
    <w:rsid w:val="00B941AA"/>
  </w:style>
  <w:style w:type="paragraph" w:customStyle="1" w:styleId="CharCharChar0">
    <w:name w:val="Char Char Char"/>
    <w:basedOn w:val="a"/>
    <w:uiPriority w:val="99"/>
    <w:rsid w:val="002958EF"/>
    <w:pPr>
      <w:tabs>
        <w:tab w:val="left" w:pos="709"/>
      </w:tabs>
      <w:spacing w:before="120" w:after="120" w:line="240" w:lineRule="auto"/>
      <w:jc w:val="both"/>
    </w:pPr>
    <w:rPr>
      <w:rFonts w:ascii="Tahoma" w:eastAsia="Times New Roman" w:hAnsi="Tahoma" w:cs="Times New Roman"/>
      <w:sz w:val="24"/>
      <w:szCs w:val="20"/>
      <w:lang w:val="pl-PL" w:eastAsia="pl-PL"/>
    </w:rPr>
  </w:style>
  <w:style w:type="character" w:customStyle="1" w:styleId="0000stassy">
    <w:name w:val="0000stassy"/>
    <w:uiPriority w:val="99"/>
    <w:rsid w:val="002958EF"/>
    <w:rPr>
      <w:rFonts w:ascii="Times New Roman Bold" w:hAnsi="Times New Roman Bold"/>
      <w:b/>
      <w:caps/>
      <w:sz w:val="26"/>
      <w:u w:val="single"/>
      <w:lang w:val="ru-RU"/>
    </w:rPr>
  </w:style>
  <w:style w:type="paragraph" w:customStyle="1" w:styleId="MediumGrid1-Accent21">
    <w:name w:val="Medium Grid 1 - Accent 21"/>
    <w:aliases w:val="ПАРАГРАФ"/>
    <w:basedOn w:val="a"/>
    <w:uiPriority w:val="34"/>
    <w:rsid w:val="002958EF"/>
    <w:pPr>
      <w:spacing w:line="300" w:lineRule="auto"/>
      <w:ind w:left="708"/>
    </w:pPr>
    <w:rPr>
      <w:rFonts w:ascii="Calibri" w:eastAsia="Times New Roman" w:hAnsi="Calibri" w:cs="Times New Roman"/>
      <w:sz w:val="21"/>
      <w:szCs w:val="21"/>
      <w:lang w:eastAsia="bg-BG"/>
    </w:rPr>
  </w:style>
  <w:style w:type="character" w:customStyle="1" w:styleId="highlight">
    <w:name w:val="highlight"/>
    <w:basedOn w:val="a0"/>
    <w:rsid w:val="002958EF"/>
  </w:style>
  <w:style w:type="table" w:customStyle="1" w:styleId="LightShading1">
    <w:name w:val="Light Shading1"/>
    <w:basedOn w:val="a1"/>
    <w:uiPriority w:val="60"/>
    <w:rsid w:val="003642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WW8Num20">
    <w:name w:val="WW8Num20"/>
    <w:rsid w:val="00E24BF4"/>
    <w:pPr>
      <w:numPr>
        <w:numId w:val="20"/>
      </w:numPr>
    </w:pPr>
  </w:style>
  <w:style w:type="character" w:customStyle="1" w:styleId="DeltaViewInsertion">
    <w:name w:val="DeltaView Insertion"/>
    <w:rsid w:val="005F4E3B"/>
    <w:rPr>
      <w:b/>
      <w:i/>
      <w:spacing w:val="0"/>
      <w:lang w:val="bg-BG" w:eastAsia="bg-BG"/>
    </w:rPr>
  </w:style>
  <w:style w:type="numbering" w:customStyle="1" w:styleId="NoList5">
    <w:name w:val="No List5"/>
    <w:next w:val="a2"/>
    <w:uiPriority w:val="99"/>
    <w:semiHidden/>
    <w:unhideWhenUsed/>
    <w:rsid w:val="00F01368"/>
  </w:style>
  <w:style w:type="table" w:customStyle="1" w:styleId="TableGrid3">
    <w:name w:val="Table Grid3"/>
    <w:basedOn w:val="a1"/>
    <w:next w:val="af3"/>
    <w:uiPriority w:val="59"/>
    <w:rsid w:val="00F01368"/>
    <w:pPr>
      <w:spacing w:after="0" w:line="240" w:lineRule="auto"/>
    </w:pPr>
    <w:rPr>
      <w:rFonts w:eastAsia="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1">
    <w:name w:val="Body Text Char1"/>
    <w:basedOn w:val="a0"/>
    <w:uiPriority w:val="99"/>
    <w:locked/>
    <w:rsid w:val="00F01368"/>
    <w:rPr>
      <w:rFonts w:ascii="Times New Roman" w:hAnsi="Times New Roman" w:cs="Times New Roman"/>
      <w:sz w:val="23"/>
      <w:szCs w:val="23"/>
      <w:shd w:val="clear" w:color="auto" w:fill="FFFFFF"/>
    </w:rPr>
  </w:style>
  <w:style w:type="character" w:customStyle="1" w:styleId="Bodytext5">
    <w:name w:val="Body text (5)_"/>
    <w:basedOn w:val="a0"/>
    <w:link w:val="Bodytext50"/>
    <w:uiPriority w:val="99"/>
    <w:locked/>
    <w:rsid w:val="00F01368"/>
    <w:rPr>
      <w:rFonts w:ascii="Times New Roman" w:hAnsi="Times New Roman" w:cs="Times New Roman"/>
      <w:i/>
      <w:iCs/>
      <w:sz w:val="23"/>
      <w:szCs w:val="23"/>
      <w:shd w:val="clear" w:color="auto" w:fill="FFFFFF"/>
    </w:rPr>
  </w:style>
  <w:style w:type="paragraph" w:customStyle="1" w:styleId="Bodytext50">
    <w:name w:val="Body text (5)"/>
    <w:basedOn w:val="a"/>
    <w:link w:val="Bodytext5"/>
    <w:uiPriority w:val="99"/>
    <w:rsid w:val="00F01368"/>
    <w:pPr>
      <w:shd w:val="clear" w:color="auto" w:fill="FFFFFF"/>
      <w:spacing w:after="0" w:line="274" w:lineRule="exact"/>
      <w:jc w:val="both"/>
    </w:pPr>
    <w:rPr>
      <w:rFonts w:ascii="Times New Roman" w:hAnsi="Times New Roman" w:cs="Times New Roman"/>
      <w:i/>
      <w:iCs/>
      <w:sz w:val="23"/>
      <w:szCs w:val="23"/>
    </w:rPr>
  </w:style>
  <w:style w:type="paragraph" w:customStyle="1" w:styleId="14">
    <w:name w:val="Заглавие1"/>
    <w:basedOn w:val="a"/>
    <w:rsid w:val="00F0136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azdel">
    <w:name w:val="Razdel"/>
    <w:basedOn w:val="a"/>
    <w:rsid w:val="00F01368"/>
    <w:pPr>
      <w:widowControl w:val="0"/>
      <w:tabs>
        <w:tab w:val="center" w:pos="1083"/>
        <w:tab w:val="left" w:pos="3060"/>
      </w:tabs>
      <w:spacing w:before="120" w:after="120" w:line="360" w:lineRule="auto"/>
      <w:ind w:firstLine="851"/>
      <w:jc w:val="both"/>
    </w:pPr>
    <w:rPr>
      <w:rFonts w:ascii="Times New Roman" w:eastAsia="Times New Roman" w:hAnsi="Times New Roman" w:cs="Times New Roman"/>
      <w:b/>
      <w:caps/>
      <w:sz w:val="28"/>
      <w:szCs w:val="20"/>
    </w:rPr>
  </w:style>
  <w:style w:type="character" w:customStyle="1" w:styleId="af7">
    <w:name w:val="Без разредка Знак"/>
    <w:basedOn w:val="a0"/>
    <w:link w:val="af6"/>
    <w:uiPriority w:val="99"/>
    <w:locked/>
    <w:rsid w:val="00F01368"/>
    <w:rPr>
      <w:rFonts w:ascii="Calibri" w:eastAsia="Calibri" w:hAnsi="Calibri" w:cs="Times New Roman"/>
    </w:rPr>
  </w:style>
  <w:style w:type="character" w:customStyle="1" w:styleId="FootnoteTextChar1">
    <w:name w:val="Footnote Text Char1"/>
    <w:aliases w:val="Podrozdział Char1"/>
    <w:basedOn w:val="a0"/>
    <w:uiPriority w:val="99"/>
    <w:semiHidden/>
    <w:rsid w:val="00F01368"/>
    <w:rPr>
      <w:sz w:val="20"/>
      <w:szCs w:val="20"/>
    </w:rPr>
  </w:style>
  <w:style w:type="numbering" w:customStyle="1" w:styleId="15">
    <w:name w:val="Без списък1"/>
    <w:next w:val="a2"/>
    <w:uiPriority w:val="99"/>
    <w:semiHidden/>
    <w:unhideWhenUsed/>
    <w:rsid w:val="00F01368"/>
  </w:style>
  <w:style w:type="character" w:customStyle="1" w:styleId="16">
    <w:name w:val="Текст под линия Знак1"/>
    <w:aliases w:val="Podrozdział Знак1"/>
    <w:basedOn w:val="a0"/>
    <w:uiPriority w:val="99"/>
    <w:semiHidden/>
    <w:rsid w:val="00F01368"/>
    <w:rPr>
      <w:rFonts w:ascii="Calibri" w:hAnsi="Calibri" w:cs="Times New Roman"/>
      <w:sz w:val="20"/>
      <w:szCs w:val="20"/>
    </w:rPr>
  </w:style>
  <w:style w:type="paragraph" w:styleId="afff4">
    <w:name w:val="List Bullet"/>
    <w:basedOn w:val="a"/>
    <w:uiPriority w:val="99"/>
    <w:semiHidden/>
    <w:rsid w:val="00F01368"/>
    <w:pPr>
      <w:tabs>
        <w:tab w:val="num" w:pos="1247"/>
      </w:tabs>
      <w:suppressAutoHyphens/>
      <w:spacing w:after="0" w:line="288" w:lineRule="auto"/>
      <w:ind w:left="1247" w:hanging="396"/>
      <w:jc w:val="both"/>
    </w:pPr>
    <w:rPr>
      <w:rFonts w:ascii="Times New Roman" w:eastAsia="Times New Roman" w:hAnsi="Times New Roman" w:cs="Times New Roman"/>
      <w:sz w:val="24"/>
      <w:szCs w:val="24"/>
      <w:lang w:eastAsia="ar-SA"/>
    </w:rPr>
  </w:style>
  <w:style w:type="paragraph" w:styleId="27">
    <w:name w:val="List 2"/>
    <w:basedOn w:val="a"/>
    <w:uiPriority w:val="99"/>
    <w:semiHidden/>
    <w:rsid w:val="00F01368"/>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37">
    <w:name w:val="List 3"/>
    <w:basedOn w:val="a"/>
    <w:uiPriority w:val="99"/>
    <w:semiHidden/>
    <w:rsid w:val="00F01368"/>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5">
    <w:name w:val="List 4"/>
    <w:basedOn w:val="a"/>
    <w:uiPriority w:val="99"/>
    <w:semiHidden/>
    <w:rsid w:val="00F01368"/>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2">
    <w:name w:val="List Bullet 2"/>
    <w:basedOn w:val="a"/>
    <w:uiPriority w:val="99"/>
    <w:semiHidden/>
    <w:rsid w:val="00F01368"/>
    <w:pPr>
      <w:numPr>
        <w:numId w:val="22"/>
      </w:numPr>
      <w:tabs>
        <w:tab w:val="clear" w:pos="360"/>
        <w:tab w:val="num" w:pos="643"/>
      </w:tabs>
      <w:suppressAutoHyphens/>
      <w:spacing w:after="0" w:line="240" w:lineRule="auto"/>
      <w:ind w:left="643"/>
      <w:contextualSpacing/>
    </w:pPr>
    <w:rPr>
      <w:rFonts w:ascii="Times New Roman" w:eastAsia="Times New Roman" w:hAnsi="Times New Roman" w:cs="Times New Roman"/>
      <w:sz w:val="24"/>
      <w:szCs w:val="24"/>
      <w:lang w:eastAsia="ar-SA"/>
    </w:rPr>
  </w:style>
  <w:style w:type="paragraph" w:styleId="3">
    <w:name w:val="List Bullet 3"/>
    <w:basedOn w:val="a"/>
    <w:uiPriority w:val="99"/>
    <w:semiHidden/>
    <w:rsid w:val="00F01368"/>
    <w:pPr>
      <w:numPr>
        <w:numId w:val="23"/>
      </w:numPr>
      <w:tabs>
        <w:tab w:val="clear" w:pos="643"/>
        <w:tab w:val="num" w:pos="926"/>
      </w:tabs>
      <w:suppressAutoHyphens/>
      <w:spacing w:after="0" w:line="240" w:lineRule="auto"/>
      <w:ind w:left="926"/>
      <w:contextualSpacing/>
    </w:pPr>
    <w:rPr>
      <w:rFonts w:ascii="Times New Roman" w:eastAsia="Times New Roman" w:hAnsi="Times New Roman" w:cs="Times New Roman"/>
      <w:sz w:val="24"/>
      <w:szCs w:val="24"/>
      <w:lang w:eastAsia="ar-SA"/>
    </w:rPr>
  </w:style>
  <w:style w:type="paragraph" w:styleId="40">
    <w:name w:val="List Bullet 4"/>
    <w:basedOn w:val="a"/>
    <w:uiPriority w:val="99"/>
    <w:semiHidden/>
    <w:rsid w:val="00F01368"/>
    <w:pPr>
      <w:numPr>
        <w:numId w:val="24"/>
      </w:numPr>
      <w:tabs>
        <w:tab w:val="clear" w:pos="926"/>
        <w:tab w:val="num" w:pos="1209"/>
      </w:tabs>
      <w:suppressAutoHyphens/>
      <w:spacing w:after="0" w:line="240" w:lineRule="auto"/>
      <w:ind w:left="1209"/>
      <w:contextualSpacing/>
    </w:pPr>
    <w:rPr>
      <w:rFonts w:ascii="Times New Roman" w:eastAsia="Times New Roman" w:hAnsi="Times New Roman" w:cs="Times New Roman"/>
      <w:sz w:val="24"/>
      <w:szCs w:val="24"/>
      <w:lang w:eastAsia="ar-SA"/>
    </w:rPr>
  </w:style>
  <w:style w:type="paragraph" w:styleId="afff5">
    <w:name w:val="Body Text First Indent"/>
    <w:basedOn w:val="ad"/>
    <w:link w:val="afff6"/>
    <w:uiPriority w:val="99"/>
    <w:semiHidden/>
    <w:rsid w:val="00F01368"/>
    <w:pPr>
      <w:suppressAutoHyphens/>
      <w:ind w:firstLine="210"/>
    </w:pPr>
    <w:rPr>
      <w:lang w:eastAsia="ar-SA"/>
    </w:rPr>
  </w:style>
  <w:style w:type="character" w:customStyle="1" w:styleId="afff6">
    <w:name w:val="Основен текст отстъп първи ред Знак"/>
    <w:basedOn w:val="ae"/>
    <w:link w:val="afff5"/>
    <w:uiPriority w:val="99"/>
    <w:semiHidden/>
    <w:rsid w:val="00F01368"/>
    <w:rPr>
      <w:rFonts w:ascii="Times New Roman" w:eastAsia="Times New Roman" w:hAnsi="Times New Roman" w:cs="Times New Roman"/>
      <w:sz w:val="24"/>
      <w:szCs w:val="24"/>
      <w:lang w:eastAsia="ar-SA"/>
    </w:rPr>
  </w:style>
  <w:style w:type="paragraph" w:styleId="28">
    <w:name w:val="Body Text First Indent 2"/>
    <w:basedOn w:val="af8"/>
    <w:link w:val="29"/>
    <w:uiPriority w:val="99"/>
    <w:semiHidden/>
    <w:rsid w:val="00F01368"/>
    <w:pPr>
      <w:suppressAutoHyphens/>
      <w:ind w:firstLine="210"/>
    </w:pPr>
    <w:rPr>
      <w:lang w:val="en-GB" w:eastAsia="ar-SA"/>
    </w:rPr>
  </w:style>
  <w:style w:type="character" w:customStyle="1" w:styleId="29">
    <w:name w:val="Основен текст отстъп първи ред 2 Знак"/>
    <w:basedOn w:val="af9"/>
    <w:link w:val="28"/>
    <w:uiPriority w:val="99"/>
    <w:semiHidden/>
    <w:rsid w:val="00F01368"/>
    <w:rPr>
      <w:rFonts w:ascii="Times New Roman" w:eastAsia="Times New Roman" w:hAnsi="Times New Roman" w:cs="Times New Roman"/>
      <w:sz w:val="24"/>
      <w:szCs w:val="24"/>
      <w:lang w:val="en-GB" w:eastAsia="ar-SA"/>
    </w:rPr>
  </w:style>
  <w:style w:type="paragraph" w:customStyle="1" w:styleId="Char1CharCharChar">
    <w:name w:val="Char1 Char Char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
    <w:name w:val="Heading"/>
    <w:basedOn w:val="a"/>
    <w:next w:val="ad"/>
    <w:uiPriority w:val="99"/>
    <w:rsid w:val="00F01368"/>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F0136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F01368"/>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ontents10">
    <w:name w:val="Contents 10"/>
    <w:basedOn w:val="Index"/>
    <w:uiPriority w:val="99"/>
    <w:rsid w:val="00F01368"/>
    <w:pPr>
      <w:tabs>
        <w:tab w:val="right" w:leader="dot" w:pos="-27882"/>
      </w:tabs>
      <w:ind w:left="2547"/>
    </w:pPr>
  </w:style>
  <w:style w:type="paragraph" w:customStyle="1" w:styleId="TableContents">
    <w:name w:val="Table Contents"/>
    <w:basedOn w:val="a"/>
    <w:uiPriority w:val="99"/>
    <w:rsid w:val="00F0136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F01368"/>
    <w:pPr>
      <w:jc w:val="center"/>
    </w:pPr>
    <w:rPr>
      <w:b/>
      <w:bCs/>
    </w:rPr>
  </w:style>
  <w:style w:type="paragraph" w:customStyle="1" w:styleId="CharChar5">
    <w:name w:val="Знак Знак Char Char Знак"/>
    <w:basedOn w:val="a"/>
    <w:uiPriority w:val="99"/>
    <w:rsid w:val="00F01368"/>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F01368"/>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WW-PlainText">
    <w:name w:val="WW-Plain Text"/>
    <w:basedOn w:val="a"/>
    <w:uiPriority w:val="99"/>
    <w:rsid w:val="00F01368"/>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5">
    <w:name w:val="Style5"/>
    <w:basedOn w:val="a"/>
    <w:uiPriority w:val="99"/>
    <w:rsid w:val="00F01368"/>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7">
    <w:name w:val="Style7"/>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tableau">
    <w:name w:val="normal_tableau"/>
    <w:basedOn w:val="a"/>
    <w:uiPriority w:val="99"/>
    <w:rsid w:val="00F01368"/>
    <w:pPr>
      <w:suppressAutoHyphens/>
      <w:spacing w:before="120" w:after="120" w:line="240" w:lineRule="auto"/>
      <w:jc w:val="both"/>
    </w:pPr>
    <w:rPr>
      <w:rFonts w:ascii="Optima" w:eastAsia="Times New Roman" w:hAnsi="Optima" w:cs="Times New Roman"/>
      <w:szCs w:val="20"/>
      <w:lang w:val="en-GB" w:eastAsia="ar-SA"/>
    </w:rPr>
  </w:style>
  <w:style w:type="paragraph" w:customStyle="1" w:styleId="afff7">
    <w:name w:val="Îáèêí. ïàðàãðàô"/>
    <w:basedOn w:val="a"/>
    <w:uiPriority w:val="99"/>
    <w:rsid w:val="00F01368"/>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
    <w:uiPriority w:val="99"/>
    <w:rsid w:val="00F01368"/>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ACLevel1">
    <w:name w:val="AC Level 1"/>
    <w:basedOn w:val="a"/>
    <w:uiPriority w:val="99"/>
    <w:rsid w:val="00F01368"/>
    <w:pPr>
      <w:numPr>
        <w:numId w:val="25"/>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
    <w:uiPriority w:val="99"/>
    <w:rsid w:val="00F01368"/>
    <w:pPr>
      <w:numPr>
        <w:ilvl w:val="1"/>
        <w:numId w:val="25"/>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
    <w:uiPriority w:val="99"/>
    <w:rsid w:val="00F01368"/>
    <w:pPr>
      <w:numPr>
        <w:ilvl w:val="2"/>
        <w:numId w:val="25"/>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
    <w:uiPriority w:val="99"/>
    <w:rsid w:val="00F01368"/>
    <w:pPr>
      <w:numPr>
        <w:ilvl w:val="3"/>
        <w:numId w:val="25"/>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
    <w:uiPriority w:val="99"/>
    <w:rsid w:val="00F01368"/>
    <w:pPr>
      <w:numPr>
        <w:ilvl w:val="4"/>
        <w:numId w:val="25"/>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lauseindent">
    <w:name w:val="clauseindent"/>
    <w:basedOn w:val="a"/>
    <w:uiPriority w:val="99"/>
    <w:rsid w:val="00F01368"/>
    <w:pPr>
      <w:spacing w:after="240" w:line="240" w:lineRule="auto"/>
      <w:ind w:left="851"/>
      <w:jc w:val="both"/>
    </w:pPr>
    <w:rPr>
      <w:rFonts w:ascii="Times New Roman" w:eastAsia="Times New Roman" w:hAnsi="Times New Roman" w:cs="Times New Roman"/>
      <w:sz w:val="24"/>
      <w:szCs w:val="24"/>
      <w:lang w:eastAsia="bg-BG"/>
    </w:rPr>
  </w:style>
  <w:style w:type="paragraph" w:customStyle="1" w:styleId="Char1CharCharCharCharCharChar">
    <w:name w:val="Char1 Char Char Char Char Char Char"/>
    <w:basedOn w:val="a"/>
    <w:uiPriority w:val="99"/>
    <w:semiHidden/>
    <w:rsid w:val="00F01368"/>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1Char0">
    <w:name w:val="Знак Char Char1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a"/>
    <w:uiPriority w:val="99"/>
    <w:rsid w:val="00F01368"/>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2">
    <w:name w:val="Style12"/>
    <w:basedOn w:val="a"/>
    <w:uiPriority w:val="99"/>
    <w:rsid w:val="00F01368"/>
    <w:pPr>
      <w:widowControl w:val="0"/>
      <w:autoSpaceDE w:val="0"/>
      <w:autoSpaceDN w:val="0"/>
      <w:adjustRightInd w:val="0"/>
      <w:spacing w:after="0" w:line="413" w:lineRule="exact"/>
      <w:jc w:val="center"/>
    </w:pPr>
    <w:rPr>
      <w:rFonts w:ascii="Times New Roman" w:eastAsia="Times New Roman" w:hAnsi="Times New Roman" w:cs="Times New Roman"/>
      <w:sz w:val="24"/>
      <w:szCs w:val="24"/>
      <w:lang w:val="en-US"/>
    </w:rPr>
  </w:style>
  <w:style w:type="paragraph" w:customStyle="1" w:styleId="Style19">
    <w:name w:val="Style19"/>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0">
    <w:name w:val="Style20"/>
    <w:basedOn w:val="a"/>
    <w:uiPriority w:val="99"/>
    <w:rsid w:val="00F01368"/>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lang w:val="en-US"/>
    </w:rPr>
  </w:style>
  <w:style w:type="paragraph" w:customStyle="1" w:styleId="Style24">
    <w:name w:val="Style24"/>
    <w:basedOn w:val="a"/>
    <w:uiPriority w:val="99"/>
    <w:rsid w:val="00F01368"/>
    <w:pPr>
      <w:widowControl w:val="0"/>
      <w:autoSpaceDE w:val="0"/>
      <w:autoSpaceDN w:val="0"/>
      <w:adjustRightInd w:val="0"/>
      <w:spacing w:after="0" w:line="264" w:lineRule="exact"/>
      <w:ind w:hanging="341"/>
      <w:jc w:val="both"/>
    </w:pPr>
    <w:rPr>
      <w:rFonts w:ascii="Times New Roman" w:eastAsia="Times New Roman" w:hAnsi="Times New Roman" w:cs="Times New Roman"/>
      <w:sz w:val="24"/>
      <w:szCs w:val="24"/>
      <w:lang w:val="en-US"/>
    </w:rPr>
  </w:style>
  <w:style w:type="paragraph" w:customStyle="1" w:styleId="Style22">
    <w:name w:val="Style22"/>
    <w:basedOn w:val="a"/>
    <w:uiPriority w:val="99"/>
    <w:rsid w:val="00F01368"/>
    <w:pPr>
      <w:widowControl w:val="0"/>
      <w:autoSpaceDE w:val="0"/>
      <w:autoSpaceDN w:val="0"/>
      <w:adjustRightInd w:val="0"/>
      <w:spacing w:after="0" w:line="307" w:lineRule="exact"/>
      <w:ind w:firstLine="720"/>
      <w:jc w:val="both"/>
    </w:pPr>
    <w:rPr>
      <w:rFonts w:ascii="Times New Roman" w:eastAsia="Times New Roman" w:hAnsi="Times New Roman" w:cs="Times New Roman"/>
      <w:sz w:val="24"/>
      <w:szCs w:val="24"/>
      <w:lang w:val="en-US"/>
    </w:rPr>
  </w:style>
  <w:style w:type="paragraph" w:customStyle="1" w:styleId="Style128">
    <w:name w:val="Style128"/>
    <w:basedOn w:val="a"/>
    <w:uiPriority w:val="99"/>
    <w:rsid w:val="00F01368"/>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val="en-US"/>
    </w:rPr>
  </w:style>
  <w:style w:type="paragraph" w:customStyle="1" w:styleId="Style132">
    <w:name w:val="Style132"/>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6">
    <w:name w:val="Style46"/>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52">
    <w:name w:val="Style52"/>
    <w:basedOn w:val="a"/>
    <w:uiPriority w:val="99"/>
    <w:rsid w:val="00F01368"/>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58">
    <w:name w:val="Style158"/>
    <w:basedOn w:val="a"/>
    <w:uiPriority w:val="99"/>
    <w:rsid w:val="00F01368"/>
    <w:pPr>
      <w:widowControl w:val="0"/>
      <w:autoSpaceDE w:val="0"/>
      <w:autoSpaceDN w:val="0"/>
      <w:adjustRightInd w:val="0"/>
      <w:spacing w:after="0" w:line="307" w:lineRule="exact"/>
      <w:jc w:val="center"/>
    </w:pPr>
    <w:rPr>
      <w:rFonts w:ascii="Times New Roman" w:eastAsia="Times New Roman" w:hAnsi="Times New Roman" w:cs="Times New Roman"/>
      <w:sz w:val="24"/>
      <w:szCs w:val="24"/>
      <w:lang w:val="en-US"/>
    </w:rPr>
  </w:style>
  <w:style w:type="paragraph" w:customStyle="1" w:styleId="Style89">
    <w:name w:val="Style89"/>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0">
    <w:name w:val="Style70"/>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68">
    <w:name w:val="Style168"/>
    <w:basedOn w:val="a"/>
    <w:uiPriority w:val="99"/>
    <w:rsid w:val="00F01368"/>
    <w:pPr>
      <w:widowControl w:val="0"/>
      <w:autoSpaceDE w:val="0"/>
      <w:autoSpaceDN w:val="0"/>
      <w:adjustRightInd w:val="0"/>
      <w:spacing w:after="0" w:line="278" w:lineRule="exact"/>
    </w:pPr>
    <w:rPr>
      <w:rFonts w:ascii="Times New Roman" w:eastAsia="Times New Roman" w:hAnsi="Times New Roman" w:cs="Times New Roman"/>
      <w:sz w:val="24"/>
      <w:szCs w:val="24"/>
      <w:lang w:val="en-US"/>
    </w:rPr>
  </w:style>
  <w:style w:type="paragraph" w:customStyle="1" w:styleId="Style169">
    <w:name w:val="Style169"/>
    <w:basedOn w:val="a"/>
    <w:uiPriority w:val="99"/>
    <w:rsid w:val="00F0136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35">
    <w:name w:val="Style35"/>
    <w:basedOn w:val="a"/>
    <w:uiPriority w:val="99"/>
    <w:rsid w:val="00F01368"/>
    <w:pPr>
      <w:widowControl w:val="0"/>
      <w:autoSpaceDE w:val="0"/>
      <w:autoSpaceDN w:val="0"/>
      <w:adjustRightInd w:val="0"/>
      <w:spacing w:after="0" w:line="305" w:lineRule="exact"/>
      <w:ind w:hanging="350"/>
      <w:jc w:val="both"/>
    </w:pPr>
    <w:rPr>
      <w:rFonts w:ascii="Times New Roman" w:eastAsia="Times New Roman" w:hAnsi="Times New Roman" w:cs="Times New Roman"/>
      <w:sz w:val="24"/>
      <w:szCs w:val="24"/>
      <w:lang w:val="en-US"/>
    </w:rPr>
  </w:style>
  <w:style w:type="paragraph" w:customStyle="1" w:styleId="Style39">
    <w:name w:val="Style39"/>
    <w:basedOn w:val="a"/>
    <w:uiPriority w:val="99"/>
    <w:rsid w:val="00F01368"/>
    <w:pPr>
      <w:widowControl w:val="0"/>
      <w:autoSpaceDE w:val="0"/>
      <w:autoSpaceDN w:val="0"/>
      <w:adjustRightInd w:val="0"/>
      <w:spacing w:after="0" w:line="312" w:lineRule="exact"/>
      <w:ind w:hanging="346"/>
      <w:jc w:val="both"/>
    </w:pPr>
    <w:rPr>
      <w:rFonts w:ascii="Times New Roman" w:eastAsia="Times New Roman" w:hAnsi="Times New Roman" w:cs="Times New Roman"/>
      <w:sz w:val="24"/>
      <w:szCs w:val="24"/>
      <w:lang w:val="en-US"/>
    </w:rPr>
  </w:style>
  <w:style w:type="paragraph" w:customStyle="1" w:styleId="Style55">
    <w:name w:val="Style55"/>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44">
    <w:name w:val="Style144"/>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1">
    <w:name w:val="Style181"/>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8">
    <w:name w:val="Style188"/>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96">
    <w:name w:val="Style196"/>
    <w:basedOn w:val="a"/>
    <w:uiPriority w:val="99"/>
    <w:rsid w:val="00F01368"/>
    <w:pPr>
      <w:widowControl w:val="0"/>
      <w:autoSpaceDE w:val="0"/>
      <w:autoSpaceDN w:val="0"/>
      <w:adjustRightInd w:val="0"/>
      <w:spacing w:after="0" w:line="427" w:lineRule="exact"/>
    </w:pPr>
    <w:rPr>
      <w:rFonts w:ascii="Times New Roman" w:eastAsia="Times New Roman" w:hAnsi="Times New Roman" w:cs="Times New Roman"/>
      <w:sz w:val="24"/>
      <w:szCs w:val="24"/>
      <w:lang w:val="en-US"/>
    </w:rPr>
  </w:style>
  <w:style w:type="paragraph" w:customStyle="1" w:styleId="Style126">
    <w:name w:val="Style126"/>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57">
    <w:name w:val="Style157"/>
    <w:basedOn w:val="a"/>
    <w:uiPriority w:val="99"/>
    <w:rsid w:val="00F01368"/>
    <w:pPr>
      <w:widowControl w:val="0"/>
      <w:autoSpaceDE w:val="0"/>
      <w:autoSpaceDN w:val="0"/>
      <w:adjustRightInd w:val="0"/>
      <w:spacing w:after="0" w:line="374" w:lineRule="exact"/>
      <w:ind w:hanging="710"/>
    </w:pPr>
    <w:rPr>
      <w:rFonts w:ascii="Times New Roman" w:eastAsia="Times New Roman" w:hAnsi="Times New Roman" w:cs="Times New Roman"/>
      <w:sz w:val="24"/>
      <w:szCs w:val="24"/>
      <w:lang w:val="en-US"/>
    </w:rPr>
  </w:style>
  <w:style w:type="paragraph" w:customStyle="1" w:styleId="Style29">
    <w:name w:val="Style29"/>
    <w:basedOn w:val="a"/>
    <w:uiPriority w:val="99"/>
    <w:rsid w:val="00F01368"/>
    <w:pPr>
      <w:widowControl w:val="0"/>
      <w:autoSpaceDE w:val="0"/>
      <w:autoSpaceDN w:val="0"/>
      <w:adjustRightInd w:val="0"/>
      <w:spacing w:after="0" w:line="298" w:lineRule="exact"/>
      <w:ind w:hanging="1382"/>
    </w:pPr>
    <w:rPr>
      <w:rFonts w:ascii="Times New Roman" w:eastAsia="Times New Roman" w:hAnsi="Times New Roman" w:cs="Times New Roman"/>
      <w:sz w:val="24"/>
      <w:szCs w:val="24"/>
      <w:lang w:val="en-US"/>
    </w:rPr>
  </w:style>
  <w:style w:type="paragraph" w:customStyle="1" w:styleId="Style68">
    <w:name w:val="Style68"/>
    <w:basedOn w:val="a"/>
    <w:uiPriority w:val="99"/>
    <w:rsid w:val="00F013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7">
    <w:name w:val="Списък на абзаци1"/>
    <w:basedOn w:val="a"/>
    <w:uiPriority w:val="99"/>
    <w:rsid w:val="00F01368"/>
    <w:pPr>
      <w:spacing w:after="200" w:line="276" w:lineRule="auto"/>
      <w:ind w:left="720"/>
    </w:pPr>
    <w:rPr>
      <w:rFonts w:ascii="Calibri" w:eastAsia="Times New Roman" w:hAnsi="Calibri" w:cs="Calibri"/>
    </w:rPr>
  </w:style>
  <w:style w:type="paragraph" w:customStyle="1" w:styleId="CharCharCharCharCharCharCharCharCharCharCharCharCharChar0">
    <w:name w:val="Знак Знак Char Char Знак Char Char Знак Char Char Знак Знак Char Char Знак Знак Char Char Char Char Знак Знак Char Char"/>
    <w:basedOn w:val="a"/>
    <w:uiPriority w:val="99"/>
    <w:rsid w:val="00F01368"/>
    <w:pPr>
      <w:tabs>
        <w:tab w:val="left" w:pos="709"/>
      </w:tabs>
      <w:spacing w:after="0" w:line="240" w:lineRule="auto"/>
    </w:pPr>
    <w:rPr>
      <w:rFonts w:ascii="Tahoma" w:eastAsia="Times New Roman" w:hAnsi="Tahoma" w:cs="Times New Roman"/>
      <w:sz w:val="24"/>
      <w:szCs w:val="24"/>
      <w:lang w:val="pl-PL" w:eastAsia="pl-PL"/>
    </w:rPr>
  </w:style>
  <w:style w:type="paragraph" w:customStyle="1" w:styleId="paratext">
    <w:name w:val="para text"/>
    <w:basedOn w:val="a"/>
    <w:uiPriority w:val="99"/>
    <w:rsid w:val="00F01368"/>
    <w:pPr>
      <w:spacing w:before="120" w:after="120" w:line="240" w:lineRule="auto"/>
      <w:jc w:val="both"/>
    </w:pPr>
    <w:rPr>
      <w:rFonts w:ascii="Arial" w:eastAsia="Times New Roman" w:hAnsi="Arial" w:cs="Times New Roman"/>
      <w:szCs w:val="20"/>
      <w:lang w:val="en-GB"/>
    </w:rPr>
  </w:style>
  <w:style w:type="paragraph" w:customStyle="1" w:styleId="StyleAfter6pt">
    <w:name w:val="Style After:  6 pt"/>
    <w:basedOn w:val="a"/>
    <w:uiPriority w:val="99"/>
    <w:rsid w:val="00F01368"/>
    <w:pPr>
      <w:spacing w:after="0" w:line="240" w:lineRule="auto"/>
      <w:jc w:val="both"/>
    </w:pPr>
    <w:rPr>
      <w:rFonts w:ascii="Times New Roman" w:eastAsia="SimSun" w:hAnsi="Times New Roman" w:cs="Times New Roman"/>
      <w:sz w:val="24"/>
      <w:szCs w:val="24"/>
      <w:lang w:val="en-GB" w:eastAsia="zh-CN"/>
    </w:rPr>
  </w:style>
  <w:style w:type="paragraph" w:customStyle="1" w:styleId="StyleBodyTextLatinArialLatin11pt">
    <w:name w:val="Style Body Text + (Latin) Arial (Latin) 11 pt"/>
    <w:basedOn w:val="ad"/>
    <w:uiPriority w:val="99"/>
    <w:rsid w:val="00F01368"/>
    <w:pPr>
      <w:keepLines/>
      <w:tabs>
        <w:tab w:val="right" w:pos="9214"/>
      </w:tabs>
      <w:spacing w:after="0"/>
      <w:jc w:val="both"/>
    </w:pPr>
    <w:rPr>
      <w:rFonts w:ascii="Arial" w:hAnsi="Arial"/>
      <w:sz w:val="22"/>
      <w:szCs w:val="20"/>
      <w:lang w:val="da-DK" w:eastAsia="zh-CN"/>
    </w:rPr>
  </w:style>
  <w:style w:type="character" w:customStyle="1" w:styleId="WW8Num1z0">
    <w:name w:val="WW8Num1z0"/>
    <w:uiPriority w:val="99"/>
    <w:rsid w:val="00F01368"/>
    <w:rPr>
      <w:sz w:val="24"/>
    </w:rPr>
  </w:style>
  <w:style w:type="character" w:customStyle="1" w:styleId="WW8Num1z1">
    <w:name w:val="WW8Num1z1"/>
    <w:uiPriority w:val="99"/>
    <w:rsid w:val="00F01368"/>
    <w:rPr>
      <w:rFonts w:ascii="Times New Roman" w:hAnsi="Times New Roman"/>
      <w:b/>
      <w:sz w:val="24"/>
    </w:rPr>
  </w:style>
  <w:style w:type="character" w:customStyle="1" w:styleId="WW8Num1z2">
    <w:name w:val="WW8Num1z2"/>
    <w:uiPriority w:val="99"/>
    <w:rsid w:val="00F01368"/>
    <w:rPr>
      <w:rFonts w:ascii="Times New Roman" w:hAnsi="Times New Roman"/>
      <w:sz w:val="24"/>
    </w:rPr>
  </w:style>
  <w:style w:type="character" w:customStyle="1" w:styleId="WW8Num2z0">
    <w:name w:val="WW8Num2z0"/>
    <w:uiPriority w:val="99"/>
    <w:rsid w:val="00F01368"/>
    <w:rPr>
      <w:sz w:val="24"/>
    </w:rPr>
  </w:style>
  <w:style w:type="character" w:customStyle="1" w:styleId="WW8Num3z0">
    <w:name w:val="WW8Num3z0"/>
    <w:uiPriority w:val="99"/>
    <w:rsid w:val="00F01368"/>
    <w:rPr>
      <w:rFonts w:ascii="Symbol" w:hAnsi="Symbol"/>
      <w:sz w:val="20"/>
    </w:rPr>
  </w:style>
  <w:style w:type="character" w:customStyle="1" w:styleId="WW8Num4z0">
    <w:name w:val="WW8Num4z0"/>
    <w:uiPriority w:val="99"/>
    <w:rsid w:val="00F01368"/>
    <w:rPr>
      <w:sz w:val="24"/>
    </w:rPr>
  </w:style>
  <w:style w:type="character" w:customStyle="1" w:styleId="WW8Num5z0">
    <w:name w:val="WW8Num5z0"/>
    <w:uiPriority w:val="99"/>
    <w:rsid w:val="00F01368"/>
    <w:rPr>
      <w:sz w:val="24"/>
    </w:rPr>
  </w:style>
  <w:style w:type="character" w:customStyle="1" w:styleId="WW8Num6z0">
    <w:name w:val="WW8Num6z0"/>
    <w:uiPriority w:val="99"/>
    <w:rsid w:val="00F01368"/>
    <w:rPr>
      <w:b/>
    </w:rPr>
  </w:style>
  <w:style w:type="character" w:customStyle="1" w:styleId="WW8Num7z0">
    <w:name w:val="WW8Num7z0"/>
    <w:uiPriority w:val="99"/>
    <w:rsid w:val="00F01368"/>
    <w:rPr>
      <w:rFonts w:ascii="Symbol" w:hAnsi="Symbol"/>
      <w:sz w:val="20"/>
    </w:rPr>
  </w:style>
  <w:style w:type="character" w:customStyle="1" w:styleId="WW8Num8z0">
    <w:name w:val="WW8Num8z0"/>
    <w:uiPriority w:val="99"/>
    <w:rsid w:val="00F01368"/>
    <w:rPr>
      <w:rFonts w:ascii="Times New Roman" w:hAnsi="Times New Roman"/>
    </w:rPr>
  </w:style>
  <w:style w:type="character" w:customStyle="1" w:styleId="WW8Num9z0">
    <w:name w:val="WW8Num9z0"/>
    <w:uiPriority w:val="99"/>
    <w:rsid w:val="00F01368"/>
    <w:rPr>
      <w:rFonts w:ascii="Symbol" w:hAnsi="Symbol"/>
      <w:sz w:val="20"/>
    </w:rPr>
  </w:style>
  <w:style w:type="character" w:customStyle="1" w:styleId="WW8Num10z0">
    <w:name w:val="WW8Num10z0"/>
    <w:uiPriority w:val="99"/>
    <w:rsid w:val="00F01368"/>
    <w:rPr>
      <w:rFonts w:ascii="Symbol" w:hAnsi="Symbol"/>
      <w:sz w:val="20"/>
    </w:rPr>
  </w:style>
  <w:style w:type="character" w:customStyle="1" w:styleId="WW8Num10z1">
    <w:name w:val="WW8Num10z1"/>
    <w:uiPriority w:val="99"/>
    <w:rsid w:val="00F01368"/>
    <w:rPr>
      <w:rFonts w:ascii="Courier New" w:hAnsi="Courier New"/>
    </w:rPr>
  </w:style>
  <w:style w:type="character" w:customStyle="1" w:styleId="WW8Num10z2">
    <w:name w:val="WW8Num10z2"/>
    <w:uiPriority w:val="99"/>
    <w:rsid w:val="00F01368"/>
    <w:rPr>
      <w:rFonts w:ascii="Wingdings" w:hAnsi="Wingdings"/>
    </w:rPr>
  </w:style>
  <w:style w:type="character" w:customStyle="1" w:styleId="WW8Num10z3">
    <w:name w:val="WW8Num10z3"/>
    <w:uiPriority w:val="99"/>
    <w:rsid w:val="00F01368"/>
    <w:rPr>
      <w:rFonts w:ascii="Symbol" w:hAnsi="Symbol"/>
    </w:rPr>
  </w:style>
  <w:style w:type="character" w:customStyle="1" w:styleId="WW8Num10z4">
    <w:name w:val="WW8Num10z4"/>
    <w:uiPriority w:val="99"/>
    <w:rsid w:val="00F01368"/>
  </w:style>
  <w:style w:type="character" w:customStyle="1" w:styleId="WW8Num11z0">
    <w:name w:val="WW8Num11z0"/>
    <w:uiPriority w:val="99"/>
    <w:rsid w:val="00F01368"/>
    <w:rPr>
      <w:rFonts w:ascii="Symbol" w:hAnsi="Symbol"/>
      <w:sz w:val="20"/>
    </w:rPr>
  </w:style>
  <w:style w:type="character" w:customStyle="1" w:styleId="WW8Num11z1">
    <w:name w:val="WW8Num11z1"/>
    <w:uiPriority w:val="99"/>
    <w:rsid w:val="00F01368"/>
    <w:rPr>
      <w:rFonts w:ascii="Courier New" w:hAnsi="Courier New"/>
    </w:rPr>
  </w:style>
  <w:style w:type="character" w:customStyle="1" w:styleId="WW8Num11z2">
    <w:name w:val="WW8Num11z2"/>
    <w:uiPriority w:val="99"/>
    <w:rsid w:val="00F01368"/>
    <w:rPr>
      <w:rFonts w:ascii="Wingdings" w:hAnsi="Wingdings"/>
    </w:rPr>
  </w:style>
  <w:style w:type="character" w:customStyle="1" w:styleId="WW8Num11z4">
    <w:name w:val="WW8Num11z4"/>
    <w:uiPriority w:val="99"/>
    <w:rsid w:val="00F01368"/>
  </w:style>
  <w:style w:type="character" w:customStyle="1" w:styleId="WW8Num12z0">
    <w:name w:val="WW8Num12z0"/>
    <w:uiPriority w:val="99"/>
    <w:rsid w:val="00F01368"/>
    <w:rPr>
      <w:sz w:val="24"/>
    </w:rPr>
  </w:style>
  <w:style w:type="character" w:customStyle="1" w:styleId="WW8Num13z0">
    <w:name w:val="WW8Num13z0"/>
    <w:uiPriority w:val="99"/>
    <w:rsid w:val="00F01368"/>
    <w:rPr>
      <w:sz w:val="24"/>
    </w:rPr>
  </w:style>
  <w:style w:type="character" w:customStyle="1" w:styleId="WW8Num14z0">
    <w:name w:val="WW8Num14z0"/>
    <w:uiPriority w:val="99"/>
    <w:rsid w:val="00F01368"/>
    <w:rPr>
      <w:rFonts w:ascii="Symbol" w:hAnsi="Symbol"/>
      <w:sz w:val="20"/>
    </w:rPr>
  </w:style>
  <w:style w:type="character" w:customStyle="1" w:styleId="WW8Num15z0">
    <w:name w:val="WW8Num15z0"/>
    <w:uiPriority w:val="99"/>
    <w:rsid w:val="00F01368"/>
    <w:rPr>
      <w:b/>
      <w:sz w:val="24"/>
    </w:rPr>
  </w:style>
  <w:style w:type="character" w:customStyle="1" w:styleId="WW8Num16z0">
    <w:name w:val="WW8Num16z0"/>
    <w:uiPriority w:val="99"/>
    <w:rsid w:val="00F01368"/>
    <w:rPr>
      <w:rFonts w:ascii="Symbol" w:hAnsi="Symbol"/>
      <w:sz w:val="20"/>
    </w:rPr>
  </w:style>
  <w:style w:type="character" w:customStyle="1" w:styleId="WW8Num17z0">
    <w:name w:val="WW8Num17z0"/>
    <w:uiPriority w:val="99"/>
    <w:rsid w:val="00F01368"/>
    <w:rPr>
      <w:rFonts w:ascii="Times New Roman" w:hAnsi="Times New Roman"/>
      <w:b/>
      <w:sz w:val="24"/>
      <w:u w:val="none"/>
      <w:effect w:val="none"/>
    </w:rPr>
  </w:style>
  <w:style w:type="character" w:customStyle="1" w:styleId="WW8Num18z0">
    <w:name w:val="WW8Num18z0"/>
    <w:uiPriority w:val="99"/>
    <w:rsid w:val="00F01368"/>
    <w:rPr>
      <w:rFonts w:ascii="Times New Roman" w:hAnsi="Times New Roman"/>
      <w:b/>
      <w:sz w:val="24"/>
      <w:u w:val="none"/>
      <w:effect w:val="none"/>
    </w:rPr>
  </w:style>
  <w:style w:type="character" w:customStyle="1" w:styleId="WW8Num19z0">
    <w:name w:val="WW8Num19z0"/>
    <w:uiPriority w:val="99"/>
    <w:rsid w:val="00F01368"/>
  </w:style>
  <w:style w:type="character" w:customStyle="1" w:styleId="WW8Num19z1">
    <w:name w:val="WW8Num19z1"/>
    <w:uiPriority w:val="99"/>
    <w:rsid w:val="00F01368"/>
    <w:rPr>
      <w:rFonts w:ascii="Times New Roman" w:hAnsi="Times New Roman"/>
      <w:b/>
      <w:sz w:val="24"/>
    </w:rPr>
  </w:style>
  <w:style w:type="character" w:customStyle="1" w:styleId="WW8Num19z2">
    <w:name w:val="WW8Num19z2"/>
    <w:uiPriority w:val="99"/>
    <w:rsid w:val="00F01368"/>
    <w:rPr>
      <w:rFonts w:ascii="Times New Roman" w:hAnsi="Times New Roman"/>
      <w:sz w:val="24"/>
    </w:rPr>
  </w:style>
  <w:style w:type="character" w:customStyle="1" w:styleId="WW8Num20z0">
    <w:name w:val="WW8Num20z0"/>
    <w:uiPriority w:val="99"/>
    <w:rsid w:val="00F01368"/>
    <w:rPr>
      <w:rFonts w:ascii="Times New Roman" w:hAnsi="Times New Roman"/>
      <w:b/>
    </w:rPr>
  </w:style>
  <w:style w:type="character" w:customStyle="1" w:styleId="WW8Num21z0">
    <w:name w:val="WW8Num21z0"/>
    <w:uiPriority w:val="99"/>
    <w:rsid w:val="00F01368"/>
    <w:rPr>
      <w:sz w:val="24"/>
    </w:rPr>
  </w:style>
  <w:style w:type="character" w:customStyle="1" w:styleId="WW8Num22z0">
    <w:name w:val="WW8Num22z0"/>
    <w:uiPriority w:val="99"/>
    <w:rsid w:val="00F01368"/>
    <w:rPr>
      <w:sz w:val="24"/>
    </w:rPr>
  </w:style>
  <w:style w:type="character" w:customStyle="1" w:styleId="WW8Num23z0">
    <w:name w:val="WW8Num23z0"/>
    <w:uiPriority w:val="99"/>
    <w:rsid w:val="00F01368"/>
    <w:rPr>
      <w:rFonts w:ascii="Symbol" w:hAnsi="Symbol"/>
      <w:sz w:val="20"/>
    </w:rPr>
  </w:style>
  <w:style w:type="character" w:customStyle="1" w:styleId="WW8Num24z0">
    <w:name w:val="WW8Num24z0"/>
    <w:uiPriority w:val="99"/>
    <w:rsid w:val="00F01368"/>
    <w:rPr>
      <w:b/>
    </w:rPr>
  </w:style>
  <w:style w:type="character" w:customStyle="1" w:styleId="WW8Num25z0">
    <w:name w:val="WW8Num25z0"/>
    <w:uiPriority w:val="99"/>
    <w:rsid w:val="00F01368"/>
    <w:rPr>
      <w:b/>
    </w:rPr>
  </w:style>
  <w:style w:type="character" w:customStyle="1" w:styleId="WW8Num25z2">
    <w:name w:val="WW8Num25z2"/>
    <w:uiPriority w:val="99"/>
    <w:rsid w:val="00F01368"/>
    <w:rPr>
      <w:rFonts w:ascii="Times New Roman" w:hAnsi="Times New Roman"/>
      <w:sz w:val="24"/>
    </w:rPr>
  </w:style>
  <w:style w:type="character" w:customStyle="1" w:styleId="WW8Num25z3">
    <w:name w:val="WW8Num25z3"/>
    <w:uiPriority w:val="99"/>
    <w:rsid w:val="00F01368"/>
    <w:rPr>
      <w:rFonts w:ascii="Times New Roman" w:hAnsi="Times New Roman"/>
      <w:b/>
      <w:sz w:val="24"/>
      <w:u w:val="none"/>
      <w:effect w:val="none"/>
    </w:rPr>
  </w:style>
  <w:style w:type="character" w:customStyle="1" w:styleId="WW8Num25z4">
    <w:name w:val="WW8Num25z4"/>
    <w:uiPriority w:val="99"/>
    <w:rsid w:val="00F01368"/>
  </w:style>
  <w:style w:type="character" w:customStyle="1" w:styleId="WW8Num26z0">
    <w:name w:val="WW8Num26z0"/>
    <w:uiPriority w:val="99"/>
    <w:rsid w:val="00F01368"/>
    <w:rPr>
      <w:sz w:val="24"/>
    </w:rPr>
  </w:style>
  <w:style w:type="character" w:customStyle="1" w:styleId="WW8Num27z0">
    <w:name w:val="WW8Num27z0"/>
    <w:uiPriority w:val="99"/>
    <w:rsid w:val="00F01368"/>
    <w:rPr>
      <w:rFonts w:ascii="Symbol" w:hAnsi="Symbol"/>
      <w:sz w:val="20"/>
    </w:rPr>
  </w:style>
  <w:style w:type="character" w:customStyle="1" w:styleId="WW8Num28z0">
    <w:name w:val="WW8Num28z0"/>
    <w:uiPriority w:val="99"/>
    <w:rsid w:val="00F01368"/>
    <w:rPr>
      <w:rFonts w:ascii="Times New Roman" w:hAnsi="Times New Roman"/>
      <w:b/>
      <w:sz w:val="24"/>
      <w:u w:val="none"/>
      <w:effect w:val="none"/>
    </w:rPr>
  </w:style>
  <w:style w:type="character" w:customStyle="1" w:styleId="WW8Num29z0">
    <w:name w:val="WW8Num29z0"/>
    <w:uiPriority w:val="99"/>
    <w:rsid w:val="00F01368"/>
    <w:rPr>
      <w:rFonts w:ascii="Times New Roman" w:hAnsi="Times New Roman"/>
    </w:rPr>
  </w:style>
  <w:style w:type="character" w:customStyle="1" w:styleId="WW8Num30z0">
    <w:name w:val="WW8Num30z0"/>
    <w:uiPriority w:val="99"/>
    <w:rsid w:val="00F01368"/>
    <w:rPr>
      <w:b/>
      <w:sz w:val="24"/>
    </w:rPr>
  </w:style>
  <w:style w:type="character" w:customStyle="1" w:styleId="WW8Num30z1">
    <w:name w:val="WW8Num30z1"/>
    <w:uiPriority w:val="99"/>
    <w:rsid w:val="00F01368"/>
    <w:rPr>
      <w:rFonts w:ascii="Courier New" w:hAnsi="Courier New"/>
    </w:rPr>
  </w:style>
  <w:style w:type="character" w:customStyle="1" w:styleId="WW8Num30z2">
    <w:name w:val="WW8Num30z2"/>
    <w:uiPriority w:val="99"/>
    <w:rsid w:val="00F01368"/>
    <w:rPr>
      <w:rFonts w:ascii="Times New Roman" w:hAnsi="Times New Roman"/>
      <w:sz w:val="24"/>
    </w:rPr>
  </w:style>
  <w:style w:type="character" w:customStyle="1" w:styleId="WW8Num30z3">
    <w:name w:val="WW8Num30z3"/>
    <w:uiPriority w:val="99"/>
    <w:rsid w:val="00F01368"/>
    <w:rPr>
      <w:rFonts w:ascii="Symbol" w:hAnsi="Symbol"/>
    </w:rPr>
  </w:style>
  <w:style w:type="character" w:customStyle="1" w:styleId="WW8Num30z4">
    <w:name w:val="WW8Num30z4"/>
    <w:uiPriority w:val="99"/>
    <w:rsid w:val="00F01368"/>
  </w:style>
  <w:style w:type="character" w:customStyle="1" w:styleId="WW8Num31z0">
    <w:name w:val="WW8Num31z0"/>
    <w:uiPriority w:val="99"/>
    <w:rsid w:val="00F01368"/>
    <w:rPr>
      <w:rFonts w:ascii="Wingdings" w:hAnsi="Wingdings"/>
    </w:rPr>
  </w:style>
  <w:style w:type="character" w:customStyle="1" w:styleId="WW8Num32z0">
    <w:name w:val="WW8Num32z0"/>
    <w:uiPriority w:val="99"/>
    <w:rsid w:val="00F01368"/>
    <w:rPr>
      <w:rFonts w:ascii="Times New Roman" w:hAnsi="Times New Roman"/>
      <w:b/>
      <w:sz w:val="24"/>
      <w:u w:val="none"/>
      <w:effect w:val="none"/>
    </w:rPr>
  </w:style>
  <w:style w:type="character" w:customStyle="1" w:styleId="WW8Num33z0">
    <w:name w:val="WW8Num33z0"/>
    <w:uiPriority w:val="99"/>
    <w:rsid w:val="00F01368"/>
    <w:rPr>
      <w:sz w:val="24"/>
    </w:rPr>
  </w:style>
  <w:style w:type="character" w:customStyle="1" w:styleId="WW8Num34z0">
    <w:name w:val="WW8Num34z0"/>
    <w:uiPriority w:val="99"/>
    <w:rsid w:val="00F01368"/>
    <w:rPr>
      <w:b/>
    </w:rPr>
  </w:style>
  <w:style w:type="character" w:customStyle="1" w:styleId="WW8Num35z0">
    <w:name w:val="WW8Num35z0"/>
    <w:uiPriority w:val="99"/>
    <w:rsid w:val="00F01368"/>
    <w:rPr>
      <w:rFonts w:ascii="Symbol" w:hAnsi="Symbol"/>
      <w:sz w:val="20"/>
    </w:rPr>
  </w:style>
  <w:style w:type="character" w:customStyle="1" w:styleId="WW8Num35z1">
    <w:name w:val="WW8Num35z1"/>
    <w:uiPriority w:val="99"/>
    <w:rsid w:val="00F01368"/>
    <w:rPr>
      <w:rFonts w:ascii="Courier New" w:hAnsi="Courier New"/>
    </w:rPr>
  </w:style>
  <w:style w:type="character" w:customStyle="1" w:styleId="WW8Num35z2">
    <w:name w:val="WW8Num35z2"/>
    <w:uiPriority w:val="99"/>
    <w:rsid w:val="00F01368"/>
    <w:rPr>
      <w:rFonts w:ascii="Wingdings" w:hAnsi="Wingdings"/>
    </w:rPr>
  </w:style>
  <w:style w:type="character" w:customStyle="1" w:styleId="WW8Num35z3">
    <w:name w:val="WW8Num35z3"/>
    <w:uiPriority w:val="99"/>
    <w:rsid w:val="00F01368"/>
    <w:rPr>
      <w:rFonts w:ascii="Symbol" w:hAnsi="Symbol"/>
    </w:rPr>
  </w:style>
  <w:style w:type="character" w:customStyle="1" w:styleId="WW8Num35z4">
    <w:name w:val="WW8Num35z4"/>
    <w:uiPriority w:val="99"/>
    <w:rsid w:val="00F01368"/>
  </w:style>
  <w:style w:type="character" w:customStyle="1" w:styleId="WW8Num36z0">
    <w:name w:val="WW8Num36z0"/>
    <w:uiPriority w:val="99"/>
    <w:rsid w:val="00F01368"/>
    <w:rPr>
      <w:sz w:val="24"/>
    </w:rPr>
  </w:style>
  <w:style w:type="character" w:customStyle="1" w:styleId="WW8Num36z1">
    <w:name w:val="WW8Num36z1"/>
    <w:uiPriority w:val="99"/>
    <w:rsid w:val="00F01368"/>
    <w:rPr>
      <w:rFonts w:ascii="Times New Roman" w:hAnsi="Times New Roman"/>
      <w:b/>
      <w:sz w:val="24"/>
      <w:lang w:val="bg-BG"/>
    </w:rPr>
  </w:style>
  <w:style w:type="character" w:customStyle="1" w:styleId="WW8Num36z2">
    <w:name w:val="WW8Num36z2"/>
    <w:uiPriority w:val="99"/>
    <w:rsid w:val="00F01368"/>
    <w:rPr>
      <w:rFonts w:ascii="Times New Roman" w:hAnsi="Times New Roman"/>
      <w:sz w:val="24"/>
    </w:rPr>
  </w:style>
  <w:style w:type="character" w:customStyle="1" w:styleId="WW8Num36z4">
    <w:name w:val="WW8Num36z4"/>
    <w:uiPriority w:val="99"/>
    <w:rsid w:val="00F01368"/>
  </w:style>
  <w:style w:type="character" w:customStyle="1" w:styleId="WW8Num37z0">
    <w:name w:val="WW8Num37z0"/>
    <w:uiPriority w:val="99"/>
    <w:rsid w:val="00F01368"/>
    <w:rPr>
      <w:sz w:val="24"/>
    </w:rPr>
  </w:style>
  <w:style w:type="character" w:customStyle="1" w:styleId="WW8Num37z1">
    <w:name w:val="WW8Num37z1"/>
    <w:uiPriority w:val="99"/>
    <w:rsid w:val="00F01368"/>
    <w:rPr>
      <w:rFonts w:ascii="Times New Roman" w:hAnsi="Times New Roman"/>
      <w:b/>
      <w:sz w:val="24"/>
      <w:lang w:val="bg-BG"/>
    </w:rPr>
  </w:style>
  <w:style w:type="character" w:customStyle="1" w:styleId="WW8Num37z2">
    <w:name w:val="WW8Num37z2"/>
    <w:uiPriority w:val="99"/>
    <w:rsid w:val="00F01368"/>
    <w:rPr>
      <w:rFonts w:ascii="Times New Roman" w:hAnsi="Times New Roman"/>
      <w:sz w:val="24"/>
    </w:rPr>
  </w:style>
  <w:style w:type="character" w:customStyle="1" w:styleId="WW8Num37z3">
    <w:name w:val="WW8Num37z3"/>
    <w:uiPriority w:val="99"/>
    <w:rsid w:val="00F01368"/>
    <w:rPr>
      <w:rFonts w:ascii="Times New Roman" w:hAnsi="Times New Roman"/>
      <w:b/>
      <w:sz w:val="24"/>
      <w:u w:val="none"/>
      <w:effect w:val="none"/>
    </w:rPr>
  </w:style>
  <w:style w:type="character" w:customStyle="1" w:styleId="WW8Num37z4">
    <w:name w:val="WW8Num37z4"/>
    <w:uiPriority w:val="99"/>
    <w:rsid w:val="00F01368"/>
  </w:style>
  <w:style w:type="character" w:customStyle="1" w:styleId="WW8Num38z0">
    <w:name w:val="WW8Num38z0"/>
    <w:uiPriority w:val="99"/>
    <w:rsid w:val="00F01368"/>
    <w:rPr>
      <w:sz w:val="24"/>
    </w:rPr>
  </w:style>
  <w:style w:type="character" w:customStyle="1" w:styleId="WW8Num39z0">
    <w:name w:val="WW8Num39z0"/>
    <w:uiPriority w:val="99"/>
    <w:rsid w:val="00F01368"/>
    <w:rPr>
      <w:rFonts w:ascii="Symbol" w:hAnsi="Symbol"/>
      <w:color w:val="auto"/>
    </w:rPr>
  </w:style>
  <w:style w:type="character" w:customStyle="1" w:styleId="WW8Num40z0">
    <w:name w:val="WW8Num40z0"/>
    <w:uiPriority w:val="99"/>
    <w:rsid w:val="00F01368"/>
    <w:rPr>
      <w:sz w:val="24"/>
    </w:rPr>
  </w:style>
  <w:style w:type="character" w:customStyle="1" w:styleId="WW8Num41z0">
    <w:name w:val="WW8Num41z0"/>
    <w:uiPriority w:val="99"/>
    <w:rsid w:val="00F01368"/>
    <w:rPr>
      <w:sz w:val="24"/>
    </w:rPr>
  </w:style>
  <w:style w:type="character" w:customStyle="1" w:styleId="WW8Num42z0">
    <w:name w:val="WW8Num42z0"/>
    <w:uiPriority w:val="99"/>
    <w:rsid w:val="00F01368"/>
    <w:rPr>
      <w:rFonts w:ascii="Symbol" w:hAnsi="Symbol"/>
      <w:sz w:val="20"/>
    </w:rPr>
  </w:style>
  <w:style w:type="character" w:customStyle="1" w:styleId="WW8Num43z0">
    <w:name w:val="WW8Num43z0"/>
    <w:uiPriority w:val="99"/>
    <w:rsid w:val="00F01368"/>
    <w:rPr>
      <w:b/>
    </w:rPr>
  </w:style>
  <w:style w:type="character" w:customStyle="1" w:styleId="WW8Num44z0">
    <w:name w:val="WW8Num44z0"/>
    <w:uiPriority w:val="99"/>
    <w:rsid w:val="00F01368"/>
    <w:rPr>
      <w:b/>
    </w:rPr>
  </w:style>
  <w:style w:type="character" w:customStyle="1" w:styleId="WW8Num45z0">
    <w:name w:val="WW8Num45z0"/>
    <w:uiPriority w:val="99"/>
    <w:rsid w:val="00F01368"/>
    <w:rPr>
      <w:rFonts w:ascii="Times New Roman" w:hAnsi="Times New Roman"/>
      <w:b/>
      <w:sz w:val="24"/>
      <w:u w:val="none"/>
      <w:effect w:val="none"/>
    </w:rPr>
  </w:style>
  <w:style w:type="character" w:customStyle="1" w:styleId="WW8Num46z0">
    <w:name w:val="WW8Num46z0"/>
    <w:uiPriority w:val="99"/>
    <w:rsid w:val="00F01368"/>
    <w:rPr>
      <w:sz w:val="24"/>
    </w:rPr>
  </w:style>
  <w:style w:type="character" w:customStyle="1" w:styleId="WW8Num47z0">
    <w:name w:val="WW8Num47z0"/>
    <w:uiPriority w:val="99"/>
    <w:rsid w:val="00F01368"/>
    <w:rPr>
      <w:rFonts w:ascii="Wingdings" w:hAnsi="Wingdings"/>
    </w:rPr>
  </w:style>
  <w:style w:type="character" w:customStyle="1" w:styleId="WW8Num48z0">
    <w:name w:val="WW8Num48z0"/>
    <w:uiPriority w:val="99"/>
    <w:rsid w:val="00F01368"/>
    <w:rPr>
      <w:rFonts w:ascii="Symbol" w:hAnsi="Symbol"/>
      <w:sz w:val="20"/>
    </w:rPr>
  </w:style>
  <w:style w:type="character" w:customStyle="1" w:styleId="WW8Num49z0">
    <w:name w:val="WW8Num49z0"/>
    <w:uiPriority w:val="99"/>
    <w:rsid w:val="00F01368"/>
    <w:rPr>
      <w:rFonts w:ascii="Symbol" w:hAnsi="Symbol"/>
      <w:sz w:val="20"/>
    </w:rPr>
  </w:style>
  <w:style w:type="character" w:customStyle="1" w:styleId="WW8Num50z0">
    <w:name w:val="WW8Num50z0"/>
    <w:uiPriority w:val="99"/>
    <w:rsid w:val="00F01368"/>
    <w:rPr>
      <w:rFonts w:ascii="Wingdings" w:hAnsi="Wingdings"/>
    </w:rPr>
  </w:style>
  <w:style w:type="character" w:customStyle="1" w:styleId="WW8Num51z0">
    <w:name w:val="WW8Num51z0"/>
    <w:uiPriority w:val="99"/>
    <w:rsid w:val="00F01368"/>
    <w:rPr>
      <w:sz w:val="24"/>
    </w:rPr>
  </w:style>
  <w:style w:type="character" w:customStyle="1" w:styleId="WW8Num52z0">
    <w:name w:val="WW8Num52z0"/>
    <w:uiPriority w:val="99"/>
    <w:rsid w:val="00F01368"/>
    <w:rPr>
      <w:rFonts w:ascii="Times New Roman" w:hAnsi="Times New Roman"/>
      <w:b/>
      <w:sz w:val="24"/>
      <w:u w:val="none"/>
      <w:effect w:val="none"/>
    </w:rPr>
  </w:style>
  <w:style w:type="character" w:customStyle="1" w:styleId="WW8Num53z0">
    <w:name w:val="WW8Num53z0"/>
    <w:uiPriority w:val="99"/>
    <w:rsid w:val="00F01368"/>
    <w:rPr>
      <w:rFonts w:ascii="Times New Roman" w:hAnsi="Times New Roman"/>
      <w:b/>
      <w:sz w:val="24"/>
      <w:u w:val="none"/>
      <w:effect w:val="none"/>
    </w:rPr>
  </w:style>
  <w:style w:type="character" w:customStyle="1" w:styleId="WW8Num54z0">
    <w:name w:val="WW8Num54z0"/>
    <w:uiPriority w:val="99"/>
    <w:rsid w:val="00F01368"/>
    <w:rPr>
      <w:sz w:val="24"/>
    </w:rPr>
  </w:style>
  <w:style w:type="character" w:customStyle="1" w:styleId="WW8Num55z0">
    <w:name w:val="WW8Num55z0"/>
    <w:uiPriority w:val="99"/>
    <w:rsid w:val="00F01368"/>
    <w:rPr>
      <w:rFonts w:ascii="Symbol" w:hAnsi="Symbol"/>
    </w:rPr>
  </w:style>
  <w:style w:type="character" w:customStyle="1" w:styleId="WW8Num56z0">
    <w:name w:val="WW8Num56z0"/>
    <w:uiPriority w:val="99"/>
    <w:rsid w:val="00F01368"/>
    <w:rPr>
      <w:sz w:val="24"/>
    </w:rPr>
  </w:style>
  <w:style w:type="character" w:customStyle="1" w:styleId="WW8Num57z0">
    <w:name w:val="WW8Num57z0"/>
    <w:uiPriority w:val="99"/>
    <w:rsid w:val="00F01368"/>
    <w:rPr>
      <w:rFonts w:ascii="Symbol" w:hAnsi="Symbol"/>
      <w:sz w:val="20"/>
    </w:rPr>
  </w:style>
  <w:style w:type="character" w:customStyle="1" w:styleId="Absatz-Standardschriftart">
    <w:name w:val="Absatz-Standardschriftart"/>
    <w:uiPriority w:val="99"/>
    <w:rsid w:val="00F01368"/>
  </w:style>
  <w:style w:type="character" w:customStyle="1" w:styleId="WW-Absatz-Standardschriftart">
    <w:name w:val="WW-Absatz-Standardschriftart"/>
    <w:uiPriority w:val="99"/>
    <w:rsid w:val="00F01368"/>
  </w:style>
  <w:style w:type="character" w:customStyle="1" w:styleId="WW-Absatz-Standardschriftart1">
    <w:name w:val="WW-Absatz-Standardschriftart1"/>
    <w:uiPriority w:val="99"/>
    <w:rsid w:val="00F01368"/>
  </w:style>
  <w:style w:type="character" w:customStyle="1" w:styleId="WW-Absatz-Standardschriftart11">
    <w:name w:val="WW-Absatz-Standardschriftart11"/>
    <w:uiPriority w:val="99"/>
    <w:rsid w:val="00F01368"/>
  </w:style>
  <w:style w:type="character" w:customStyle="1" w:styleId="WW-Absatz-Standardschriftart111">
    <w:name w:val="WW-Absatz-Standardschriftart111"/>
    <w:uiPriority w:val="99"/>
    <w:rsid w:val="00F01368"/>
  </w:style>
  <w:style w:type="character" w:customStyle="1" w:styleId="WW8Num24z1">
    <w:name w:val="WW8Num24z1"/>
    <w:uiPriority w:val="99"/>
    <w:rsid w:val="00F01368"/>
    <w:rPr>
      <w:rFonts w:ascii="Times New Roman" w:hAnsi="Times New Roman"/>
      <w:b/>
      <w:sz w:val="24"/>
      <w:lang w:val="bg-BG"/>
    </w:rPr>
  </w:style>
  <w:style w:type="character" w:customStyle="1" w:styleId="WW8Num24z2">
    <w:name w:val="WW8Num24z2"/>
    <w:uiPriority w:val="99"/>
    <w:rsid w:val="00F01368"/>
    <w:rPr>
      <w:rFonts w:ascii="Times New Roman" w:hAnsi="Times New Roman"/>
      <w:sz w:val="24"/>
    </w:rPr>
  </w:style>
  <w:style w:type="character" w:customStyle="1" w:styleId="WW8Num24z3">
    <w:name w:val="WW8Num24z3"/>
    <w:uiPriority w:val="99"/>
    <w:rsid w:val="00F01368"/>
    <w:rPr>
      <w:rFonts w:ascii="Times New Roman" w:hAnsi="Times New Roman"/>
      <w:b/>
      <w:sz w:val="24"/>
      <w:u w:val="none"/>
      <w:effect w:val="none"/>
    </w:rPr>
  </w:style>
  <w:style w:type="character" w:customStyle="1" w:styleId="WW8Num24z4">
    <w:name w:val="WW8Num24z4"/>
    <w:uiPriority w:val="99"/>
    <w:rsid w:val="00F01368"/>
  </w:style>
  <w:style w:type="character" w:customStyle="1" w:styleId="WW8Num26z2">
    <w:name w:val="WW8Num26z2"/>
    <w:uiPriority w:val="99"/>
    <w:rsid w:val="00F01368"/>
    <w:rPr>
      <w:rFonts w:ascii="Wingdings" w:hAnsi="Wingdings"/>
    </w:rPr>
  </w:style>
  <w:style w:type="character" w:customStyle="1" w:styleId="WW8Num26z3">
    <w:name w:val="WW8Num26z3"/>
    <w:uiPriority w:val="99"/>
    <w:rsid w:val="00F01368"/>
    <w:rPr>
      <w:rFonts w:ascii="Symbol" w:hAnsi="Symbol"/>
    </w:rPr>
  </w:style>
  <w:style w:type="character" w:customStyle="1" w:styleId="WW8Num26z4">
    <w:name w:val="WW8Num26z4"/>
    <w:uiPriority w:val="99"/>
    <w:rsid w:val="00F01368"/>
    <w:rPr>
      <w:rFonts w:ascii="Courier New" w:hAnsi="Courier New"/>
    </w:rPr>
  </w:style>
  <w:style w:type="character" w:customStyle="1" w:styleId="WW8Num31z1">
    <w:name w:val="WW8Num31z1"/>
    <w:uiPriority w:val="99"/>
    <w:rsid w:val="00F01368"/>
    <w:rPr>
      <w:rFonts w:ascii="Courier New" w:hAnsi="Courier New"/>
    </w:rPr>
  </w:style>
  <w:style w:type="character" w:customStyle="1" w:styleId="WW8Num31z2">
    <w:name w:val="WW8Num31z2"/>
    <w:uiPriority w:val="99"/>
    <w:rsid w:val="00F01368"/>
    <w:rPr>
      <w:rFonts w:ascii="Times New Roman" w:hAnsi="Times New Roman"/>
      <w:sz w:val="24"/>
    </w:rPr>
  </w:style>
  <w:style w:type="character" w:customStyle="1" w:styleId="WW8Num31z3">
    <w:name w:val="WW8Num31z3"/>
    <w:uiPriority w:val="99"/>
    <w:rsid w:val="00F01368"/>
    <w:rPr>
      <w:rFonts w:ascii="Symbol" w:hAnsi="Symbol"/>
    </w:rPr>
  </w:style>
  <w:style w:type="character" w:customStyle="1" w:styleId="WW8Num31z4">
    <w:name w:val="WW8Num31z4"/>
    <w:uiPriority w:val="99"/>
    <w:rsid w:val="00F01368"/>
  </w:style>
  <w:style w:type="character" w:customStyle="1" w:styleId="WW8Num36z3">
    <w:name w:val="WW8Num36z3"/>
    <w:uiPriority w:val="99"/>
    <w:rsid w:val="00F01368"/>
    <w:rPr>
      <w:rFonts w:ascii="Times New Roman" w:hAnsi="Times New Roman"/>
      <w:b/>
      <w:sz w:val="24"/>
      <w:u w:val="none"/>
      <w:effect w:val="none"/>
    </w:rPr>
  </w:style>
  <w:style w:type="character" w:customStyle="1" w:styleId="WW8Num38z1">
    <w:name w:val="WW8Num38z1"/>
    <w:uiPriority w:val="99"/>
    <w:rsid w:val="00F01368"/>
    <w:rPr>
      <w:rFonts w:ascii="Times New Roman" w:hAnsi="Times New Roman"/>
      <w:b/>
      <w:sz w:val="24"/>
    </w:rPr>
  </w:style>
  <w:style w:type="character" w:customStyle="1" w:styleId="WW8Num38z2">
    <w:name w:val="WW8Num38z2"/>
    <w:uiPriority w:val="99"/>
    <w:rsid w:val="00F01368"/>
    <w:rPr>
      <w:rFonts w:ascii="Times New Roman" w:hAnsi="Times New Roman"/>
      <w:sz w:val="24"/>
    </w:rPr>
  </w:style>
  <w:style w:type="character" w:customStyle="1" w:styleId="WW8Num38z3">
    <w:name w:val="WW8Num38z3"/>
    <w:uiPriority w:val="99"/>
    <w:rsid w:val="00F01368"/>
    <w:rPr>
      <w:rFonts w:ascii="Times New Roman" w:hAnsi="Times New Roman"/>
      <w:b/>
      <w:sz w:val="24"/>
      <w:u w:val="none"/>
      <w:effect w:val="none"/>
    </w:rPr>
  </w:style>
  <w:style w:type="character" w:customStyle="1" w:styleId="WW8Num38z4">
    <w:name w:val="WW8Num38z4"/>
    <w:uiPriority w:val="99"/>
    <w:rsid w:val="00F01368"/>
  </w:style>
  <w:style w:type="character" w:customStyle="1" w:styleId="WW-Absatz-Standardschriftart1111">
    <w:name w:val="WW-Absatz-Standardschriftart1111"/>
    <w:uiPriority w:val="99"/>
    <w:rsid w:val="00F01368"/>
  </w:style>
  <w:style w:type="character" w:customStyle="1" w:styleId="WW-Absatz-Standardschriftart11111">
    <w:name w:val="WW-Absatz-Standardschriftart11111"/>
    <w:uiPriority w:val="99"/>
    <w:rsid w:val="00F01368"/>
  </w:style>
  <w:style w:type="character" w:customStyle="1" w:styleId="WW-Absatz-Standardschriftart111111">
    <w:name w:val="WW-Absatz-Standardschriftart111111"/>
    <w:uiPriority w:val="99"/>
    <w:rsid w:val="00F01368"/>
  </w:style>
  <w:style w:type="character" w:customStyle="1" w:styleId="WW-Absatz-Standardschriftart1111111">
    <w:name w:val="WW-Absatz-Standardschriftart1111111"/>
    <w:uiPriority w:val="99"/>
    <w:rsid w:val="00F01368"/>
  </w:style>
  <w:style w:type="character" w:customStyle="1" w:styleId="WW-Absatz-Standardschriftart11111111">
    <w:name w:val="WW-Absatz-Standardschriftart11111111"/>
    <w:uiPriority w:val="99"/>
    <w:rsid w:val="00F01368"/>
  </w:style>
  <w:style w:type="character" w:customStyle="1" w:styleId="WW8Num19z4">
    <w:name w:val="WW8Num19z4"/>
    <w:uiPriority w:val="99"/>
    <w:rsid w:val="00F01368"/>
  </w:style>
  <w:style w:type="character" w:customStyle="1" w:styleId="WW8Num25z1">
    <w:name w:val="WW8Num25z1"/>
    <w:uiPriority w:val="99"/>
    <w:rsid w:val="00F01368"/>
    <w:rPr>
      <w:rFonts w:ascii="Times New Roman" w:hAnsi="Times New Roman"/>
      <w:b/>
      <w:sz w:val="24"/>
      <w:lang w:val="bg-BG"/>
    </w:rPr>
  </w:style>
  <w:style w:type="character" w:customStyle="1" w:styleId="WW8Num27z2">
    <w:name w:val="WW8Num27z2"/>
    <w:uiPriority w:val="99"/>
    <w:rsid w:val="00F01368"/>
    <w:rPr>
      <w:rFonts w:ascii="Wingdings" w:hAnsi="Wingdings"/>
    </w:rPr>
  </w:style>
  <w:style w:type="character" w:customStyle="1" w:styleId="WW8Num27z3">
    <w:name w:val="WW8Num27z3"/>
    <w:uiPriority w:val="99"/>
    <w:rsid w:val="00F01368"/>
    <w:rPr>
      <w:rFonts w:ascii="Symbol" w:hAnsi="Symbol"/>
    </w:rPr>
  </w:style>
  <w:style w:type="character" w:customStyle="1" w:styleId="WW8Num27z4">
    <w:name w:val="WW8Num27z4"/>
    <w:uiPriority w:val="99"/>
    <w:rsid w:val="00F01368"/>
    <w:rPr>
      <w:rFonts w:ascii="Courier New" w:hAnsi="Courier New"/>
    </w:rPr>
  </w:style>
  <w:style w:type="character" w:customStyle="1" w:styleId="WW8Num32z1">
    <w:name w:val="WW8Num32z1"/>
    <w:uiPriority w:val="99"/>
    <w:rsid w:val="00F01368"/>
    <w:rPr>
      <w:rFonts w:ascii="Times New Roman" w:hAnsi="Times New Roman"/>
      <w:b/>
      <w:sz w:val="24"/>
    </w:rPr>
  </w:style>
  <w:style w:type="character" w:customStyle="1" w:styleId="WW8Num32z2">
    <w:name w:val="WW8Num32z2"/>
    <w:uiPriority w:val="99"/>
    <w:rsid w:val="00F01368"/>
    <w:rPr>
      <w:rFonts w:ascii="Times New Roman" w:hAnsi="Times New Roman"/>
      <w:sz w:val="24"/>
    </w:rPr>
  </w:style>
  <w:style w:type="character" w:customStyle="1" w:styleId="WW8Num32z3">
    <w:name w:val="WW8Num32z3"/>
    <w:uiPriority w:val="99"/>
    <w:rsid w:val="00F01368"/>
    <w:rPr>
      <w:sz w:val="24"/>
      <w:u w:val="none"/>
      <w:effect w:val="none"/>
    </w:rPr>
  </w:style>
  <w:style w:type="character" w:customStyle="1" w:styleId="WW8Num32z4">
    <w:name w:val="WW8Num32z4"/>
    <w:uiPriority w:val="99"/>
    <w:rsid w:val="00F01368"/>
  </w:style>
  <w:style w:type="character" w:customStyle="1" w:styleId="WW8Num39z1">
    <w:name w:val="WW8Num39z1"/>
    <w:uiPriority w:val="99"/>
    <w:rsid w:val="00F01368"/>
    <w:rPr>
      <w:rFonts w:ascii="Times New Roman" w:hAnsi="Times New Roman"/>
      <w:b/>
      <w:sz w:val="24"/>
      <w:lang w:val="bg-BG"/>
    </w:rPr>
  </w:style>
  <w:style w:type="character" w:customStyle="1" w:styleId="WW8Num39z2">
    <w:name w:val="WW8Num39z2"/>
    <w:uiPriority w:val="99"/>
    <w:rsid w:val="00F01368"/>
    <w:rPr>
      <w:rFonts w:ascii="Times New Roman" w:hAnsi="Times New Roman"/>
      <w:sz w:val="24"/>
    </w:rPr>
  </w:style>
  <w:style w:type="character" w:customStyle="1" w:styleId="WW8Num39z3">
    <w:name w:val="WW8Num39z3"/>
    <w:uiPriority w:val="99"/>
    <w:rsid w:val="00F01368"/>
    <w:rPr>
      <w:rFonts w:ascii="Times New Roman" w:hAnsi="Times New Roman"/>
      <w:b/>
      <w:sz w:val="24"/>
      <w:u w:val="none"/>
      <w:effect w:val="none"/>
    </w:rPr>
  </w:style>
  <w:style w:type="character" w:customStyle="1" w:styleId="WW8Num39z4">
    <w:name w:val="WW8Num39z4"/>
    <w:uiPriority w:val="99"/>
    <w:rsid w:val="00F01368"/>
  </w:style>
  <w:style w:type="character" w:customStyle="1" w:styleId="WW-Absatz-Standardschriftart111111111">
    <w:name w:val="WW-Absatz-Standardschriftart111111111"/>
    <w:uiPriority w:val="99"/>
    <w:rsid w:val="00F01368"/>
  </w:style>
  <w:style w:type="character" w:customStyle="1" w:styleId="WW8Num3z1">
    <w:name w:val="WW8Num3z1"/>
    <w:uiPriority w:val="99"/>
    <w:rsid w:val="00F01368"/>
    <w:rPr>
      <w:rFonts w:ascii="Courier New" w:hAnsi="Courier New"/>
    </w:rPr>
  </w:style>
  <w:style w:type="character" w:customStyle="1" w:styleId="WW8Num3z2">
    <w:name w:val="WW8Num3z2"/>
    <w:uiPriority w:val="99"/>
    <w:rsid w:val="00F01368"/>
    <w:rPr>
      <w:rFonts w:ascii="Wingdings" w:hAnsi="Wingdings"/>
    </w:rPr>
  </w:style>
  <w:style w:type="character" w:customStyle="1" w:styleId="WW8Num3z3">
    <w:name w:val="WW8Num3z3"/>
    <w:uiPriority w:val="99"/>
    <w:rsid w:val="00F01368"/>
    <w:rPr>
      <w:rFonts w:ascii="Symbol" w:hAnsi="Symbol"/>
    </w:rPr>
  </w:style>
  <w:style w:type="character" w:customStyle="1" w:styleId="WW8Num7z1">
    <w:name w:val="WW8Num7z1"/>
    <w:uiPriority w:val="99"/>
    <w:rsid w:val="00F01368"/>
    <w:rPr>
      <w:rFonts w:ascii="Courier New" w:hAnsi="Courier New"/>
    </w:rPr>
  </w:style>
  <w:style w:type="character" w:customStyle="1" w:styleId="WW8Num7z2">
    <w:name w:val="WW8Num7z2"/>
    <w:uiPriority w:val="99"/>
    <w:rsid w:val="00F01368"/>
    <w:rPr>
      <w:rFonts w:ascii="Wingdings" w:hAnsi="Wingdings"/>
    </w:rPr>
  </w:style>
  <w:style w:type="character" w:customStyle="1" w:styleId="WW8Num7z3">
    <w:name w:val="WW8Num7z3"/>
    <w:uiPriority w:val="99"/>
    <w:rsid w:val="00F01368"/>
    <w:rPr>
      <w:rFonts w:ascii="Symbol" w:hAnsi="Symbol"/>
    </w:rPr>
  </w:style>
  <w:style w:type="character" w:customStyle="1" w:styleId="WW8Num8z1">
    <w:name w:val="WW8Num8z1"/>
    <w:uiPriority w:val="99"/>
    <w:rsid w:val="00F01368"/>
    <w:rPr>
      <w:rFonts w:ascii="Courier New" w:hAnsi="Courier New"/>
    </w:rPr>
  </w:style>
  <w:style w:type="character" w:customStyle="1" w:styleId="WW8Num8z2">
    <w:name w:val="WW8Num8z2"/>
    <w:uiPriority w:val="99"/>
    <w:rsid w:val="00F01368"/>
    <w:rPr>
      <w:rFonts w:ascii="Wingdings" w:hAnsi="Wingdings"/>
    </w:rPr>
  </w:style>
  <w:style w:type="character" w:customStyle="1" w:styleId="WW8Num8z3">
    <w:name w:val="WW8Num8z3"/>
    <w:uiPriority w:val="99"/>
    <w:rsid w:val="00F01368"/>
    <w:rPr>
      <w:rFonts w:ascii="Wingdings" w:hAnsi="Wingdings"/>
    </w:rPr>
  </w:style>
  <w:style w:type="character" w:customStyle="1" w:styleId="WW8Num8z6">
    <w:name w:val="WW8Num8z6"/>
    <w:uiPriority w:val="99"/>
    <w:rsid w:val="00F01368"/>
    <w:rPr>
      <w:rFonts w:ascii="Symbol" w:hAnsi="Symbol"/>
    </w:rPr>
  </w:style>
  <w:style w:type="character" w:customStyle="1" w:styleId="WW8Num9z1">
    <w:name w:val="WW8Num9z1"/>
    <w:uiPriority w:val="99"/>
    <w:rsid w:val="00F01368"/>
    <w:rPr>
      <w:rFonts w:ascii="Courier New" w:hAnsi="Courier New"/>
    </w:rPr>
  </w:style>
  <w:style w:type="character" w:customStyle="1" w:styleId="WW8Num9z2">
    <w:name w:val="WW8Num9z2"/>
    <w:uiPriority w:val="99"/>
    <w:rsid w:val="00F01368"/>
    <w:rPr>
      <w:rFonts w:ascii="Wingdings" w:hAnsi="Wingdings"/>
    </w:rPr>
  </w:style>
  <w:style w:type="character" w:customStyle="1" w:styleId="WW8Num9z3">
    <w:name w:val="WW8Num9z3"/>
    <w:uiPriority w:val="99"/>
    <w:rsid w:val="00F01368"/>
    <w:rPr>
      <w:rFonts w:ascii="Symbol" w:hAnsi="Symbol"/>
    </w:rPr>
  </w:style>
  <w:style w:type="character" w:customStyle="1" w:styleId="WW8Num11z3">
    <w:name w:val="WW8Num11z3"/>
    <w:uiPriority w:val="99"/>
    <w:rsid w:val="00F01368"/>
    <w:rPr>
      <w:rFonts w:ascii="Symbol" w:hAnsi="Symbol"/>
    </w:rPr>
  </w:style>
  <w:style w:type="character" w:customStyle="1" w:styleId="WW8Num14z1">
    <w:name w:val="WW8Num14z1"/>
    <w:uiPriority w:val="99"/>
    <w:rsid w:val="00F01368"/>
    <w:rPr>
      <w:rFonts w:ascii="Courier New" w:hAnsi="Courier New"/>
    </w:rPr>
  </w:style>
  <w:style w:type="character" w:customStyle="1" w:styleId="WW8Num14z2">
    <w:name w:val="WW8Num14z2"/>
    <w:uiPriority w:val="99"/>
    <w:rsid w:val="00F01368"/>
    <w:rPr>
      <w:rFonts w:ascii="Wingdings" w:hAnsi="Wingdings"/>
    </w:rPr>
  </w:style>
  <w:style w:type="character" w:customStyle="1" w:styleId="WW8Num14z3">
    <w:name w:val="WW8Num14z3"/>
    <w:uiPriority w:val="99"/>
    <w:rsid w:val="00F01368"/>
    <w:rPr>
      <w:rFonts w:ascii="Symbol" w:hAnsi="Symbol"/>
    </w:rPr>
  </w:style>
  <w:style w:type="character" w:customStyle="1" w:styleId="WW8Num16z1">
    <w:name w:val="WW8Num16z1"/>
    <w:uiPriority w:val="99"/>
    <w:rsid w:val="00F01368"/>
    <w:rPr>
      <w:rFonts w:ascii="Courier New" w:hAnsi="Courier New"/>
    </w:rPr>
  </w:style>
  <w:style w:type="character" w:customStyle="1" w:styleId="WW8Num16z2">
    <w:name w:val="WW8Num16z2"/>
    <w:uiPriority w:val="99"/>
    <w:rsid w:val="00F01368"/>
    <w:rPr>
      <w:rFonts w:ascii="Wingdings" w:hAnsi="Wingdings"/>
    </w:rPr>
  </w:style>
  <w:style w:type="character" w:customStyle="1" w:styleId="WW8Num16z3">
    <w:name w:val="WW8Num16z3"/>
    <w:uiPriority w:val="99"/>
    <w:rsid w:val="00F01368"/>
    <w:rPr>
      <w:rFonts w:ascii="Symbol" w:hAnsi="Symbol"/>
    </w:rPr>
  </w:style>
  <w:style w:type="character" w:customStyle="1" w:styleId="WW8Num17z1">
    <w:name w:val="WW8Num17z1"/>
    <w:uiPriority w:val="99"/>
    <w:rsid w:val="00F01368"/>
    <w:rPr>
      <w:rFonts w:ascii="Times New Roman" w:hAnsi="Times New Roman"/>
      <w:b/>
      <w:sz w:val="24"/>
      <w:lang w:val="bg-BG"/>
    </w:rPr>
  </w:style>
  <w:style w:type="character" w:customStyle="1" w:styleId="WW8Num17z2">
    <w:name w:val="WW8Num17z2"/>
    <w:uiPriority w:val="99"/>
    <w:rsid w:val="00F01368"/>
    <w:rPr>
      <w:rFonts w:ascii="Times New Roman" w:hAnsi="Times New Roman"/>
      <w:sz w:val="24"/>
    </w:rPr>
  </w:style>
  <w:style w:type="character" w:customStyle="1" w:styleId="WW8Num17z3">
    <w:name w:val="WW8Num17z3"/>
    <w:uiPriority w:val="99"/>
    <w:rsid w:val="00F01368"/>
    <w:rPr>
      <w:rFonts w:ascii="Times New Roman" w:hAnsi="Times New Roman"/>
      <w:b/>
      <w:sz w:val="24"/>
      <w:u w:val="none"/>
      <w:effect w:val="none"/>
    </w:rPr>
  </w:style>
  <w:style w:type="character" w:customStyle="1" w:styleId="WW8Num17z4">
    <w:name w:val="WW8Num17z4"/>
    <w:uiPriority w:val="99"/>
    <w:rsid w:val="00F01368"/>
  </w:style>
  <w:style w:type="character" w:customStyle="1" w:styleId="WW8Num18z1">
    <w:name w:val="WW8Num18z1"/>
    <w:uiPriority w:val="99"/>
    <w:rsid w:val="00F01368"/>
    <w:rPr>
      <w:rFonts w:ascii="Times New Roman" w:hAnsi="Times New Roman"/>
      <w:b/>
      <w:sz w:val="24"/>
    </w:rPr>
  </w:style>
  <w:style w:type="character" w:customStyle="1" w:styleId="WW8Num18z2">
    <w:name w:val="WW8Num18z2"/>
    <w:uiPriority w:val="99"/>
    <w:rsid w:val="00F01368"/>
    <w:rPr>
      <w:rFonts w:ascii="Times New Roman" w:hAnsi="Times New Roman"/>
      <w:sz w:val="24"/>
    </w:rPr>
  </w:style>
  <w:style w:type="character" w:customStyle="1" w:styleId="WW8Num18z4">
    <w:name w:val="WW8Num18z4"/>
    <w:uiPriority w:val="99"/>
    <w:rsid w:val="00F01368"/>
  </w:style>
  <w:style w:type="character" w:customStyle="1" w:styleId="WW8Num20z1">
    <w:name w:val="WW8Num20z1"/>
    <w:uiPriority w:val="99"/>
    <w:rsid w:val="00F01368"/>
    <w:rPr>
      <w:rFonts w:ascii="Courier New" w:hAnsi="Courier New"/>
    </w:rPr>
  </w:style>
  <w:style w:type="character" w:customStyle="1" w:styleId="WW8Num20z2">
    <w:name w:val="WW8Num20z2"/>
    <w:uiPriority w:val="99"/>
    <w:rsid w:val="00F01368"/>
    <w:rPr>
      <w:rFonts w:ascii="Wingdings" w:hAnsi="Wingdings"/>
    </w:rPr>
  </w:style>
  <w:style w:type="character" w:customStyle="1" w:styleId="WW8Num20z3">
    <w:name w:val="WW8Num20z3"/>
    <w:uiPriority w:val="99"/>
    <w:rsid w:val="00F01368"/>
    <w:rPr>
      <w:rFonts w:ascii="Symbol" w:hAnsi="Symbol"/>
    </w:rPr>
  </w:style>
  <w:style w:type="character" w:customStyle="1" w:styleId="WW8Num22z1">
    <w:name w:val="WW8Num22z1"/>
    <w:uiPriority w:val="99"/>
    <w:rsid w:val="00F01368"/>
    <w:rPr>
      <w:rFonts w:ascii="Times New Roman" w:hAnsi="Times New Roman"/>
      <w:b/>
      <w:sz w:val="24"/>
    </w:rPr>
  </w:style>
  <w:style w:type="character" w:customStyle="1" w:styleId="WW8Num23z1">
    <w:name w:val="WW8Num23z1"/>
    <w:uiPriority w:val="99"/>
    <w:rsid w:val="00F01368"/>
    <w:rPr>
      <w:rFonts w:ascii="Courier New" w:hAnsi="Courier New"/>
    </w:rPr>
  </w:style>
  <w:style w:type="character" w:customStyle="1" w:styleId="WW8Num23z2">
    <w:name w:val="WW8Num23z2"/>
    <w:uiPriority w:val="99"/>
    <w:rsid w:val="00F01368"/>
    <w:rPr>
      <w:rFonts w:ascii="Wingdings" w:hAnsi="Wingdings"/>
    </w:rPr>
  </w:style>
  <w:style w:type="character" w:customStyle="1" w:styleId="WW8Num23z3">
    <w:name w:val="WW8Num23z3"/>
    <w:uiPriority w:val="99"/>
    <w:rsid w:val="00F01368"/>
    <w:rPr>
      <w:rFonts w:ascii="Symbol" w:hAnsi="Symbol"/>
    </w:rPr>
  </w:style>
  <w:style w:type="character" w:customStyle="1" w:styleId="WW8Num26z1">
    <w:name w:val="WW8Num26z1"/>
    <w:uiPriority w:val="99"/>
    <w:rsid w:val="00F01368"/>
    <w:rPr>
      <w:rFonts w:ascii="Courier New" w:hAnsi="Courier New"/>
    </w:rPr>
  </w:style>
  <w:style w:type="character" w:customStyle="1" w:styleId="WW8Num27z1">
    <w:name w:val="WW8Num27z1"/>
    <w:uiPriority w:val="99"/>
    <w:rsid w:val="00F01368"/>
    <w:rPr>
      <w:rFonts w:ascii="Courier New" w:hAnsi="Courier New"/>
    </w:rPr>
  </w:style>
  <w:style w:type="character" w:customStyle="1" w:styleId="WW8Num28z1">
    <w:name w:val="WW8Num28z1"/>
    <w:uiPriority w:val="99"/>
    <w:rsid w:val="00F01368"/>
    <w:rPr>
      <w:rFonts w:ascii="Times New Roman" w:hAnsi="Times New Roman"/>
      <w:b/>
      <w:sz w:val="24"/>
    </w:rPr>
  </w:style>
  <w:style w:type="character" w:customStyle="1" w:styleId="WW8Num28z2">
    <w:name w:val="WW8Num28z2"/>
    <w:uiPriority w:val="99"/>
    <w:rsid w:val="00F01368"/>
    <w:rPr>
      <w:rFonts w:ascii="Times New Roman" w:hAnsi="Times New Roman"/>
      <w:sz w:val="24"/>
    </w:rPr>
  </w:style>
  <w:style w:type="character" w:customStyle="1" w:styleId="WW8Num29z1">
    <w:name w:val="WW8Num29z1"/>
    <w:uiPriority w:val="99"/>
    <w:rsid w:val="00F01368"/>
    <w:rPr>
      <w:rFonts w:ascii="Courier New" w:hAnsi="Courier New"/>
    </w:rPr>
  </w:style>
  <w:style w:type="character" w:customStyle="1" w:styleId="WW8Num29z2">
    <w:name w:val="WW8Num29z2"/>
    <w:uiPriority w:val="99"/>
    <w:rsid w:val="00F01368"/>
    <w:rPr>
      <w:rFonts w:ascii="Wingdings" w:hAnsi="Wingdings"/>
    </w:rPr>
  </w:style>
  <w:style w:type="character" w:customStyle="1" w:styleId="WW8Num29z3">
    <w:name w:val="WW8Num29z3"/>
    <w:uiPriority w:val="99"/>
    <w:rsid w:val="00F01368"/>
    <w:rPr>
      <w:rFonts w:ascii="Symbol" w:hAnsi="Symbol"/>
    </w:rPr>
  </w:style>
  <w:style w:type="character" w:customStyle="1" w:styleId="WW8Num42z1">
    <w:name w:val="WW8Num42z1"/>
    <w:uiPriority w:val="99"/>
    <w:rsid w:val="00F01368"/>
    <w:rPr>
      <w:rFonts w:ascii="Courier New" w:hAnsi="Courier New"/>
    </w:rPr>
  </w:style>
  <w:style w:type="character" w:customStyle="1" w:styleId="WW8Num42z2">
    <w:name w:val="WW8Num42z2"/>
    <w:uiPriority w:val="99"/>
    <w:rsid w:val="00F01368"/>
    <w:rPr>
      <w:rFonts w:ascii="Wingdings" w:hAnsi="Wingdings"/>
    </w:rPr>
  </w:style>
  <w:style w:type="character" w:customStyle="1" w:styleId="WW8Num42z3">
    <w:name w:val="WW8Num42z3"/>
    <w:uiPriority w:val="99"/>
    <w:rsid w:val="00F01368"/>
    <w:rPr>
      <w:rFonts w:ascii="Symbol" w:hAnsi="Symbol"/>
    </w:rPr>
  </w:style>
  <w:style w:type="character" w:customStyle="1" w:styleId="WW8Num45z1">
    <w:name w:val="WW8Num45z1"/>
    <w:uiPriority w:val="99"/>
    <w:rsid w:val="00F01368"/>
    <w:rPr>
      <w:rFonts w:ascii="Times New Roman" w:hAnsi="Times New Roman"/>
      <w:b/>
      <w:sz w:val="24"/>
      <w:lang w:val="bg-BG"/>
    </w:rPr>
  </w:style>
  <w:style w:type="character" w:customStyle="1" w:styleId="WW8Num45z2">
    <w:name w:val="WW8Num45z2"/>
    <w:uiPriority w:val="99"/>
    <w:rsid w:val="00F01368"/>
    <w:rPr>
      <w:rFonts w:ascii="Times New Roman" w:hAnsi="Times New Roman"/>
      <w:sz w:val="24"/>
    </w:rPr>
  </w:style>
  <w:style w:type="character" w:customStyle="1" w:styleId="WW8Num45z3">
    <w:name w:val="WW8Num45z3"/>
    <w:uiPriority w:val="99"/>
    <w:rsid w:val="00F01368"/>
    <w:rPr>
      <w:rFonts w:ascii="Times New Roman" w:hAnsi="Times New Roman"/>
      <w:b/>
      <w:sz w:val="24"/>
      <w:u w:val="none"/>
      <w:effect w:val="none"/>
    </w:rPr>
  </w:style>
  <w:style w:type="character" w:customStyle="1" w:styleId="WW8Num45z4">
    <w:name w:val="WW8Num45z4"/>
    <w:uiPriority w:val="99"/>
    <w:rsid w:val="00F01368"/>
  </w:style>
  <w:style w:type="character" w:customStyle="1" w:styleId="WW8Num48z2">
    <w:name w:val="WW8Num48z2"/>
    <w:uiPriority w:val="99"/>
    <w:rsid w:val="00F01368"/>
    <w:rPr>
      <w:rFonts w:ascii="Wingdings" w:hAnsi="Wingdings"/>
    </w:rPr>
  </w:style>
  <w:style w:type="character" w:customStyle="1" w:styleId="WW8Num48z3">
    <w:name w:val="WW8Num48z3"/>
    <w:uiPriority w:val="99"/>
    <w:rsid w:val="00F01368"/>
    <w:rPr>
      <w:rFonts w:ascii="Symbol" w:hAnsi="Symbol"/>
    </w:rPr>
  </w:style>
  <w:style w:type="character" w:customStyle="1" w:styleId="WW8Num48z4">
    <w:name w:val="WW8Num48z4"/>
    <w:uiPriority w:val="99"/>
    <w:rsid w:val="00F01368"/>
    <w:rPr>
      <w:rFonts w:ascii="Courier New" w:hAnsi="Courier New"/>
    </w:rPr>
  </w:style>
  <w:style w:type="character" w:customStyle="1" w:styleId="WW8Num49z1">
    <w:name w:val="WW8Num49z1"/>
    <w:uiPriority w:val="99"/>
    <w:rsid w:val="00F01368"/>
    <w:rPr>
      <w:rFonts w:ascii="Courier New" w:hAnsi="Courier New"/>
    </w:rPr>
  </w:style>
  <w:style w:type="character" w:customStyle="1" w:styleId="WW8Num49z2">
    <w:name w:val="WW8Num49z2"/>
    <w:uiPriority w:val="99"/>
    <w:rsid w:val="00F01368"/>
    <w:rPr>
      <w:rFonts w:ascii="Wingdings" w:hAnsi="Wingdings"/>
    </w:rPr>
  </w:style>
  <w:style w:type="character" w:customStyle="1" w:styleId="WW8Num49z3">
    <w:name w:val="WW8Num49z3"/>
    <w:uiPriority w:val="99"/>
    <w:rsid w:val="00F01368"/>
    <w:rPr>
      <w:rFonts w:ascii="Symbol" w:hAnsi="Symbol"/>
    </w:rPr>
  </w:style>
  <w:style w:type="character" w:customStyle="1" w:styleId="WW8Num50z1">
    <w:name w:val="WW8Num50z1"/>
    <w:uiPriority w:val="99"/>
    <w:rsid w:val="00F01368"/>
    <w:rPr>
      <w:rFonts w:ascii="Courier New" w:hAnsi="Courier New"/>
    </w:rPr>
  </w:style>
  <w:style w:type="character" w:customStyle="1" w:styleId="WW8Num50z2">
    <w:name w:val="WW8Num50z2"/>
    <w:uiPriority w:val="99"/>
    <w:rsid w:val="00F01368"/>
    <w:rPr>
      <w:rFonts w:ascii="Wingdings" w:hAnsi="Wingdings"/>
    </w:rPr>
  </w:style>
  <w:style w:type="character" w:customStyle="1" w:styleId="WW8Num50z3">
    <w:name w:val="WW8Num50z3"/>
    <w:uiPriority w:val="99"/>
    <w:rsid w:val="00F01368"/>
    <w:rPr>
      <w:rFonts w:ascii="Symbol" w:hAnsi="Symbol"/>
    </w:rPr>
  </w:style>
  <w:style w:type="character" w:customStyle="1" w:styleId="WW8Num52z1">
    <w:name w:val="WW8Num52z1"/>
    <w:uiPriority w:val="99"/>
    <w:rsid w:val="00F01368"/>
    <w:rPr>
      <w:rFonts w:ascii="Times New Roman" w:hAnsi="Times New Roman"/>
      <w:b/>
      <w:sz w:val="24"/>
    </w:rPr>
  </w:style>
  <w:style w:type="character" w:customStyle="1" w:styleId="WW8Num52z2">
    <w:name w:val="WW8Num52z2"/>
    <w:uiPriority w:val="99"/>
    <w:rsid w:val="00F01368"/>
    <w:rPr>
      <w:rFonts w:ascii="Times New Roman" w:hAnsi="Times New Roman"/>
      <w:sz w:val="24"/>
    </w:rPr>
  </w:style>
  <w:style w:type="character" w:customStyle="1" w:styleId="WW8Num52z4">
    <w:name w:val="WW8Num52z4"/>
    <w:uiPriority w:val="99"/>
    <w:rsid w:val="00F01368"/>
  </w:style>
  <w:style w:type="character" w:customStyle="1" w:styleId="WW8Num53z1">
    <w:name w:val="WW8Num53z1"/>
    <w:uiPriority w:val="99"/>
    <w:rsid w:val="00F01368"/>
    <w:rPr>
      <w:rFonts w:ascii="Times New Roman" w:hAnsi="Times New Roman"/>
      <w:b/>
      <w:sz w:val="24"/>
    </w:rPr>
  </w:style>
  <w:style w:type="character" w:customStyle="1" w:styleId="WW8Num53z2">
    <w:name w:val="WW8Num53z2"/>
    <w:uiPriority w:val="99"/>
    <w:rsid w:val="00F01368"/>
    <w:rPr>
      <w:rFonts w:ascii="Times New Roman" w:hAnsi="Times New Roman"/>
      <w:sz w:val="24"/>
    </w:rPr>
  </w:style>
  <w:style w:type="character" w:customStyle="1" w:styleId="WW8Num55z1">
    <w:name w:val="WW8Num55z1"/>
    <w:uiPriority w:val="99"/>
    <w:rsid w:val="00F01368"/>
    <w:rPr>
      <w:rFonts w:ascii="Courier New" w:hAnsi="Courier New"/>
    </w:rPr>
  </w:style>
  <w:style w:type="character" w:customStyle="1" w:styleId="WW8Num55z2">
    <w:name w:val="WW8Num55z2"/>
    <w:uiPriority w:val="99"/>
    <w:rsid w:val="00F01368"/>
    <w:rPr>
      <w:rFonts w:ascii="Wingdings" w:hAnsi="Wingdings"/>
    </w:rPr>
  </w:style>
  <w:style w:type="character" w:customStyle="1" w:styleId="WW8Num57z1">
    <w:name w:val="WW8Num57z1"/>
    <w:uiPriority w:val="99"/>
    <w:rsid w:val="00F01368"/>
    <w:rPr>
      <w:rFonts w:ascii="Courier New" w:hAnsi="Courier New"/>
    </w:rPr>
  </w:style>
  <w:style w:type="character" w:customStyle="1" w:styleId="WW8Num57z2">
    <w:name w:val="WW8Num57z2"/>
    <w:uiPriority w:val="99"/>
    <w:rsid w:val="00F01368"/>
    <w:rPr>
      <w:rFonts w:ascii="Wingdings" w:hAnsi="Wingdings"/>
    </w:rPr>
  </w:style>
  <w:style w:type="character" w:customStyle="1" w:styleId="WW8Num57z3">
    <w:name w:val="WW8Num57z3"/>
    <w:uiPriority w:val="99"/>
    <w:rsid w:val="00F01368"/>
    <w:rPr>
      <w:rFonts w:ascii="Symbol" w:hAnsi="Symbol"/>
    </w:rPr>
  </w:style>
  <w:style w:type="character" w:customStyle="1" w:styleId="WW8Num58z0">
    <w:name w:val="WW8Num58z0"/>
    <w:uiPriority w:val="99"/>
    <w:rsid w:val="00F01368"/>
    <w:rPr>
      <w:rFonts w:ascii="Times New Roman" w:hAnsi="Times New Roman"/>
      <w:b/>
      <w:sz w:val="24"/>
      <w:u w:val="none"/>
      <w:effect w:val="none"/>
    </w:rPr>
  </w:style>
  <w:style w:type="character" w:customStyle="1" w:styleId="WW8Num58z1">
    <w:name w:val="WW8Num58z1"/>
    <w:uiPriority w:val="99"/>
    <w:rsid w:val="00F01368"/>
    <w:rPr>
      <w:rFonts w:ascii="Times New Roman" w:hAnsi="Times New Roman"/>
      <w:b/>
      <w:sz w:val="24"/>
      <w:lang w:val="bg-BG"/>
    </w:rPr>
  </w:style>
  <w:style w:type="character" w:customStyle="1" w:styleId="WW8Num58z2">
    <w:name w:val="WW8Num58z2"/>
    <w:uiPriority w:val="99"/>
    <w:rsid w:val="00F01368"/>
    <w:rPr>
      <w:rFonts w:ascii="Times New Roman" w:hAnsi="Times New Roman"/>
      <w:sz w:val="24"/>
    </w:rPr>
  </w:style>
  <w:style w:type="character" w:customStyle="1" w:styleId="WW8Num58z3">
    <w:name w:val="WW8Num58z3"/>
    <w:uiPriority w:val="99"/>
    <w:rsid w:val="00F01368"/>
    <w:rPr>
      <w:sz w:val="24"/>
      <w:u w:val="none"/>
      <w:effect w:val="none"/>
    </w:rPr>
  </w:style>
  <w:style w:type="character" w:customStyle="1" w:styleId="WW8Num58z4">
    <w:name w:val="WW8Num58z4"/>
    <w:uiPriority w:val="99"/>
    <w:rsid w:val="00F01368"/>
  </w:style>
  <w:style w:type="character" w:customStyle="1" w:styleId="WW8Num59z0">
    <w:name w:val="WW8Num59z0"/>
    <w:uiPriority w:val="99"/>
    <w:rsid w:val="00F01368"/>
    <w:rPr>
      <w:sz w:val="24"/>
    </w:rPr>
  </w:style>
  <w:style w:type="character" w:customStyle="1" w:styleId="WW8Num60z0">
    <w:name w:val="WW8Num60z0"/>
    <w:uiPriority w:val="99"/>
    <w:rsid w:val="00F01368"/>
    <w:rPr>
      <w:sz w:val="24"/>
    </w:rPr>
  </w:style>
  <w:style w:type="character" w:customStyle="1" w:styleId="WW8Num61z0">
    <w:name w:val="WW8Num61z0"/>
    <w:uiPriority w:val="99"/>
    <w:rsid w:val="00F01368"/>
    <w:rPr>
      <w:sz w:val="24"/>
    </w:rPr>
  </w:style>
  <w:style w:type="character" w:customStyle="1" w:styleId="WW8Num62z0">
    <w:name w:val="WW8Num62z0"/>
    <w:uiPriority w:val="99"/>
    <w:rsid w:val="00F01368"/>
    <w:rPr>
      <w:b/>
      <w:sz w:val="24"/>
    </w:rPr>
  </w:style>
  <w:style w:type="character" w:customStyle="1" w:styleId="WW8Num63z0">
    <w:name w:val="WW8Num63z0"/>
    <w:uiPriority w:val="99"/>
    <w:rsid w:val="00F01368"/>
    <w:rPr>
      <w:sz w:val="24"/>
    </w:rPr>
  </w:style>
  <w:style w:type="character" w:customStyle="1" w:styleId="WW8Num64z0">
    <w:name w:val="WW8Num64z0"/>
    <w:uiPriority w:val="99"/>
    <w:rsid w:val="00F01368"/>
    <w:rPr>
      <w:rFonts w:ascii="Symbol" w:hAnsi="Symbol"/>
      <w:sz w:val="20"/>
    </w:rPr>
  </w:style>
  <w:style w:type="character" w:customStyle="1" w:styleId="WW8Num64z1">
    <w:name w:val="WW8Num64z1"/>
    <w:uiPriority w:val="99"/>
    <w:rsid w:val="00F01368"/>
    <w:rPr>
      <w:rFonts w:ascii="Courier New" w:hAnsi="Courier New"/>
    </w:rPr>
  </w:style>
  <w:style w:type="character" w:customStyle="1" w:styleId="WW8Num64z2">
    <w:name w:val="WW8Num64z2"/>
    <w:uiPriority w:val="99"/>
    <w:rsid w:val="00F01368"/>
    <w:rPr>
      <w:rFonts w:ascii="Wingdings" w:hAnsi="Wingdings"/>
    </w:rPr>
  </w:style>
  <w:style w:type="character" w:customStyle="1" w:styleId="WW8Num64z3">
    <w:name w:val="WW8Num64z3"/>
    <w:uiPriority w:val="99"/>
    <w:rsid w:val="00F01368"/>
    <w:rPr>
      <w:rFonts w:ascii="Symbol" w:hAnsi="Symbol"/>
    </w:rPr>
  </w:style>
  <w:style w:type="character" w:customStyle="1" w:styleId="WW8Num65z0">
    <w:name w:val="WW8Num65z0"/>
    <w:uiPriority w:val="99"/>
    <w:rsid w:val="00F01368"/>
    <w:rPr>
      <w:rFonts w:ascii="Symbol" w:hAnsi="Symbol"/>
      <w:sz w:val="20"/>
    </w:rPr>
  </w:style>
  <w:style w:type="character" w:customStyle="1" w:styleId="WW8Num65z1">
    <w:name w:val="WW8Num65z1"/>
    <w:uiPriority w:val="99"/>
    <w:rsid w:val="00F01368"/>
    <w:rPr>
      <w:rFonts w:ascii="Courier New" w:hAnsi="Courier New"/>
    </w:rPr>
  </w:style>
  <w:style w:type="character" w:customStyle="1" w:styleId="WW8Num65z2">
    <w:name w:val="WW8Num65z2"/>
    <w:uiPriority w:val="99"/>
    <w:rsid w:val="00F01368"/>
    <w:rPr>
      <w:rFonts w:ascii="Wingdings" w:hAnsi="Wingdings"/>
    </w:rPr>
  </w:style>
  <w:style w:type="character" w:customStyle="1" w:styleId="WW8Num65z3">
    <w:name w:val="WW8Num65z3"/>
    <w:uiPriority w:val="99"/>
    <w:rsid w:val="00F01368"/>
    <w:rPr>
      <w:rFonts w:ascii="Symbol" w:hAnsi="Symbol"/>
    </w:rPr>
  </w:style>
  <w:style w:type="character" w:customStyle="1" w:styleId="WW8Num66z0">
    <w:name w:val="WW8Num66z0"/>
    <w:uiPriority w:val="99"/>
    <w:rsid w:val="00F01368"/>
    <w:rPr>
      <w:sz w:val="24"/>
    </w:rPr>
  </w:style>
  <w:style w:type="character" w:customStyle="1" w:styleId="WW8Num67z0">
    <w:name w:val="WW8Num67z0"/>
    <w:uiPriority w:val="99"/>
    <w:rsid w:val="00F01368"/>
    <w:rPr>
      <w:rFonts w:ascii="Wingdings" w:hAnsi="Wingdings"/>
    </w:rPr>
  </w:style>
  <w:style w:type="character" w:customStyle="1" w:styleId="WW8Num67z1">
    <w:name w:val="WW8Num67z1"/>
    <w:uiPriority w:val="99"/>
    <w:rsid w:val="00F01368"/>
    <w:rPr>
      <w:rFonts w:ascii="Courier New" w:hAnsi="Courier New"/>
    </w:rPr>
  </w:style>
  <w:style w:type="character" w:customStyle="1" w:styleId="WW8Num67z3">
    <w:name w:val="WW8Num67z3"/>
    <w:uiPriority w:val="99"/>
    <w:rsid w:val="00F01368"/>
    <w:rPr>
      <w:rFonts w:ascii="Symbol" w:hAnsi="Symbol"/>
    </w:rPr>
  </w:style>
  <w:style w:type="character" w:customStyle="1" w:styleId="WW8Num68z0">
    <w:name w:val="WW8Num68z0"/>
    <w:uiPriority w:val="99"/>
    <w:rsid w:val="00F01368"/>
    <w:rPr>
      <w:rFonts w:ascii="Symbol" w:hAnsi="Symbol"/>
      <w:sz w:val="20"/>
    </w:rPr>
  </w:style>
  <w:style w:type="character" w:customStyle="1" w:styleId="WW8Num68z1">
    <w:name w:val="WW8Num68z1"/>
    <w:uiPriority w:val="99"/>
    <w:rsid w:val="00F01368"/>
    <w:rPr>
      <w:rFonts w:ascii="Courier New" w:hAnsi="Courier New"/>
    </w:rPr>
  </w:style>
  <w:style w:type="character" w:customStyle="1" w:styleId="WW8Num68z2">
    <w:name w:val="WW8Num68z2"/>
    <w:uiPriority w:val="99"/>
    <w:rsid w:val="00F01368"/>
    <w:rPr>
      <w:rFonts w:ascii="Wingdings" w:hAnsi="Wingdings"/>
    </w:rPr>
  </w:style>
  <w:style w:type="character" w:customStyle="1" w:styleId="WW8Num68z3">
    <w:name w:val="WW8Num68z3"/>
    <w:uiPriority w:val="99"/>
    <w:rsid w:val="00F01368"/>
    <w:rPr>
      <w:rFonts w:ascii="Symbol" w:hAnsi="Symbol"/>
    </w:rPr>
  </w:style>
  <w:style w:type="character" w:customStyle="1" w:styleId="WW8Num69z0">
    <w:name w:val="WW8Num69z0"/>
    <w:uiPriority w:val="99"/>
    <w:rsid w:val="00F01368"/>
    <w:rPr>
      <w:rFonts w:ascii="Times New Roman" w:hAnsi="Times New Roman"/>
      <w:b/>
      <w:sz w:val="24"/>
      <w:u w:val="none"/>
      <w:effect w:val="none"/>
    </w:rPr>
  </w:style>
  <w:style w:type="character" w:customStyle="1" w:styleId="WW8Num69z1">
    <w:name w:val="WW8Num69z1"/>
    <w:uiPriority w:val="99"/>
    <w:rsid w:val="00F01368"/>
    <w:rPr>
      <w:rFonts w:ascii="Times New Roman" w:hAnsi="Times New Roman"/>
      <w:b/>
      <w:sz w:val="24"/>
      <w:lang w:val="bg-BG"/>
    </w:rPr>
  </w:style>
  <w:style w:type="character" w:customStyle="1" w:styleId="WW8Num69z2">
    <w:name w:val="WW8Num69z2"/>
    <w:uiPriority w:val="99"/>
    <w:rsid w:val="00F01368"/>
    <w:rPr>
      <w:rFonts w:ascii="Times New Roman" w:hAnsi="Times New Roman"/>
      <w:sz w:val="24"/>
    </w:rPr>
  </w:style>
  <w:style w:type="character" w:customStyle="1" w:styleId="WW8Num69z3">
    <w:name w:val="WW8Num69z3"/>
    <w:uiPriority w:val="99"/>
    <w:rsid w:val="00F01368"/>
    <w:rPr>
      <w:rFonts w:ascii="Times New Roman" w:hAnsi="Times New Roman"/>
      <w:b/>
      <w:sz w:val="24"/>
      <w:u w:val="none"/>
      <w:effect w:val="none"/>
    </w:rPr>
  </w:style>
  <w:style w:type="character" w:customStyle="1" w:styleId="WW8Num69z4">
    <w:name w:val="WW8Num69z4"/>
    <w:uiPriority w:val="99"/>
    <w:rsid w:val="00F01368"/>
  </w:style>
  <w:style w:type="character" w:customStyle="1" w:styleId="WW8Num70z0">
    <w:name w:val="WW8Num70z0"/>
    <w:uiPriority w:val="99"/>
    <w:rsid w:val="00F01368"/>
    <w:rPr>
      <w:rFonts w:ascii="Times New Roman" w:hAnsi="Times New Roman"/>
      <w:b/>
      <w:sz w:val="24"/>
      <w:u w:val="none"/>
      <w:effect w:val="none"/>
    </w:rPr>
  </w:style>
  <w:style w:type="character" w:customStyle="1" w:styleId="WW8Num70z1">
    <w:name w:val="WW8Num70z1"/>
    <w:uiPriority w:val="99"/>
    <w:rsid w:val="00F01368"/>
    <w:rPr>
      <w:rFonts w:ascii="Times New Roman" w:hAnsi="Times New Roman"/>
      <w:b/>
      <w:sz w:val="24"/>
    </w:rPr>
  </w:style>
  <w:style w:type="character" w:customStyle="1" w:styleId="WW8Num70z3">
    <w:name w:val="WW8Num70z3"/>
    <w:uiPriority w:val="99"/>
    <w:rsid w:val="00F01368"/>
    <w:rPr>
      <w:rFonts w:ascii="Times New Roman" w:hAnsi="Times New Roman"/>
      <w:sz w:val="24"/>
    </w:rPr>
  </w:style>
  <w:style w:type="character" w:customStyle="1" w:styleId="WW8Num70z4">
    <w:name w:val="WW8Num70z4"/>
    <w:uiPriority w:val="99"/>
    <w:rsid w:val="00F01368"/>
  </w:style>
  <w:style w:type="character" w:customStyle="1" w:styleId="WW8Num71z0">
    <w:name w:val="WW8Num71z0"/>
    <w:uiPriority w:val="99"/>
    <w:rsid w:val="00F01368"/>
    <w:rPr>
      <w:rFonts w:ascii="Times New Roman" w:hAnsi="Times New Roman"/>
      <w:b/>
      <w:sz w:val="24"/>
      <w:u w:val="none"/>
      <w:effect w:val="none"/>
    </w:rPr>
  </w:style>
  <w:style w:type="character" w:customStyle="1" w:styleId="WW8Num71z1">
    <w:name w:val="WW8Num71z1"/>
    <w:uiPriority w:val="99"/>
    <w:rsid w:val="00F01368"/>
    <w:rPr>
      <w:rFonts w:ascii="Times New Roman" w:hAnsi="Times New Roman"/>
      <w:b/>
      <w:sz w:val="24"/>
    </w:rPr>
  </w:style>
  <w:style w:type="character" w:customStyle="1" w:styleId="WW8Num71z2">
    <w:name w:val="WW8Num71z2"/>
    <w:uiPriority w:val="99"/>
    <w:rsid w:val="00F01368"/>
    <w:rPr>
      <w:rFonts w:ascii="Times New Roman" w:hAnsi="Times New Roman"/>
      <w:sz w:val="24"/>
    </w:rPr>
  </w:style>
  <w:style w:type="character" w:customStyle="1" w:styleId="WW8Num71z4">
    <w:name w:val="WW8Num71z4"/>
    <w:uiPriority w:val="99"/>
    <w:rsid w:val="00F01368"/>
  </w:style>
  <w:style w:type="character" w:customStyle="1" w:styleId="WW8Num72z0">
    <w:name w:val="WW8Num72z0"/>
    <w:uiPriority w:val="99"/>
    <w:rsid w:val="00F01368"/>
    <w:rPr>
      <w:rFonts w:ascii="Times New Roman" w:hAnsi="Times New Roman"/>
      <w:b/>
      <w:sz w:val="24"/>
      <w:u w:val="none"/>
      <w:effect w:val="none"/>
    </w:rPr>
  </w:style>
  <w:style w:type="character" w:customStyle="1" w:styleId="WW8Num72z1">
    <w:name w:val="WW8Num72z1"/>
    <w:uiPriority w:val="99"/>
    <w:rsid w:val="00F01368"/>
    <w:rPr>
      <w:rFonts w:ascii="Times New Roman" w:hAnsi="Times New Roman"/>
      <w:b/>
      <w:sz w:val="24"/>
      <w:lang w:val="bg-BG"/>
    </w:rPr>
  </w:style>
  <w:style w:type="character" w:customStyle="1" w:styleId="WW8Num72z2">
    <w:name w:val="WW8Num72z2"/>
    <w:uiPriority w:val="99"/>
    <w:rsid w:val="00F01368"/>
    <w:rPr>
      <w:rFonts w:ascii="Times New Roman" w:hAnsi="Times New Roman"/>
      <w:sz w:val="24"/>
    </w:rPr>
  </w:style>
  <w:style w:type="character" w:customStyle="1" w:styleId="WW8Num72z3">
    <w:name w:val="WW8Num72z3"/>
    <w:uiPriority w:val="99"/>
    <w:rsid w:val="00F01368"/>
    <w:rPr>
      <w:rFonts w:ascii="Times New Roman" w:hAnsi="Times New Roman"/>
      <w:b/>
      <w:sz w:val="24"/>
      <w:u w:val="none"/>
      <w:effect w:val="none"/>
    </w:rPr>
  </w:style>
  <w:style w:type="character" w:customStyle="1" w:styleId="WW8Num72z4">
    <w:name w:val="WW8Num72z4"/>
    <w:uiPriority w:val="99"/>
    <w:rsid w:val="00F01368"/>
  </w:style>
  <w:style w:type="character" w:customStyle="1" w:styleId="WW8Num73z0">
    <w:name w:val="WW8Num73z0"/>
    <w:uiPriority w:val="99"/>
    <w:rsid w:val="00F01368"/>
    <w:rPr>
      <w:sz w:val="24"/>
    </w:rPr>
  </w:style>
  <w:style w:type="character" w:customStyle="1" w:styleId="WW8Num74z0">
    <w:name w:val="WW8Num74z0"/>
    <w:uiPriority w:val="99"/>
    <w:rsid w:val="00F01368"/>
    <w:rPr>
      <w:rFonts w:ascii="Symbol" w:hAnsi="Symbol"/>
      <w:sz w:val="20"/>
    </w:rPr>
  </w:style>
  <w:style w:type="character" w:customStyle="1" w:styleId="WW8Num74z1">
    <w:name w:val="WW8Num74z1"/>
    <w:uiPriority w:val="99"/>
    <w:rsid w:val="00F01368"/>
    <w:rPr>
      <w:rFonts w:ascii="Courier New" w:hAnsi="Courier New"/>
    </w:rPr>
  </w:style>
  <w:style w:type="character" w:customStyle="1" w:styleId="WW8Num74z2">
    <w:name w:val="WW8Num74z2"/>
    <w:uiPriority w:val="99"/>
    <w:rsid w:val="00F01368"/>
    <w:rPr>
      <w:rFonts w:ascii="Wingdings" w:hAnsi="Wingdings"/>
    </w:rPr>
  </w:style>
  <w:style w:type="character" w:customStyle="1" w:styleId="WW8Num74z3">
    <w:name w:val="WW8Num74z3"/>
    <w:uiPriority w:val="99"/>
    <w:rsid w:val="00F01368"/>
    <w:rPr>
      <w:rFonts w:ascii="Symbol" w:hAnsi="Symbol"/>
    </w:rPr>
  </w:style>
  <w:style w:type="character" w:customStyle="1" w:styleId="WW8Num75z0">
    <w:name w:val="WW8Num75z0"/>
    <w:uiPriority w:val="99"/>
    <w:rsid w:val="00F01368"/>
    <w:rPr>
      <w:sz w:val="24"/>
    </w:rPr>
  </w:style>
  <w:style w:type="character" w:customStyle="1" w:styleId="WW8Num76z0">
    <w:name w:val="WW8Num76z0"/>
    <w:uiPriority w:val="99"/>
    <w:rsid w:val="00F01368"/>
    <w:rPr>
      <w:rFonts w:ascii="Symbol" w:hAnsi="Symbol"/>
      <w:sz w:val="20"/>
    </w:rPr>
  </w:style>
  <w:style w:type="character" w:customStyle="1" w:styleId="WW8Num76z1">
    <w:name w:val="WW8Num76z1"/>
    <w:uiPriority w:val="99"/>
    <w:rsid w:val="00F01368"/>
    <w:rPr>
      <w:rFonts w:ascii="Courier New" w:hAnsi="Courier New"/>
    </w:rPr>
  </w:style>
  <w:style w:type="character" w:customStyle="1" w:styleId="WW8Num76z2">
    <w:name w:val="WW8Num76z2"/>
    <w:uiPriority w:val="99"/>
    <w:rsid w:val="00F01368"/>
    <w:rPr>
      <w:rFonts w:ascii="Wingdings" w:hAnsi="Wingdings"/>
    </w:rPr>
  </w:style>
  <w:style w:type="character" w:customStyle="1" w:styleId="WW8Num76z3">
    <w:name w:val="WW8Num76z3"/>
    <w:uiPriority w:val="99"/>
    <w:rsid w:val="00F01368"/>
    <w:rPr>
      <w:rFonts w:ascii="Symbol" w:hAnsi="Symbol"/>
    </w:rPr>
  </w:style>
  <w:style w:type="character" w:customStyle="1" w:styleId="WW8Num77z0">
    <w:name w:val="WW8Num77z0"/>
    <w:uiPriority w:val="99"/>
    <w:rsid w:val="00F01368"/>
    <w:rPr>
      <w:rFonts w:ascii="Symbol" w:hAnsi="Symbol"/>
      <w:sz w:val="20"/>
    </w:rPr>
  </w:style>
  <w:style w:type="character" w:customStyle="1" w:styleId="WW8Num77z1">
    <w:name w:val="WW8Num77z1"/>
    <w:uiPriority w:val="99"/>
    <w:rsid w:val="00F01368"/>
    <w:rPr>
      <w:rFonts w:ascii="Courier New" w:hAnsi="Courier New"/>
    </w:rPr>
  </w:style>
  <w:style w:type="character" w:customStyle="1" w:styleId="WW8Num77z2">
    <w:name w:val="WW8Num77z2"/>
    <w:uiPriority w:val="99"/>
    <w:rsid w:val="00F01368"/>
    <w:rPr>
      <w:rFonts w:ascii="Wingdings" w:hAnsi="Wingdings"/>
    </w:rPr>
  </w:style>
  <w:style w:type="character" w:customStyle="1" w:styleId="WW8Num77z3">
    <w:name w:val="WW8Num77z3"/>
    <w:uiPriority w:val="99"/>
    <w:rsid w:val="00F01368"/>
    <w:rPr>
      <w:rFonts w:ascii="Symbol" w:hAnsi="Symbol"/>
    </w:rPr>
  </w:style>
  <w:style w:type="character" w:customStyle="1" w:styleId="WW8Num78z0">
    <w:name w:val="WW8Num78z0"/>
    <w:uiPriority w:val="99"/>
    <w:rsid w:val="00F01368"/>
    <w:rPr>
      <w:rFonts w:ascii="Symbol" w:hAnsi="Symbol"/>
      <w:sz w:val="20"/>
    </w:rPr>
  </w:style>
  <w:style w:type="character" w:customStyle="1" w:styleId="WW8Num78z1">
    <w:name w:val="WW8Num78z1"/>
    <w:uiPriority w:val="99"/>
    <w:rsid w:val="00F01368"/>
    <w:rPr>
      <w:rFonts w:ascii="Courier New" w:hAnsi="Courier New"/>
    </w:rPr>
  </w:style>
  <w:style w:type="character" w:customStyle="1" w:styleId="WW8Num78z2">
    <w:name w:val="WW8Num78z2"/>
    <w:uiPriority w:val="99"/>
    <w:rsid w:val="00F01368"/>
    <w:rPr>
      <w:rFonts w:ascii="Wingdings" w:hAnsi="Wingdings"/>
    </w:rPr>
  </w:style>
  <w:style w:type="character" w:customStyle="1" w:styleId="WW8Num78z3">
    <w:name w:val="WW8Num78z3"/>
    <w:uiPriority w:val="99"/>
    <w:rsid w:val="00F01368"/>
    <w:rPr>
      <w:rFonts w:ascii="Symbol" w:hAnsi="Symbol"/>
    </w:rPr>
  </w:style>
  <w:style w:type="character" w:customStyle="1" w:styleId="DefaultParagraphFont1">
    <w:name w:val="Default Paragraph Font1"/>
    <w:uiPriority w:val="99"/>
    <w:rsid w:val="00F01368"/>
  </w:style>
  <w:style w:type="character" w:customStyle="1" w:styleId="NumberingSymbols">
    <w:name w:val="Numbering Symbols"/>
    <w:uiPriority w:val="99"/>
    <w:rsid w:val="00F01368"/>
    <w:rPr>
      <w:b/>
    </w:rPr>
  </w:style>
  <w:style w:type="character" w:customStyle="1" w:styleId="Bullets">
    <w:name w:val="Bullets"/>
    <w:uiPriority w:val="99"/>
    <w:rsid w:val="00F01368"/>
    <w:rPr>
      <w:rFonts w:ascii="OpenSymbol" w:eastAsia="OpenSymbol" w:hAnsi="OpenSymbol"/>
    </w:rPr>
  </w:style>
  <w:style w:type="character" w:customStyle="1" w:styleId="FootnoteCharacters">
    <w:name w:val="Footnote Characters"/>
    <w:uiPriority w:val="99"/>
    <w:rsid w:val="00F01368"/>
    <w:rPr>
      <w:vertAlign w:val="superscript"/>
    </w:rPr>
  </w:style>
  <w:style w:type="character" w:customStyle="1" w:styleId="FontStyle23">
    <w:name w:val="Font Style23"/>
    <w:uiPriority w:val="99"/>
    <w:rsid w:val="00F01368"/>
    <w:rPr>
      <w:rFonts w:ascii="Times New Roman" w:hAnsi="Times New Roman"/>
      <w:sz w:val="22"/>
    </w:rPr>
  </w:style>
  <w:style w:type="character" w:customStyle="1" w:styleId="FontStyle13">
    <w:name w:val="Font Style13"/>
    <w:uiPriority w:val="99"/>
    <w:rsid w:val="00F01368"/>
    <w:rPr>
      <w:rFonts w:ascii="Times New Roman" w:hAnsi="Times New Roman"/>
      <w:b/>
      <w:sz w:val="22"/>
    </w:rPr>
  </w:style>
  <w:style w:type="character" w:customStyle="1" w:styleId="ldef">
    <w:name w:val="ldef"/>
    <w:basedOn w:val="a0"/>
    <w:uiPriority w:val="99"/>
    <w:rsid w:val="00F01368"/>
    <w:rPr>
      <w:rFonts w:cs="Times New Roman"/>
    </w:rPr>
  </w:style>
  <w:style w:type="character" w:customStyle="1" w:styleId="ldefbck">
    <w:name w:val="ldefbck"/>
    <w:basedOn w:val="a0"/>
    <w:uiPriority w:val="99"/>
    <w:rsid w:val="00F01368"/>
    <w:rPr>
      <w:rFonts w:cs="Times New Roman"/>
    </w:rPr>
  </w:style>
  <w:style w:type="character" w:customStyle="1" w:styleId="FontStyle118">
    <w:name w:val="Font Style118"/>
    <w:uiPriority w:val="99"/>
    <w:rsid w:val="00F01368"/>
    <w:rPr>
      <w:rFonts w:ascii="Times New Roman" w:hAnsi="Times New Roman"/>
      <w:sz w:val="22"/>
    </w:rPr>
  </w:style>
  <w:style w:type="character" w:customStyle="1" w:styleId="FontStyle114">
    <w:name w:val="Font Style114"/>
    <w:uiPriority w:val="99"/>
    <w:rsid w:val="00F01368"/>
    <w:rPr>
      <w:rFonts w:ascii="Times New Roman" w:hAnsi="Times New Roman"/>
      <w:smallCaps/>
      <w:sz w:val="24"/>
    </w:rPr>
  </w:style>
  <w:style w:type="character" w:customStyle="1" w:styleId="FontStyle117">
    <w:name w:val="Font Style117"/>
    <w:uiPriority w:val="99"/>
    <w:rsid w:val="00F01368"/>
    <w:rPr>
      <w:rFonts w:ascii="Times New Roman" w:hAnsi="Times New Roman"/>
      <w:b/>
      <w:sz w:val="22"/>
    </w:rPr>
  </w:style>
  <w:style w:type="character" w:customStyle="1" w:styleId="FontStyle205">
    <w:name w:val="Font Style205"/>
    <w:uiPriority w:val="99"/>
    <w:rsid w:val="00F01368"/>
    <w:rPr>
      <w:rFonts w:ascii="Times New Roman" w:hAnsi="Times New Roman"/>
      <w:b/>
      <w:sz w:val="24"/>
    </w:rPr>
  </w:style>
  <w:style w:type="character" w:customStyle="1" w:styleId="FontStyle210">
    <w:name w:val="Font Style210"/>
    <w:uiPriority w:val="99"/>
    <w:rsid w:val="00F01368"/>
    <w:rPr>
      <w:rFonts w:ascii="Arial" w:hAnsi="Arial"/>
      <w:sz w:val="14"/>
    </w:rPr>
  </w:style>
  <w:style w:type="character" w:customStyle="1" w:styleId="FontStyle220">
    <w:name w:val="Font Style220"/>
    <w:uiPriority w:val="99"/>
    <w:rsid w:val="00F01368"/>
    <w:rPr>
      <w:rFonts w:ascii="Times New Roman" w:hAnsi="Times New Roman"/>
      <w:b/>
      <w:sz w:val="20"/>
    </w:rPr>
  </w:style>
  <w:style w:type="character" w:customStyle="1" w:styleId="FontStyle234">
    <w:name w:val="Font Style234"/>
    <w:uiPriority w:val="99"/>
    <w:rsid w:val="00F01368"/>
    <w:rPr>
      <w:rFonts w:ascii="Times New Roman" w:hAnsi="Times New Roman"/>
      <w:sz w:val="20"/>
    </w:rPr>
  </w:style>
  <w:style w:type="character" w:customStyle="1" w:styleId="FontStyle222">
    <w:name w:val="Font Style222"/>
    <w:uiPriority w:val="99"/>
    <w:rsid w:val="00F01368"/>
    <w:rPr>
      <w:rFonts w:ascii="Times New Roman" w:hAnsi="Times New Roman"/>
      <w:sz w:val="24"/>
    </w:rPr>
  </w:style>
  <w:style w:type="character" w:customStyle="1" w:styleId="FontStyle262">
    <w:name w:val="Font Style262"/>
    <w:uiPriority w:val="99"/>
    <w:rsid w:val="00F01368"/>
    <w:rPr>
      <w:rFonts w:ascii="Arial" w:hAnsi="Arial"/>
      <w:sz w:val="26"/>
    </w:rPr>
  </w:style>
  <w:style w:type="character" w:customStyle="1" w:styleId="FontStyle206">
    <w:name w:val="Font Style206"/>
    <w:uiPriority w:val="99"/>
    <w:rsid w:val="00F01368"/>
    <w:rPr>
      <w:rFonts w:ascii="Times New Roman" w:hAnsi="Times New Roman"/>
      <w:sz w:val="22"/>
    </w:rPr>
  </w:style>
  <w:style w:type="character" w:customStyle="1" w:styleId="FontStyle119">
    <w:name w:val="Font Style119"/>
    <w:uiPriority w:val="99"/>
    <w:rsid w:val="00F01368"/>
    <w:rPr>
      <w:rFonts w:ascii="Georgia" w:hAnsi="Georgia"/>
      <w:i/>
      <w:sz w:val="22"/>
    </w:rPr>
  </w:style>
  <w:style w:type="character" w:customStyle="1" w:styleId="FontStyle113">
    <w:name w:val="Font Style113"/>
    <w:uiPriority w:val="99"/>
    <w:rsid w:val="00F01368"/>
    <w:rPr>
      <w:rFonts w:ascii="Times New Roman" w:hAnsi="Times New Roman"/>
      <w:i/>
      <w:spacing w:val="50"/>
      <w:sz w:val="12"/>
    </w:rPr>
  </w:style>
  <w:style w:type="character" w:customStyle="1" w:styleId="FontStyle115">
    <w:name w:val="Font Style115"/>
    <w:uiPriority w:val="99"/>
    <w:rsid w:val="00F01368"/>
    <w:rPr>
      <w:rFonts w:ascii="Times New Roman" w:hAnsi="Times New Roman"/>
      <w:sz w:val="22"/>
    </w:rPr>
  </w:style>
  <w:style w:type="character" w:customStyle="1" w:styleId="FontStyle120">
    <w:name w:val="Font Style120"/>
    <w:uiPriority w:val="99"/>
    <w:rsid w:val="00F01368"/>
    <w:rPr>
      <w:rFonts w:ascii="Times New Roman" w:hAnsi="Times New Roman"/>
      <w:sz w:val="30"/>
    </w:rPr>
  </w:style>
  <w:style w:type="character" w:customStyle="1" w:styleId="StyleLatinArialComplexArial">
    <w:name w:val="Style (Latin) Arial (Complex) Arial"/>
    <w:uiPriority w:val="99"/>
    <w:rsid w:val="00F01368"/>
    <w:rPr>
      <w:rFonts w:ascii="Arial" w:hAnsi="Arial"/>
      <w:sz w:val="22"/>
    </w:rPr>
  </w:style>
  <w:style w:type="table" w:customStyle="1" w:styleId="18">
    <w:name w:val="Мрежа в таблица1"/>
    <w:basedOn w:val="a1"/>
    <w:next w:val="af3"/>
    <w:uiPriority w:val="99"/>
    <w:rsid w:val="00F01368"/>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uiPriority w:val="99"/>
    <w:semiHidden/>
    <w:unhideWhenUsed/>
    <w:rsid w:val="00F01368"/>
    <w:pPr>
      <w:numPr>
        <w:numId w:val="26"/>
      </w:numPr>
    </w:pPr>
  </w:style>
  <w:style w:type="numbering" w:customStyle="1" w:styleId="NoList6">
    <w:name w:val="No List6"/>
    <w:next w:val="a2"/>
    <w:uiPriority w:val="99"/>
    <w:semiHidden/>
    <w:rsid w:val="00E108DD"/>
  </w:style>
  <w:style w:type="table" w:customStyle="1" w:styleId="TableGrid4">
    <w:name w:val="Table Grid4"/>
    <w:basedOn w:val="a1"/>
    <w:next w:val="af3"/>
    <w:uiPriority w:val="59"/>
    <w:rsid w:val="00E108DD"/>
    <w:pPr>
      <w:spacing w:after="0" w:line="240" w:lineRule="auto"/>
    </w:pPr>
    <w:rPr>
      <w:rFonts w:ascii="Times New Roman" w:eastAsia="Times New Roman" w:hAnsi="Times New Roman" w:cs="Times New Roman"/>
      <w:sz w:val="20"/>
      <w:szCs w:val="20"/>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ен текст (3)_"/>
    <w:link w:val="310"/>
    <w:uiPriority w:val="99"/>
    <w:rsid w:val="00E108DD"/>
    <w:rPr>
      <w:sz w:val="26"/>
      <w:szCs w:val="26"/>
      <w:shd w:val="clear" w:color="auto" w:fill="FFFFFF"/>
    </w:rPr>
  </w:style>
  <w:style w:type="paragraph" w:customStyle="1" w:styleId="310">
    <w:name w:val="Основен текст (3)1"/>
    <w:basedOn w:val="a"/>
    <w:link w:val="38"/>
    <w:uiPriority w:val="99"/>
    <w:rsid w:val="00E108DD"/>
    <w:pPr>
      <w:widowControl w:val="0"/>
      <w:shd w:val="clear" w:color="auto" w:fill="FFFFFF"/>
      <w:spacing w:before="720" w:after="0" w:line="317" w:lineRule="exact"/>
      <w:ind w:hanging="380"/>
    </w:pPr>
    <w:rPr>
      <w:sz w:val="26"/>
      <w:szCs w:val="26"/>
    </w:rPr>
  </w:style>
  <w:style w:type="character" w:customStyle="1" w:styleId="39">
    <w:name w:val="Основен текст (3)"/>
    <w:uiPriority w:val="99"/>
    <w:rsid w:val="00E108DD"/>
    <w:rPr>
      <w:rFonts w:ascii="Times New Roman" w:hAnsi="Times New Roman" w:cs="Times New Roman"/>
      <w:sz w:val="26"/>
      <w:szCs w:val="26"/>
      <w:u w:val="none"/>
      <w:shd w:val="clear" w:color="auto" w:fill="FFFFFF"/>
      <w:lang w:val="en-US" w:eastAsia="en-US"/>
    </w:rPr>
  </w:style>
  <w:style w:type="character" w:customStyle="1" w:styleId="46">
    <w:name w:val="Основен текст (4)"/>
    <w:uiPriority w:val="99"/>
    <w:rsid w:val="00E108DD"/>
    <w:rPr>
      <w:b/>
      <w:bCs/>
      <w:spacing w:val="10"/>
      <w:sz w:val="21"/>
      <w:szCs w:val="21"/>
      <w:u w:val="single"/>
      <w:shd w:val="clear" w:color="auto" w:fill="FFFFFF"/>
    </w:rPr>
  </w:style>
  <w:style w:type="paragraph" w:customStyle="1" w:styleId="2a">
    <w:name w:val="Основен текст2"/>
    <w:basedOn w:val="a"/>
    <w:uiPriority w:val="99"/>
    <w:rsid w:val="00E108DD"/>
    <w:pPr>
      <w:widowControl w:val="0"/>
      <w:shd w:val="clear" w:color="auto" w:fill="FFFFFF"/>
      <w:spacing w:after="0" w:line="274" w:lineRule="exact"/>
      <w:ind w:hanging="340"/>
    </w:pPr>
    <w:rPr>
      <w:rFonts w:ascii="Times New Roman" w:eastAsia="Times New Roman" w:hAnsi="Times New Roman" w:cs="Times New Roman"/>
      <w:sz w:val="21"/>
      <w:szCs w:val="21"/>
      <w:lang w:eastAsia="bg-BG"/>
    </w:rPr>
  </w:style>
  <w:style w:type="character" w:customStyle="1" w:styleId="52">
    <w:name w:val="Основен текст (5)_"/>
    <w:link w:val="53"/>
    <w:rsid w:val="00E108DD"/>
    <w:rPr>
      <w:sz w:val="23"/>
      <w:szCs w:val="23"/>
      <w:shd w:val="clear" w:color="auto" w:fill="FFFFFF"/>
    </w:rPr>
  </w:style>
  <w:style w:type="paragraph" w:customStyle="1" w:styleId="53">
    <w:name w:val="Основен текст (5)"/>
    <w:basedOn w:val="a"/>
    <w:link w:val="52"/>
    <w:rsid w:val="00E108DD"/>
    <w:pPr>
      <w:widowControl w:val="0"/>
      <w:shd w:val="clear" w:color="auto" w:fill="FFFFFF"/>
      <w:spacing w:after="0" w:line="274" w:lineRule="exact"/>
      <w:jc w:val="both"/>
    </w:pPr>
    <w:rPr>
      <w:sz w:val="23"/>
      <w:szCs w:val="23"/>
    </w:rPr>
  </w:style>
  <w:style w:type="character" w:customStyle="1" w:styleId="afff8">
    <w:name w:val="Основен текст + Удебелен"/>
    <w:aliases w:val="Разредка 0 pt"/>
    <w:uiPriority w:val="99"/>
    <w:rsid w:val="00E108DD"/>
    <w:rPr>
      <w:b/>
      <w:bCs/>
      <w:spacing w:val="10"/>
      <w:sz w:val="21"/>
      <w:szCs w:val="21"/>
      <w:shd w:val="clear" w:color="auto" w:fill="FFFFFF"/>
    </w:rPr>
  </w:style>
  <w:style w:type="character" w:customStyle="1" w:styleId="afff9">
    <w:name w:val="Горен или долен колонтитул"/>
    <w:uiPriority w:val="99"/>
    <w:rsid w:val="00E108DD"/>
    <w:rPr>
      <w:sz w:val="20"/>
      <w:szCs w:val="20"/>
      <w:u w:val="none"/>
    </w:rPr>
  </w:style>
  <w:style w:type="character" w:customStyle="1" w:styleId="BodyText2Char1">
    <w:name w:val="Body Text 2 Char1"/>
    <w:uiPriority w:val="99"/>
    <w:semiHidden/>
    <w:rsid w:val="00E108DD"/>
    <w:rPr>
      <w:rFonts w:ascii="Sylfaen" w:eastAsia="Calibri" w:hAnsi="Sylfaen"/>
      <w:sz w:val="24"/>
      <w:szCs w:val="24"/>
      <w:lang w:eastAsia="en-US"/>
    </w:rPr>
  </w:style>
  <w:style w:type="character" w:customStyle="1" w:styleId="FontStyle21">
    <w:name w:val="Font Style21"/>
    <w:uiPriority w:val="99"/>
    <w:rsid w:val="00E108DD"/>
    <w:rPr>
      <w:rFonts w:ascii="Times New Roman" w:hAnsi="Times New Roman" w:cs="Times New Roman"/>
      <w:i/>
      <w:iCs/>
      <w:sz w:val="26"/>
      <w:szCs w:val="26"/>
    </w:rPr>
  </w:style>
  <w:style w:type="paragraph" w:customStyle="1" w:styleId="Style9">
    <w:name w:val="Style9"/>
    <w:basedOn w:val="a"/>
    <w:uiPriority w:val="99"/>
    <w:rsid w:val="00E108DD"/>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bg-BG"/>
    </w:rPr>
  </w:style>
  <w:style w:type="character" w:customStyle="1" w:styleId="64">
    <w:name w:val="Основен текст (6)_"/>
    <w:link w:val="65"/>
    <w:locked/>
    <w:rsid w:val="00E108DD"/>
    <w:rPr>
      <w:sz w:val="28"/>
      <w:szCs w:val="28"/>
      <w:shd w:val="clear" w:color="auto" w:fill="FFFFFF"/>
    </w:rPr>
  </w:style>
  <w:style w:type="paragraph" w:customStyle="1" w:styleId="65">
    <w:name w:val="Основен текст (6)"/>
    <w:basedOn w:val="a"/>
    <w:link w:val="64"/>
    <w:rsid w:val="00E108DD"/>
    <w:pPr>
      <w:widowControl w:val="0"/>
      <w:shd w:val="clear" w:color="auto" w:fill="FFFFFF"/>
      <w:spacing w:after="0" w:line="320" w:lineRule="exact"/>
      <w:ind w:hanging="360"/>
    </w:pPr>
    <w:rPr>
      <w:sz w:val="28"/>
      <w:szCs w:val="28"/>
    </w:rPr>
  </w:style>
  <w:style w:type="character" w:customStyle="1" w:styleId="72">
    <w:name w:val="Основен текст (7)_"/>
    <w:link w:val="73"/>
    <w:uiPriority w:val="99"/>
    <w:rsid w:val="00E108DD"/>
    <w:rPr>
      <w:b/>
      <w:bCs/>
      <w:sz w:val="23"/>
      <w:szCs w:val="23"/>
      <w:shd w:val="clear" w:color="auto" w:fill="FFFFFF"/>
    </w:rPr>
  </w:style>
  <w:style w:type="paragraph" w:customStyle="1" w:styleId="73">
    <w:name w:val="Основен текст (7)"/>
    <w:basedOn w:val="a"/>
    <w:link w:val="72"/>
    <w:uiPriority w:val="99"/>
    <w:rsid w:val="00E108DD"/>
    <w:pPr>
      <w:widowControl w:val="0"/>
      <w:shd w:val="clear" w:color="auto" w:fill="FFFFFF"/>
      <w:spacing w:after="240" w:line="274" w:lineRule="exact"/>
      <w:ind w:hanging="340"/>
    </w:pPr>
    <w:rPr>
      <w:b/>
      <w:bCs/>
      <w:sz w:val="23"/>
      <w:szCs w:val="23"/>
    </w:rPr>
  </w:style>
  <w:style w:type="character" w:customStyle="1" w:styleId="2b">
    <w:name w:val="Заглавие на таблица (2)_"/>
    <w:link w:val="2c"/>
    <w:uiPriority w:val="99"/>
    <w:rsid w:val="00E108DD"/>
    <w:rPr>
      <w:b/>
      <w:bCs/>
      <w:shd w:val="clear" w:color="auto" w:fill="FFFFFF"/>
    </w:rPr>
  </w:style>
  <w:style w:type="paragraph" w:customStyle="1" w:styleId="2c">
    <w:name w:val="Заглавие на таблица (2)"/>
    <w:basedOn w:val="a"/>
    <w:link w:val="2b"/>
    <w:uiPriority w:val="99"/>
    <w:rsid w:val="00E108DD"/>
    <w:pPr>
      <w:widowControl w:val="0"/>
      <w:shd w:val="clear" w:color="auto" w:fill="FFFFFF"/>
      <w:spacing w:after="0" w:line="240" w:lineRule="atLeast"/>
    </w:pPr>
    <w:rPr>
      <w:b/>
      <w:bCs/>
    </w:rPr>
  </w:style>
  <w:style w:type="character" w:customStyle="1" w:styleId="TimesNewRoman">
    <w:name w:val="Основен текст + Times New Roman"/>
    <w:aliases w:val="Удебелен"/>
    <w:rsid w:val="00E108DD"/>
    <w:rPr>
      <w:rFonts w:ascii="Times New Roman" w:hAnsi="Times New Roman" w:cs="Times New Roman"/>
      <w:b/>
      <w:bCs/>
      <w:shd w:val="clear" w:color="auto" w:fill="FFFFFF"/>
    </w:rPr>
  </w:style>
  <w:style w:type="character" w:customStyle="1" w:styleId="TimesNewRoman2">
    <w:name w:val="Основен текст + Times New Roman2"/>
    <w:rsid w:val="00E108DD"/>
    <w:rPr>
      <w:rFonts w:ascii="Times New Roman" w:hAnsi="Times New Roman" w:cs="Times New Roman"/>
      <w:shd w:val="clear" w:color="auto" w:fill="FFFFFF"/>
    </w:rPr>
  </w:style>
  <w:style w:type="character" w:customStyle="1" w:styleId="afffa">
    <w:name w:val="Заглавие на таблица_"/>
    <w:rsid w:val="00E108DD"/>
    <w:rPr>
      <w:rFonts w:ascii="Times New Roman" w:hAnsi="Times New Roman" w:cs="Times New Roman"/>
      <w:shd w:val="clear" w:color="auto" w:fill="FFFFFF"/>
    </w:rPr>
  </w:style>
  <w:style w:type="character" w:customStyle="1" w:styleId="110">
    <w:name w:val="Основен текст + 11"/>
    <w:rsid w:val="00E108DD"/>
    <w:rPr>
      <w:rFonts w:ascii="Arial" w:hAnsi="Arial" w:cs="Arial"/>
      <w:sz w:val="23"/>
      <w:szCs w:val="23"/>
      <w:u w:val="none"/>
      <w:shd w:val="clear" w:color="auto" w:fill="FFFFFF"/>
    </w:rPr>
  </w:style>
  <w:style w:type="character" w:customStyle="1" w:styleId="MSReferenceSansSerif2">
    <w:name w:val="Основен текст + MS Reference Sans Serif2"/>
    <w:rsid w:val="00E108DD"/>
    <w:rPr>
      <w:rFonts w:ascii="MS Reference Sans Serif" w:hAnsi="MS Reference Sans Serif" w:cs="MS Reference Sans Serif"/>
      <w:sz w:val="22"/>
      <w:szCs w:val="22"/>
      <w:u w:val="none"/>
      <w:shd w:val="clear" w:color="auto" w:fill="FFFFFF"/>
    </w:rPr>
  </w:style>
  <w:style w:type="paragraph" w:customStyle="1" w:styleId="afffb">
    <w:name w:val="Заглавие на таблица"/>
    <w:basedOn w:val="a"/>
    <w:rsid w:val="00E108DD"/>
    <w:pPr>
      <w:widowControl w:val="0"/>
      <w:shd w:val="clear" w:color="auto" w:fill="FFFFFF"/>
      <w:suppressAutoHyphens/>
      <w:autoSpaceDN w:val="0"/>
      <w:spacing w:after="0" w:line="240" w:lineRule="atLeast"/>
      <w:textAlignment w:val="baseline"/>
    </w:pPr>
    <w:rPr>
      <w:rFonts w:ascii="Times New Roman" w:eastAsia="Calibri" w:hAnsi="Times New Roman" w:cs="Times New Roman"/>
    </w:rPr>
  </w:style>
  <w:style w:type="paragraph" w:customStyle="1" w:styleId="311">
    <w:name w:val="3 1"/>
    <w:rsid w:val="00E108D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Style4">
    <w:name w:val="Style4"/>
    <w:basedOn w:val="a"/>
    <w:uiPriority w:val="99"/>
    <w:rsid w:val="00E108D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20">
    <w:name w:val="Font Style20"/>
    <w:uiPriority w:val="99"/>
    <w:rsid w:val="00E108DD"/>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6377">
      <w:bodyDiv w:val="1"/>
      <w:marLeft w:val="0"/>
      <w:marRight w:val="0"/>
      <w:marTop w:val="0"/>
      <w:marBottom w:val="0"/>
      <w:divBdr>
        <w:top w:val="none" w:sz="0" w:space="0" w:color="auto"/>
        <w:left w:val="none" w:sz="0" w:space="0" w:color="auto"/>
        <w:bottom w:val="none" w:sz="0" w:space="0" w:color="auto"/>
        <w:right w:val="none" w:sz="0" w:space="0" w:color="auto"/>
      </w:divBdr>
    </w:div>
    <w:div w:id="513954466">
      <w:bodyDiv w:val="1"/>
      <w:marLeft w:val="0"/>
      <w:marRight w:val="0"/>
      <w:marTop w:val="0"/>
      <w:marBottom w:val="0"/>
      <w:divBdr>
        <w:top w:val="none" w:sz="0" w:space="0" w:color="auto"/>
        <w:left w:val="none" w:sz="0" w:space="0" w:color="auto"/>
        <w:bottom w:val="none" w:sz="0" w:space="0" w:color="auto"/>
        <w:right w:val="none" w:sz="0" w:space="0" w:color="auto"/>
      </w:divBdr>
    </w:div>
    <w:div w:id="517696608">
      <w:bodyDiv w:val="1"/>
      <w:marLeft w:val="0"/>
      <w:marRight w:val="0"/>
      <w:marTop w:val="0"/>
      <w:marBottom w:val="0"/>
      <w:divBdr>
        <w:top w:val="none" w:sz="0" w:space="0" w:color="auto"/>
        <w:left w:val="none" w:sz="0" w:space="0" w:color="auto"/>
        <w:bottom w:val="none" w:sz="0" w:space="0" w:color="auto"/>
        <w:right w:val="none" w:sz="0" w:space="0" w:color="auto"/>
      </w:divBdr>
    </w:div>
    <w:div w:id="557060220">
      <w:bodyDiv w:val="1"/>
      <w:marLeft w:val="0"/>
      <w:marRight w:val="0"/>
      <w:marTop w:val="0"/>
      <w:marBottom w:val="0"/>
      <w:divBdr>
        <w:top w:val="none" w:sz="0" w:space="0" w:color="auto"/>
        <w:left w:val="none" w:sz="0" w:space="0" w:color="auto"/>
        <w:bottom w:val="none" w:sz="0" w:space="0" w:color="auto"/>
        <w:right w:val="none" w:sz="0" w:space="0" w:color="auto"/>
      </w:divBdr>
    </w:div>
    <w:div w:id="738014807">
      <w:bodyDiv w:val="1"/>
      <w:marLeft w:val="0"/>
      <w:marRight w:val="0"/>
      <w:marTop w:val="0"/>
      <w:marBottom w:val="0"/>
      <w:divBdr>
        <w:top w:val="none" w:sz="0" w:space="0" w:color="auto"/>
        <w:left w:val="none" w:sz="0" w:space="0" w:color="auto"/>
        <w:bottom w:val="none" w:sz="0" w:space="0" w:color="auto"/>
        <w:right w:val="none" w:sz="0" w:space="0" w:color="auto"/>
      </w:divBdr>
    </w:div>
    <w:div w:id="815144752">
      <w:bodyDiv w:val="1"/>
      <w:marLeft w:val="0"/>
      <w:marRight w:val="0"/>
      <w:marTop w:val="0"/>
      <w:marBottom w:val="0"/>
      <w:divBdr>
        <w:top w:val="none" w:sz="0" w:space="0" w:color="auto"/>
        <w:left w:val="none" w:sz="0" w:space="0" w:color="auto"/>
        <w:bottom w:val="none" w:sz="0" w:space="0" w:color="auto"/>
        <w:right w:val="none" w:sz="0" w:space="0" w:color="auto"/>
      </w:divBdr>
    </w:div>
    <w:div w:id="1196308541">
      <w:bodyDiv w:val="1"/>
      <w:marLeft w:val="0"/>
      <w:marRight w:val="0"/>
      <w:marTop w:val="0"/>
      <w:marBottom w:val="0"/>
      <w:divBdr>
        <w:top w:val="none" w:sz="0" w:space="0" w:color="auto"/>
        <w:left w:val="none" w:sz="0" w:space="0" w:color="auto"/>
        <w:bottom w:val="none" w:sz="0" w:space="0" w:color="auto"/>
        <w:right w:val="none" w:sz="0" w:space="0" w:color="auto"/>
      </w:divBdr>
    </w:div>
    <w:div w:id="1222521926">
      <w:bodyDiv w:val="1"/>
      <w:marLeft w:val="0"/>
      <w:marRight w:val="0"/>
      <w:marTop w:val="0"/>
      <w:marBottom w:val="0"/>
      <w:divBdr>
        <w:top w:val="none" w:sz="0" w:space="0" w:color="auto"/>
        <w:left w:val="none" w:sz="0" w:space="0" w:color="auto"/>
        <w:bottom w:val="none" w:sz="0" w:space="0" w:color="auto"/>
        <w:right w:val="none" w:sz="0" w:space="0" w:color="auto"/>
      </w:divBdr>
    </w:div>
    <w:div w:id="1353848012">
      <w:bodyDiv w:val="1"/>
      <w:marLeft w:val="0"/>
      <w:marRight w:val="0"/>
      <w:marTop w:val="0"/>
      <w:marBottom w:val="0"/>
      <w:divBdr>
        <w:top w:val="none" w:sz="0" w:space="0" w:color="auto"/>
        <w:left w:val="none" w:sz="0" w:space="0" w:color="auto"/>
        <w:bottom w:val="none" w:sz="0" w:space="0" w:color="auto"/>
        <w:right w:val="none" w:sz="0" w:space="0" w:color="auto"/>
      </w:divBdr>
    </w:div>
    <w:div w:id="1459451565">
      <w:bodyDiv w:val="1"/>
      <w:marLeft w:val="0"/>
      <w:marRight w:val="0"/>
      <w:marTop w:val="0"/>
      <w:marBottom w:val="0"/>
      <w:divBdr>
        <w:top w:val="none" w:sz="0" w:space="0" w:color="auto"/>
        <w:left w:val="none" w:sz="0" w:space="0" w:color="auto"/>
        <w:bottom w:val="none" w:sz="0" w:space="0" w:color="auto"/>
        <w:right w:val="none" w:sz="0" w:space="0" w:color="auto"/>
      </w:divBdr>
    </w:div>
    <w:div w:id="1682464774">
      <w:bodyDiv w:val="1"/>
      <w:marLeft w:val="0"/>
      <w:marRight w:val="0"/>
      <w:marTop w:val="0"/>
      <w:marBottom w:val="0"/>
      <w:divBdr>
        <w:top w:val="none" w:sz="0" w:space="0" w:color="auto"/>
        <w:left w:val="none" w:sz="0" w:space="0" w:color="auto"/>
        <w:bottom w:val="none" w:sz="0" w:space="0" w:color="auto"/>
        <w:right w:val="none" w:sz="0" w:space="0" w:color="auto"/>
      </w:divBdr>
    </w:div>
    <w:div w:id="1709721997">
      <w:bodyDiv w:val="1"/>
      <w:marLeft w:val="0"/>
      <w:marRight w:val="0"/>
      <w:marTop w:val="0"/>
      <w:marBottom w:val="0"/>
      <w:divBdr>
        <w:top w:val="none" w:sz="0" w:space="0" w:color="auto"/>
        <w:left w:val="none" w:sz="0" w:space="0" w:color="auto"/>
        <w:bottom w:val="none" w:sz="0" w:space="0" w:color="auto"/>
        <w:right w:val="none" w:sz="0" w:space="0" w:color="auto"/>
      </w:divBdr>
    </w:div>
    <w:div w:id="1829326605">
      <w:bodyDiv w:val="1"/>
      <w:marLeft w:val="0"/>
      <w:marRight w:val="0"/>
      <w:marTop w:val="0"/>
      <w:marBottom w:val="0"/>
      <w:divBdr>
        <w:top w:val="none" w:sz="0" w:space="0" w:color="auto"/>
        <w:left w:val="none" w:sz="0" w:space="0" w:color="auto"/>
        <w:bottom w:val="none" w:sz="0" w:space="0" w:color="auto"/>
        <w:right w:val="none" w:sz="0" w:space="0" w:color="auto"/>
      </w:divBdr>
    </w:div>
    <w:div w:id="1890073342">
      <w:bodyDiv w:val="1"/>
      <w:marLeft w:val="0"/>
      <w:marRight w:val="0"/>
      <w:marTop w:val="0"/>
      <w:marBottom w:val="0"/>
      <w:divBdr>
        <w:top w:val="none" w:sz="0" w:space="0" w:color="auto"/>
        <w:left w:val="none" w:sz="0" w:space="0" w:color="auto"/>
        <w:bottom w:val="none" w:sz="0" w:space="0" w:color="auto"/>
        <w:right w:val="none" w:sz="0" w:space="0" w:color="auto"/>
      </w:divBdr>
    </w:div>
    <w:div w:id="2007050391">
      <w:bodyDiv w:val="1"/>
      <w:marLeft w:val="0"/>
      <w:marRight w:val="0"/>
      <w:marTop w:val="0"/>
      <w:marBottom w:val="0"/>
      <w:divBdr>
        <w:top w:val="none" w:sz="0" w:space="0" w:color="auto"/>
        <w:left w:val="none" w:sz="0" w:space="0" w:color="auto"/>
        <w:bottom w:val="none" w:sz="0" w:space="0" w:color="auto"/>
        <w:right w:val="none" w:sz="0" w:space="0" w:color="auto"/>
      </w:divBdr>
    </w:div>
    <w:div w:id="21459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Document('&#1047;&#1054;&#1055;_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20NavigateDocument('&#1047;&#1054;&#1055;_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1047;&#1054;&#1055;_2016" TargetMode="External"/><Relationship Id="rId5" Type="http://schemas.openxmlformats.org/officeDocument/2006/relationships/settings" Target="settings.xml"/><Relationship Id="rId15" Type="http://schemas.openxmlformats.org/officeDocument/2006/relationships/hyperlink" Target="javascript:%20NavigateDocument('&#1047;&#1054;&#1055;_2016');" TargetMode="External"/><Relationship Id="rId10" Type="http://schemas.openxmlformats.org/officeDocument/2006/relationships/hyperlink" Target="javascript:%20NavigateDocument('&#1047;&#1054;&#1055;_2016" TargetMode="External"/><Relationship Id="rId4" Type="http://schemas.microsoft.com/office/2007/relationships/stylesWithEffects" Target="stylesWithEffects.xml"/><Relationship Id="rId9" Type="http://schemas.openxmlformats.org/officeDocument/2006/relationships/hyperlink" Target="javascript:%20Navigate('&#1095;&#1083;44_&#1072;&#1083;5');" TargetMode="External"/><Relationship Id="rId14" Type="http://schemas.openxmlformats.org/officeDocument/2006/relationships/hyperlink" Target="javascript:%20NavigateDocument('&#1047;&#1054;&#1055;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6881-0693-49D8-8768-E38C767F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48</Pages>
  <Words>14902</Words>
  <Characters>84946</Characters>
  <Application>Microsoft Office Word</Application>
  <DocSecurity>0</DocSecurity>
  <Lines>707</Lines>
  <Paragraphs>199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21</cp:revision>
  <cp:lastPrinted>2019-04-18T08:13:00Z</cp:lastPrinted>
  <dcterms:created xsi:type="dcterms:W3CDTF">2019-04-11T06:41:00Z</dcterms:created>
  <dcterms:modified xsi:type="dcterms:W3CDTF">2019-04-18T08:15:00Z</dcterms:modified>
</cp:coreProperties>
</file>